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B9" w:rsidRDefault="00794B94" w:rsidP="00794B94">
      <w:pPr>
        <w:spacing w:line="230" w:lineRule="auto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4F792E" wp14:editId="68E8A0BE">
            <wp:simplePos x="0" y="0"/>
            <wp:positionH relativeFrom="column">
              <wp:posOffset>-121285</wp:posOffset>
            </wp:positionH>
            <wp:positionV relativeFrom="paragraph">
              <wp:posOffset>-31115</wp:posOffset>
            </wp:positionV>
            <wp:extent cx="6885305" cy="10137775"/>
            <wp:effectExtent l="0" t="0" r="0" b="0"/>
            <wp:wrapThrough wrapText="bothSides">
              <wp:wrapPolygon edited="0">
                <wp:start x="0" y="0"/>
                <wp:lineTo x="0" y="21553"/>
                <wp:lineTo x="21514" y="21553"/>
                <wp:lineTo x="21514" y="0"/>
                <wp:lineTo x="0" y="0"/>
              </wp:wrapPolygon>
            </wp:wrapThrough>
            <wp:docPr id="6" name="Рисунок 6" descr="C:\Users\user\Desktop\Новая папка\титул Ефимова Л.И.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01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35CD" w:rsidRPr="00987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E035CD" w:rsidRDefault="00E035CD" w:rsidP="00E035CD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035CD" w:rsidRDefault="00E035CD" w:rsidP="00E03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35CD" w:rsidRDefault="00E035CD" w:rsidP="00E035C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35CD" w:rsidRDefault="00E035CD" w:rsidP="00E035CD">
      <w:pPr>
        <w:widowControl w:val="0"/>
        <w:tabs>
          <w:tab w:val="left" w:pos="2694"/>
        </w:tabs>
        <w:spacing w:line="276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  <w:proofErr w:type="gramEnd"/>
    </w:p>
    <w:p w:rsidR="00E035CD" w:rsidRDefault="00E035CD" w:rsidP="00E035CD">
      <w:pPr>
        <w:widowControl w:val="0"/>
        <w:tabs>
          <w:tab w:val="left" w:pos="2694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E035CD" w:rsidRDefault="00E035CD" w:rsidP="00E035CD">
      <w:pPr>
        <w:tabs>
          <w:tab w:val="left" w:pos="269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035CD" w:rsidRDefault="00E035CD" w:rsidP="00E035CD">
      <w:pPr>
        <w:widowControl w:val="0"/>
        <w:tabs>
          <w:tab w:val="left" w:pos="2694"/>
          <w:tab w:val="left" w:pos="7151"/>
          <w:tab w:val="left" w:pos="8439"/>
        </w:tabs>
        <w:spacing w:line="276" w:lineRule="auto"/>
        <w:ind w:left="1505" w:right="-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 мая 2021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</w:p>
    <w:p w:rsidR="00E035CD" w:rsidRDefault="00E035CD" w:rsidP="00E035CD">
      <w:pPr>
        <w:widowControl w:val="0"/>
        <w:tabs>
          <w:tab w:val="left" w:pos="2694"/>
        </w:tabs>
        <w:spacing w:before="4" w:line="276" w:lineRule="auto"/>
        <w:ind w:left="1505" w:right="-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2015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1/15).</w:t>
      </w:r>
    </w:p>
    <w:p w:rsidR="00E035CD" w:rsidRDefault="00E035CD" w:rsidP="00E035CD">
      <w:pPr>
        <w:widowControl w:val="0"/>
        <w:tabs>
          <w:tab w:val="left" w:pos="2694"/>
        </w:tabs>
        <w:spacing w:before="3" w:line="276" w:lineRule="auto"/>
        <w:ind w:left="1505" w:right="1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Маслянская СОШ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2022-2023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35CD" w:rsidRDefault="00E035CD" w:rsidP="00E035CD">
      <w:pPr>
        <w:widowControl w:val="0"/>
        <w:tabs>
          <w:tab w:val="left" w:pos="2694"/>
        </w:tabs>
        <w:spacing w:before="5" w:line="276" w:lineRule="auto"/>
        <w:ind w:left="1505" w:right="82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</w:p>
    <w:p w:rsidR="00E035CD" w:rsidRDefault="00E035CD" w:rsidP="00E035CD">
      <w:pPr>
        <w:widowControl w:val="0"/>
        <w:tabs>
          <w:tab w:val="left" w:pos="2694"/>
        </w:tabs>
        <w:spacing w:before="4" w:line="276" w:lineRule="auto"/>
        <w:ind w:left="1505" w:right="1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CD" w:rsidRDefault="00E035CD" w:rsidP="00E035CD">
      <w:pPr>
        <w:widowControl w:val="0"/>
        <w:spacing w:before="4" w:line="237" w:lineRule="auto"/>
        <w:ind w:left="1505" w:right="1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CD" w:rsidRDefault="00E035CD" w:rsidP="00E035CD">
      <w:pPr>
        <w:widowControl w:val="0"/>
        <w:spacing w:before="3" w:line="239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035CD" w:rsidRDefault="00E035CD" w:rsidP="00E035CD">
      <w:pPr>
        <w:widowControl w:val="0"/>
        <w:spacing w:before="77" w:line="275" w:lineRule="auto"/>
        <w:ind w:left="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0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Т.В. </w:t>
      </w:r>
      <w:r w:rsidRPr="00E035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Петрова</w:t>
      </w:r>
      <w:r w:rsidRPr="00E0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Ю.А. Копылова, Н.В. Полянская, С.С. </w:t>
      </w:r>
      <w:r w:rsidRPr="00E035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Петров</w:t>
      </w:r>
      <w:r w:rsidRPr="00E0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аф, 2019</w:t>
      </w:r>
    </w:p>
    <w:p w:rsidR="00E035CD" w:rsidRDefault="00E035CD" w:rsidP="00E035CD">
      <w:pPr>
        <w:widowControl w:val="0"/>
        <w:spacing w:line="240" w:lineRule="auto"/>
        <w:ind w:right="80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МАОУ Маслянская СОШ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физической культуры в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35CD" w:rsidRDefault="00E035CD" w:rsidP="00E035CD">
      <w:pPr>
        <w:widowControl w:val="0"/>
        <w:spacing w:line="240" w:lineRule="auto"/>
        <w:ind w:right="80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CD" w:rsidRDefault="00E035CD" w:rsidP="00E035CD">
      <w:pPr>
        <w:widowControl w:val="0"/>
        <w:spacing w:line="235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0862AF" w:rsidRPr="007E3606" w:rsidRDefault="000862AF" w:rsidP="000862AF">
      <w:pPr>
        <w:autoSpaceDE w:val="0"/>
        <w:autoSpaceDN w:val="0"/>
        <w:spacing w:before="19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862AF" w:rsidRPr="007E3606" w:rsidRDefault="000862AF" w:rsidP="000862AF">
      <w:pPr>
        <w:autoSpaceDE w:val="0"/>
        <w:autoSpaceDN w:val="0"/>
        <w:spacing w:before="70" w:line="271" w:lineRule="auto"/>
        <w:ind w:right="100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0862AF" w:rsidRPr="007E3606" w:rsidRDefault="000862AF" w:rsidP="000862AF">
      <w:pPr>
        <w:autoSpaceDE w:val="0"/>
        <w:autoSpaceDN w:val="0"/>
        <w:spacing w:before="70" w:line="283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0862AF" w:rsidRPr="007E3606" w:rsidRDefault="000862AF" w:rsidP="000862AF">
      <w:pPr>
        <w:autoSpaceDE w:val="0"/>
        <w:autoSpaceDN w:val="0"/>
        <w:spacing w:before="7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862AF" w:rsidRPr="007E3606" w:rsidRDefault="000862AF" w:rsidP="000862AF">
      <w:pPr>
        <w:autoSpaceDE w:val="0"/>
        <w:autoSpaceDN w:val="0"/>
        <w:spacing w:before="70" w:line="28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(распорядок дня, утренняя гимнастика, гимнастические</w:t>
      </w:r>
      <w:proofErr w:type="gramEnd"/>
    </w:p>
    <w:p w:rsidR="000862AF" w:rsidRPr="007E3606" w:rsidRDefault="000862AF" w:rsidP="000862AF">
      <w:pPr>
        <w:jc w:val="both"/>
        <w:rPr>
          <w:rFonts w:ascii="Times New Roman" w:hAnsi="Times New Roman" w:cs="Times New Roman"/>
          <w:sz w:val="24"/>
          <w:szCs w:val="24"/>
        </w:rPr>
        <w:sectPr w:rsidR="000862AF" w:rsidRPr="007E3606" w:rsidSect="000862AF">
          <w:type w:val="continuous"/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зическое воспитание, формирование здоровья и здорового образа жизни.</w:t>
      </w:r>
    </w:p>
    <w:p w:rsidR="000862AF" w:rsidRPr="007E3606" w:rsidRDefault="000862AF" w:rsidP="000862AF">
      <w:pPr>
        <w:autoSpaceDE w:val="0"/>
        <w:autoSpaceDN w:val="0"/>
        <w:spacing w:before="19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 программа обеспечивает:</w:t>
      </w:r>
    </w:p>
    <w:p w:rsidR="000862AF" w:rsidRPr="007E3606" w:rsidRDefault="000862AF" w:rsidP="000862AF">
      <w:pPr>
        <w:autoSpaceDE w:val="0"/>
        <w:autoSpaceDN w:val="0"/>
        <w:spacing w:before="178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0862AF" w:rsidRPr="007E3606" w:rsidRDefault="000862AF" w:rsidP="000862AF">
      <w:pPr>
        <w:autoSpaceDE w:val="0"/>
        <w:autoSpaceDN w:val="0"/>
        <w:spacing w:before="238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0862AF" w:rsidRPr="007E3606" w:rsidRDefault="000862AF" w:rsidP="000862AF">
      <w:pPr>
        <w:autoSpaceDE w:val="0"/>
        <w:autoSpaceDN w:val="0"/>
        <w:spacing w:before="240" w:line="27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0862AF" w:rsidRPr="007E3606" w:rsidRDefault="000862AF" w:rsidP="000862AF">
      <w:pPr>
        <w:autoSpaceDE w:val="0"/>
        <w:autoSpaceDN w:val="0"/>
        <w:spacing w:before="238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62AF" w:rsidRPr="007E3606" w:rsidRDefault="000862AF" w:rsidP="000862AF">
      <w:pPr>
        <w:autoSpaceDE w:val="0"/>
        <w:autoSpaceDN w:val="0"/>
        <w:spacing w:before="238" w:line="271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0862AF" w:rsidRPr="007E3606" w:rsidRDefault="000862AF" w:rsidP="000862AF">
      <w:pPr>
        <w:autoSpaceDE w:val="0"/>
        <w:autoSpaceDN w:val="0"/>
        <w:spacing w:before="238" w:line="27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0862AF" w:rsidRPr="007E3606" w:rsidRDefault="000862AF" w:rsidP="000862AF">
      <w:pPr>
        <w:autoSpaceDE w:val="0"/>
        <w:autoSpaceDN w:val="0"/>
        <w:spacing w:before="238" w:line="271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освоение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178" w:line="262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 индивидуального подхода в обучении позволяет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осваивать программу в соответствии с возможностями каждого.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Универсальными компетенциями учащихся на этапе начального образования по программе являются:</w:t>
      </w:r>
    </w:p>
    <w:p w:rsidR="000862AF" w:rsidRPr="007E3606" w:rsidRDefault="000862AF" w:rsidP="000862AF">
      <w:pPr>
        <w:autoSpaceDE w:val="0"/>
        <w:autoSpaceDN w:val="0"/>
        <w:spacing w:before="178" w:line="274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0862AF" w:rsidRPr="007E3606" w:rsidRDefault="000862AF" w:rsidP="000862AF">
      <w:pPr>
        <w:autoSpaceDE w:val="0"/>
        <w:autoSpaceDN w:val="0"/>
        <w:spacing w:before="238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0862AF" w:rsidRPr="007E3606" w:rsidRDefault="000862AF" w:rsidP="000862AF">
      <w:pPr>
        <w:autoSpaceDE w:val="0"/>
        <w:autoSpaceDN w:val="0"/>
        <w:spacing w:before="238" w:line="28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0862AF" w:rsidRPr="007E3606" w:rsidRDefault="000862AF" w:rsidP="000862AF">
      <w:pPr>
        <w:autoSpaceDE w:val="0"/>
        <w:autoSpaceDN w:val="0"/>
        <w:spacing w:before="238" w:line="27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E035CD" w:rsidRDefault="00E035CD" w:rsidP="00E035CD">
      <w:pPr>
        <w:widowControl w:val="0"/>
        <w:spacing w:line="240" w:lineRule="auto"/>
        <w:ind w:right="80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F9F" w:rsidRDefault="00B80F9F" w:rsidP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0F9F" w:rsidRDefault="00B80F9F" w:rsidP="00B80F9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862AF" w:rsidRDefault="000862AF" w:rsidP="000862AF">
      <w:pPr>
        <w:widowControl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                  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B2265" w:rsidRDefault="004B2265" w:rsidP="000862AF">
      <w:pPr>
        <w:widowControl w:val="0"/>
        <w:spacing w:line="240" w:lineRule="auto"/>
        <w:ind w:left="4196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Pr="007E3606" w:rsidRDefault="000862AF" w:rsidP="000862AF">
      <w:pPr>
        <w:autoSpaceDE w:val="0"/>
        <w:autoSpaceDN w:val="0"/>
        <w:spacing w:before="346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0862AF" w:rsidRPr="007E3606" w:rsidRDefault="000862AF" w:rsidP="000862AF">
      <w:pPr>
        <w:autoSpaceDE w:val="0"/>
        <w:autoSpaceDN w:val="0"/>
        <w:spacing w:before="7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</w:t>
      </w:r>
    </w:p>
    <w:p w:rsidR="000862AF" w:rsidRPr="007E3606" w:rsidRDefault="000862AF" w:rsidP="000862AF">
      <w:pPr>
        <w:autoSpaceDE w:val="0"/>
        <w:autoSpaceDN w:val="0"/>
        <w:spacing w:before="72" w:line="262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флешмоба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129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0862AF" w:rsidRPr="007E3606" w:rsidRDefault="000862AF" w:rsidP="000862AF">
      <w:pPr>
        <w:autoSpaceDE w:val="0"/>
        <w:autoSpaceDN w:val="0"/>
        <w:spacing w:before="7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демонстрации результатов освоения программы.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71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Спортивно-оздоровительная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E36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деятельность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0862AF" w:rsidRPr="007E3606" w:rsidRDefault="000862AF" w:rsidP="000862AF">
      <w:pPr>
        <w:autoSpaceDE w:val="0"/>
        <w:autoSpaceDN w:val="0"/>
        <w:spacing w:before="70"/>
        <w:ind w:right="28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«волна» вперёд, назад; упражнение для укрепления мышц спины и увеличения эластичности мышц туловища.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2" w:line="262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акробатических упражнений: мост из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и поднятие из моста; шпагаты: поперечный или продольный; стойка на руках; колесо.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2" w:line="262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  <w:proofErr w:type="gramEnd"/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62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0862AF" w:rsidRPr="007E3606" w:rsidRDefault="000862AF" w:rsidP="000862AF">
      <w:pPr>
        <w:autoSpaceDE w:val="0"/>
        <w:autoSpaceDN w:val="0"/>
        <w:spacing w:before="7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0862AF" w:rsidRPr="007E3606" w:rsidRDefault="000862AF" w:rsidP="000862AF">
      <w:pPr>
        <w:autoSpaceDE w:val="0"/>
        <w:autoSpaceDN w:val="0"/>
        <w:spacing w:before="7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в ролевых, туристических, спортивных играх.</w:t>
      </w:r>
    </w:p>
    <w:p w:rsidR="000862AF" w:rsidRPr="007E3606" w:rsidRDefault="000862AF" w:rsidP="000862AF">
      <w:pPr>
        <w:autoSpaceDE w:val="0"/>
        <w:autoSpaceDN w:val="0"/>
        <w:spacing w:before="7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строевого шага и походного шага. Шеренги, перестроения и движение в шеренгах.</w:t>
      </w:r>
    </w:p>
    <w:p w:rsidR="000862AF" w:rsidRPr="007E3606" w:rsidRDefault="000862AF" w:rsidP="000862AF">
      <w:pPr>
        <w:jc w:val="both"/>
        <w:rPr>
          <w:rFonts w:ascii="Times New Roman" w:hAnsi="Times New Roman" w:cs="Times New Roman"/>
          <w:sz w:val="24"/>
          <w:szCs w:val="24"/>
        </w:rPr>
        <w:sectPr w:rsidR="000862AF" w:rsidRPr="007E3606" w:rsidSect="000862AF">
          <w:type w:val="continuous"/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9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 и в движении.</w:t>
      </w:r>
    </w:p>
    <w:p w:rsidR="000862AF" w:rsidRPr="007E3606" w:rsidRDefault="000862AF" w:rsidP="000862AF">
      <w:pPr>
        <w:autoSpaceDE w:val="0"/>
        <w:autoSpaceDN w:val="0"/>
        <w:spacing w:before="70" w:line="262" w:lineRule="auto"/>
        <w:ind w:left="18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выполнения групповых гимнастических и спортивных упражнений. Демонстрация результатов освоения программы.</w:t>
      </w:r>
    </w:p>
    <w:p w:rsidR="000862AF" w:rsidRDefault="000862AF" w:rsidP="000862AF">
      <w:pPr>
        <w:widowControl w:val="0"/>
        <w:spacing w:line="240" w:lineRule="auto"/>
        <w:ind w:left="4196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1925" w:right="833" w:hanging="3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862AF" w:rsidRDefault="000862AF" w:rsidP="000862AF">
      <w:pPr>
        <w:widowControl w:val="0"/>
        <w:spacing w:line="240" w:lineRule="auto"/>
        <w:ind w:left="4196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Pr="007E3606" w:rsidRDefault="000862AF" w:rsidP="000862AF">
      <w:pPr>
        <w:autoSpaceDE w:val="0"/>
        <w:autoSpaceDN w:val="0"/>
        <w:spacing w:before="346" w:line="240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19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62AF" w:rsidRPr="007E3606" w:rsidRDefault="000862AF" w:rsidP="000862AF">
      <w:pPr>
        <w:autoSpaceDE w:val="0"/>
        <w:autoSpaceDN w:val="0"/>
        <w:spacing w:before="72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0862AF" w:rsidRPr="007E3606" w:rsidRDefault="000862AF" w:rsidP="000862AF">
      <w:pPr>
        <w:autoSpaceDE w:val="0"/>
        <w:autoSpaceDN w:val="0"/>
        <w:spacing w:before="7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0862AF" w:rsidRPr="007E3606" w:rsidRDefault="000862AF" w:rsidP="000862AF">
      <w:pPr>
        <w:autoSpaceDE w:val="0"/>
        <w:autoSpaceDN w:val="0"/>
        <w:spacing w:before="18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0862AF" w:rsidRPr="007E3606" w:rsidRDefault="000862AF" w:rsidP="000862AF">
      <w:pPr>
        <w:autoSpaceDE w:val="0"/>
        <w:autoSpaceDN w:val="0"/>
        <w:spacing w:before="18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интерес к обучению и познанию, любознательность, готовность и способность к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культуры здоровья:</w:t>
      </w:r>
    </w:p>
    <w:p w:rsidR="000862AF" w:rsidRPr="007E3606" w:rsidRDefault="000862AF" w:rsidP="0008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2AF" w:rsidRPr="007E3606" w:rsidSect="000862AF">
          <w:type w:val="continuous"/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10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осознание ценности своего здоровья для себя, общества, государства; ответственное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0862AF" w:rsidRPr="007E3606" w:rsidRDefault="000862AF" w:rsidP="000862AF">
      <w:pPr>
        <w:autoSpaceDE w:val="0"/>
        <w:autoSpaceDN w:val="0"/>
        <w:spacing w:before="298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19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0862AF" w:rsidRPr="007E3606" w:rsidRDefault="000862AF" w:rsidP="000862AF">
      <w:pPr>
        <w:autoSpaceDE w:val="0"/>
        <w:autoSpaceDN w:val="0"/>
        <w:spacing w:before="7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деятельности.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7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отражающие методы познания окружающего мира: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применять изученную терминологию в своих устных и письменных высказываниях;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моделировать правила безопасного поведения при освоении физических упражнений, плавании;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связь между физическими упражнениями и их влиянием на развитие физических качеств;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преимущественному воздействию на развитие отдельных качеств (способностей) человека;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0862AF" w:rsidRPr="007E3606" w:rsidRDefault="000862AF" w:rsidP="0008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2AF" w:rsidRPr="007E3606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овладевать базовыми предметными и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информацию, полученную посредством наблюдений, просмотра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 информации и возможности её использования для решения конкретных учебных задач.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отражающие способность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ситуациях; самостоятельную организацию речевой деятельности в устной и письменной форме: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влияние физической культуры на здоровье и эмоциональное благополучие человека;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100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конструктивно разрешать конфликты посредством учёта интересов сторон и сотрудничества.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отражающие способности обучающегося</w:t>
      </w:r>
      <w:proofErr w:type="gramEnd"/>
    </w:p>
    <w:p w:rsidR="000862AF" w:rsidRPr="007E3606" w:rsidRDefault="000862AF" w:rsidP="0008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2AF" w:rsidRPr="007E3606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6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предусматривать возникновение возможных ситуаций, опасных для здоровья и жизни;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проявлять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129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862AF" w:rsidRPr="007E3606" w:rsidRDefault="000862AF" w:rsidP="000862AF">
      <w:pPr>
        <w:autoSpaceDE w:val="0"/>
        <w:autoSpaceDN w:val="0"/>
        <w:spacing w:before="298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862AF" w:rsidRPr="007E3606" w:rsidRDefault="000862AF" w:rsidP="000862AF">
      <w:pPr>
        <w:tabs>
          <w:tab w:val="left" w:pos="180"/>
        </w:tabs>
        <w:autoSpaceDE w:val="0"/>
        <w:autoSpaceDN w:val="0"/>
        <w:spacing w:before="19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hAnsi="Times New Roman" w:cs="Times New Roman"/>
          <w:sz w:val="24"/>
          <w:szCs w:val="24"/>
        </w:rPr>
        <w:tab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0862AF" w:rsidRPr="007E3606" w:rsidRDefault="000862AF" w:rsidP="000862AF">
      <w:pPr>
        <w:autoSpaceDE w:val="0"/>
        <w:autoSpaceDN w:val="0"/>
        <w:spacing w:before="7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Знания о физической культуре: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и кратко характеризовать физическую культуру, её роль в общей культуре человека; пересказывать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 перечислять физические упражнения в классификации по преимущественной целевой направленности;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основные задачи физической культуры; объяснять отличия задач физической культуры от задач спорта;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  <w:proofErr w:type="gramEnd"/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строевые команды;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ситуации, требующие применения правил предупреждения травматизма;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состав спортивной одежды в зависимости от погодных условий и условий занятий;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гимнастические упражнения по воздействию на развитие физических качеств</w:t>
      </w:r>
    </w:p>
    <w:p w:rsidR="000862AF" w:rsidRPr="007E3606" w:rsidRDefault="000862AF" w:rsidP="0008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2AF" w:rsidRPr="007E3606">
          <w:pgSz w:w="11900" w:h="16840"/>
          <w:pgMar w:top="286" w:right="706" w:bottom="324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6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(сила, быстрота, координация, гибкость).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Способы физкультурной деятельности: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24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144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общаться и взаимодействовать в игровой деятельности;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28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составлять, организовывать и проводить подвижные игры с элементами соревновательной деятельности.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right="532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3) Физическое совершенствование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240"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моделировать физические нагрузки для развития основных физических качеств и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осваивать универсальные умения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контролю за величиной физической нагрузки при выполнении упражнений на развитие физических качеств по частоте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сердечных сокращений;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7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0862AF" w:rsidRPr="007E3606" w:rsidRDefault="000862AF" w:rsidP="000862AF">
      <w:pPr>
        <w:autoSpaceDE w:val="0"/>
        <w:autoSpaceDN w:val="0"/>
        <w:spacing w:before="240" w:line="240" w:lineRule="auto"/>
        <w:ind w:left="240" w:right="72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на себя ответственность за результаты эффективного развития собственных физических качеств.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Спортивно-оздоровительная деятельность:</w:t>
      </w:r>
    </w:p>
    <w:p w:rsidR="000862AF" w:rsidRPr="007E3606" w:rsidRDefault="000862AF" w:rsidP="000862AF">
      <w:pPr>
        <w:autoSpaceDE w:val="0"/>
        <w:autoSpaceDN w:val="0"/>
        <w:spacing w:before="178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и показывать универсальные умения при выполнении организующих упражнений;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технику выполнения спортивных упражнений;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432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1008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0862AF" w:rsidRPr="007E3606" w:rsidRDefault="000862AF" w:rsidP="000862AF">
      <w:pPr>
        <w:autoSpaceDE w:val="0"/>
        <w:autoSpaceDN w:val="0"/>
        <w:spacing w:before="238" w:line="240" w:lineRule="auto"/>
        <w:ind w:left="240" w:right="576"/>
        <w:jc w:val="both"/>
        <w:rPr>
          <w:rFonts w:ascii="Times New Roman" w:hAnsi="Times New Roman" w:cs="Times New Roman"/>
          <w:sz w:val="24"/>
          <w:szCs w:val="24"/>
        </w:rPr>
      </w:pP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характерные ошибки при выполнении гимнастических упражнений и техники плавания;</w:t>
      </w:r>
    </w:p>
    <w:p w:rsidR="000862AF" w:rsidRPr="007E3606" w:rsidRDefault="000862AF" w:rsidP="0008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2AF" w:rsidRPr="007E3606">
          <w:pgSz w:w="11900" w:h="16840"/>
          <w:pgMar w:top="286" w:right="728" w:bottom="36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0862AF" w:rsidRPr="007E3606" w:rsidRDefault="000862AF" w:rsidP="000862AF">
      <w:pPr>
        <w:autoSpaceDE w:val="0"/>
        <w:autoSpaceDN w:val="0"/>
        <w:spacing w:after="10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F" w:rsidRPr="007E3606" w:rsidRDefault="000862AF" w:rsidP="000862A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различать, выполнять и озвучивать строевые команды;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осваивать универсальные умения по взаимодействию в группах при разучивании и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физических упражнений;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и демонстрировать технику различных стилей плавания (на выбор), выполнять плавание на скорость;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и демонстрировать правила соревновательной деятельности по виду спорта (на выбор);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соблюдать правила техники безопасности при занятиях физической культурой и спортом;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демонстрировать технику выполнения равновесий, поворотов, прыжков толчком с одной ноги (попеременно), на месте и с разбега;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осваивать технику выполнения акробатических упражнений (кувырок, колесо, 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шпагат/</w:t>
      </w:r>
      <w:proofErr w:type="spellStart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, мост из различных положений по выбору, стойка на руках);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технику танцевальных шагов, выполняемых индивидуально, парами, в группах;</w:t>
      </w:r>
      <w:proofErr w:type="gramEnd"/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моделировать комплексы упражнений общей гимнастики по видам разминки (общая, партерная, у опоры);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универсальные умения в самостоятельной организации и проведении подвижных игр, игровых заданий, спортивных эстафет;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универсальные умения управлять эмоциями в процессе учебной и игровой деятельности;</w:t>
      </w:r>
      <w:r w:rsidRPr="007E3606">
        <w:rPr>
          <w:rFonts w:ascii="Times New Roman" w:hAnsi="Times New Roman" w:cs="Times New Roman"/>
          <w:sz w:val="24"/>
          <w:szCs w:val="24"/>
        </w:rPr>
        <w:br/>
      </w:r>
      <w:r w:rsidRPr="007E360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осваивать технические действия из спортивных игр.</w:t>
      </w: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  <w:sectPr w:rsidR="000862AF" w:rsidSect="00E035CD">
          <w:type w:val="continuous"/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:rsidR="000862AF" w:rsidRDefault="000862AF" w:rsidP="00DB3D68">
      <w:pPr>
        <w:widowControl w:val="0"/>
        <w:spacing w:line="276" w:lineRule="auto"/>
        <w:ind w:left="331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0862AF" w:rsidRDefault="000862AF" w:rsidP="00DB3D68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 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862AF" w:rsidRPr="00DB3D68" w:rsidRDefault="000862AF" w:rsidP="00DB3D68">
      <w:pPr>
        <w:widowControl w:val="0"/>
        <w:spacing w:after="24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="00DB3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0862AF" w:rsidRDefault="000862AF" w:rsidP="000862AF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0862AF" w:rsidRPr="006524F6" w:rsidRDefault="000862AF" w:rsidP="000862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F6">
        <w:rPr>
          <w:rFonts w:ascii="Times New Roman" w:hAnsi="Times New Roman" w:cs="Times New Roman"/>
          <w:sz w:val="24"/>
          <w:szCs w:val="24"/>
        </w:rPr>
        <w:t xml:space="preserve">нравственных ценностей. Механизм реализации рабочей программы воспитания: </w:t>
      </w:r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6524F6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6524F6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4F6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0862AF" w:rsidRPr="006524F6" w:rsidRDefault="000862AF" w:rsidP="000862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AF" w:rsidRDefault="000862AF" w:rsidP="000862AF">
      <w:pPr>
        <w:widowControl w:val="0"/>
        <w:spacing w:line="240" w:lineRule="auto"/>
        <w:ind w:left="4196" w:right="-20"/>
        <w:rPr>
          <w:rFonts w:ascii="Times New Roman" w:eastAsia="Times New Roman" w:hAnsi="Times New Roman" w:cs="Times New Roman"/>
          <w:b/>
          <w:bCs/>
          <w:color w:val="000000"/>
        </w:rPr>
        <w:sectPr w:rsidR="000862AF" w:rsidSect="000862AF">
          <w:pgSz w:w="16838" w:h="11906" w:orient="landscape"/>
          <w:pgMar w:top="720" w:right="720" w:bottom="720" w:left="720" w:header="0" w:footer="0" w:gutter="0"/>
          <w:cols w:space="708"/>
          <w:docGrid w:linePitch="299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98"/>
        <w:gridCol w:w="528"/>
        <w:gridCol w:w="1104"/>
        <w:gridCol w:w="1140"/>
        <w:gridCol w:w="864"/>
        <w:gridCol w:w="5503"/>
        <w:gridCol w:w="32"/>
        <w:gridCol w:w="1080"/>
        <w:gridCol w:w="1382"/>
      </w:tblGrid>
      <w:tr w:rsidR="00DB3D68" w:rsidRPr="009C11F6" w:rsidTr="00DB3D68">
        <w:trPr>
          <w:trHeight w:val="333"/>
        </w:trPr>
        <w:tc>
          <w:tcPr>
            <w:tcW w:w="468" w:type="dxa"/>
            <w:vMerge w:val="restart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right="143"/>
              <w:rPr>
                <w:b/>
                <w:sz w:val="24"/>
                <w:szCs w:val="24"/>
              </w:rPr>
            </w:pPr>
            <w:bookmarkStart w:id="1" w:name="_page_72_0"/>
            <w:r w:rsidRPr="009C11F6">
              <w:rPr>
                <w:b/>
                <w:spacing w:val="-10"/>
                <w:w w:val="105"/>
                <w:sz w:val="24"/>
                <w:szCs w:val="24"/>
              </w:rPr>
              <w:lastRenderedPageBreak/>
              <w:t>№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9C11F6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gramEnd"/>
            <w:r w:rsidRPr="009C11F6">
              <w:rPr>
                <w:b/>
                <w:spacing w:val="-4"/>
                <w:w w:val="105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</w:tcPr>
          <w:p w:rsidR="00DB3D68" w:rsidRPr="00DB3D68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B3D68">
              <w:rPr>
                <w:b/>
                <w:w w:val="105"/>
                <w:sz w:val="24"/>
                <w:szCs w:val="24"/>
              </w:rPr>
              <w:t>Наименование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разделов</w:t>
            </w:r>
            <w:r w:rsidRPr="00DB3D6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и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тем</w:t>
            </w:r>
            <w:r w:rsidRPr="00DB3D6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9C11F6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8" w:right="108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535" w:type="dxa"/>
            <w:gridSpan w:val="2"/>
            <w:vMerge w:val="restart"/>
          </w:tcPr>
          <w:p w:rsidR="00DB3D68" w:rsidRPr="009C11F6" w:rsidRDefault="00DB3D68" w:rsidP="00DB3D68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9C11F6">
              <w:rPr>
                <w:b/>
                <w:w w:val="105"/>
                <w:sz w:val="24"/>
                <w:szCs w:val="24"/>
              </w:rPr>
              <w:t>Виды</w:t>
            </w:r>
            <w:r w:rsidRPr="009C11F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DB3D68" w:rsidRPr="009C11F6" w:rsidTr="00DB3D6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B3D68" w:rsidRPr="009C11F6" w:rsidRDefault="00DB3D68" w:rsidP="00DB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DB3D68" w:rsidRPr="009C11F6" w:rsidRDefault="00DB3D68" w:rsidP="00DB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7" w:right="56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B3D68" w:rsidRPr="009C11F6" w:rsidRDefault="00DB3D68" w:rsidP="00DB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vMerge/>
            <w:tcBorders>
              <w:top w:val="nil"/>
            </w:tcBorders>
          </w:tcPr>
          <w:p w:rsidR="00DB3D68" w:rsidRPr="009C11F6" w:rsidRDefault="00DB3D68" w:rsidP="00DB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B3D68" w:rsidRPr="009C11F6" w:rsidRDefault="00DB3D68" w:rsidP="00DB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B3D68" w:rsidRPr="009C11F6" w:rsidRDefault="00DB3D68" w:rsidP="00DB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68" w:rsidRPr="003728C4" w:rsidTr="00DB3D68">
        <w:trPr>
          <w:trHeight w:val="333"/>
        </w:trPr>
        <w:tc>
          <w:tcPr>
            <w:tcW w:w="13037" w:type="dxa"/>
            <w:gridSpan w:val="8"/>
            <w:tcBorders>
              <w:righ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Раздел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1.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Знания</w:t>
            </w:r>
            <w:r w:rsidRPr="00DB3D6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о</w:t>
            </w:r>
            <w:r w:rsidRPr="00DB3D6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физической</w:t>
            </w:r>
            <w:r w:rsidRPr="00DB3D6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культуре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  <w:r w:rsidRPr="00DB3D68">
              <w:rPr>
                <w:rFonts w:eastAsia="Calibri"/>
                <w:b/>
                <w:bCs/>
                <w:sz w:val="24"/>
                <w:szCs w:val="24"/>
              </w:rPr>
              <w:t>Деятельность учителя с учётом рабочей программы воспитания:3.1, 4.2, 6.1, .2, 6.3, 6.4, 6.5, 6.6, 6.7, 6.8, 6.9</w:t>
            </w:r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B3D68">
              <w:rPr>
                <w:b/>
                <w:w w:val="105"/>
                <w:sz w:val="24"/>
                <w:szCs w:val="24"/>
              </w:rPr>
              <w:t>Из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истории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развития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физической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культуры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в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 w:right="109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 развитие физической культуры в средневековой России,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устанавливают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особенности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проведения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популярных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среди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народа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состязаний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8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9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909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right="256"/>
              <w:rPr>
                <w:b/>
                <w:sz w:val="24"/>
                <w:szCs w:val="24"/>
              </w:rPr>
            </w:pPr>
            <w:r w:rsidRPr="00DB3D68">
              <w:rPr>
                <w:b/>
                <w:w w:val="105"/>
                <w:sz w:val="24"/>
                <w:szCs w:val="24"/>
              </w:rPr>
              <w:t>Из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истории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развития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национальных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видов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спорта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знакомятся и обсуждают виды спорта народов, населяющих Российскую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Федерацию, находят в них общие признаки и различия, готовят небольшой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доклад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(сообщение)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развитии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национальных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видов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спорта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своей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республике,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области,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регионе;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10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1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9C11F6" w:rsidTr="00DB3D68">
        <w:trPr>
          <w:trHeight w:val="333"/>
        </w:trPr>
        <w:tc>
          <w:tcPr>
            <w:tcW w:w="3866" w:type="dxa"/>
            <w:gridSpan w:val="2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5"/>
                <w:sz w:val="24"/>
                <w:szCs w:val="24"/>
              </w:rPr>
              <w:t>Итого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w w:val="105"/>
                <w:sz w:val="24"/>
                <w:szCs w:val="24"/>
              </w:rPr>
              <w:t>по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105" w:type="dxa"/>
            <w:gridSpan w:val="7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B3D68" w:rsidRPr="003728C4" w:rsidTr="00DB3D68">
        <w:trPr>
          <w:trHeight w:val="333"/>
        </w:trPr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Раздел</w:t>
            </w:r>
            <w:r w:rsidRPr="009C11F6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2.</w:t>
            </w:r>
            <w:r w:rsidRPr="009C11F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Способы</w:t>
            </w:r>
            <w:r w:rsidRPr="009C11F6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самостоятельной</w:t>
            </w:r>
            <w:r w:rsidRPr="009C11F6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  <w:r w:rsidRPr="00DB3D68">
              <w:rPr>
                <w:rFonts w:eastAsia="Calibri"/>
                <w:b/>
                <w:bCs/>
                <w:sz w:val="24"/>
                <w:szCs w:val="24"/>
              </w:rPr>
              <w:t>Деятельность учителя с учётом рабочей программы воспитания:3.1, 4.2, 6.1, .2, 6.3, 6.4, 6.5, 6.6, 6.7, 6.8, 6.9</w:t>
            </w:r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2.</w:t>
            </w: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b/>
                <w:sz w:val="24"/>
                <w:szCs w:val="24"/>
              </w:rPr>
              <w:lastRenderedPageBreak/>
              <w:t>Самостоятельная</w:t>
            </w:r>
            <w:r w:rsidRPr="009C11F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9C11F6">
              <w:rPr>
                <w:b/>
                <w:sz w:val="24"/>
                <w:szCs w:val="24"/>
              </w:rPr>
              <w:t>физическая</w:t>
            </w:r>
            <w:r w:rsidRPr="009C11F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содержание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задачи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физической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подготовки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школьников,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её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связь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 xml:space="preserve">укреплением </w:t>
            </w:r>
            <w:r w:rsidRPr="00DB3D68">
              <w:rPr>
                <w:w w:val="105"/>
                <w:sz w:val="24"/>
                <w:szCs w:val="24"/>
              </w:rPr>
              <w:lastRenderedPageBreak/>
              <w:t>здоровья, подготовкой к предстоящей жизнедеятельности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12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lastRenderedPageBreak/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3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1101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right="58"/>
              <w:rPr>
                <w:b/>
                <w:sz w:val="24"/>
                <w:szCs w:val="24"/>
              </w:rPr>
            </w:pPr>
            <w:r w:rsidRPr="00DB3D68">
              <w:rPr>
                <w:b/>
                <w:w w:val="105"/>
                <w:sz w:val="24"/>
                <w:szCs w:val="24"/>
              </w:rPr>
              <w:t>Влияние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занятий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физической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подготовкой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на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работу систем организма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 w:right="140"/>
              <w:jc w:val="both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работу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сердца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лёгких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во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время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выполнения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физических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нагрузок,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выявляют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признаки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положительного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влияния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занятий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физической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подготовкой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 развитие систем дыхания и кровообращения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DB3D68" w:rsidRPr="00DB3D68" w:rsidRDefault="00DB3D68" w:rsidP="00DB3D68">
            <w:pPr>
              <w:pStyle w:val="TableParagraph"/>
              <w:spacing w:before="2" w:line="266" w:lineRule="auto"/>
              <w:ind w:left="78" w:right="521"/>
              <w:jc w:val="both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30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приседаний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спокойном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умеренном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темпе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течение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30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с.;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останавливаются и подсчитывают пульс за первые 30 с восстановления;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14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5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1221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B3D68">
              <w:rPr>
                <w:b/>
                <w:spacing w:val="-2"/>
                <w:w w:val="105"/>
                <w:sz w:val="24"/>
                <w:szCs w:val="24"/>
              </w:rPr>
              <w:t>Оценка годовой динамики показателей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физического развития и физической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подготовленности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составляют таблицу наблюдений за результатами измерения показателей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физического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развития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физической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подготовленности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учебным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четвертям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(триместрам) по образцу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DB3D68" w:rsidRPr="00DB3D68" w:rsidRDefault="00DB3D68" w:rsidP="00DB3D68">
            <w:pPr>
              <w:pStyle w:val="TableParagraph"/>
              <w:spacing w:before="2" w:line="266" w:lineRule="auto"/>
              <w:ind w:left="78" w:right="109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Сравнивают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индивидуальные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показатели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оценочной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таблицей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устанавливают состояние осанки;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117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Письменный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16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7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right="582"/>
              <w:rPr>
                <w:b/>
                <w:sz w:val="24"/>
                <w:szCs w:val="24"/>
              </w:rPr>
            </w:pPr>
            <w:r w:rsidRPr="00DB3D68">
              <w:rPr>
                <w:b/>
                <w:w w:val="105"/>
                <w:sz w:val="24"/>
                <w:szCs w:val="24"/>
              </w:rPr>
              <w:t>Оказание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первой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помощи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на</w:t>
            </w:r>
            <w:r w:rsidRPr="00DB3D6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занятиях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физической</w:t>
            </w:r>
            <w:r w:rsidRPr="00DB3D6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культурой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разучивают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правила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оказания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первой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помощи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травмах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ушибах,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приёмы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действия в случае их появления (в соответствии с образцами учителя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):;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18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9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9C11F6" w:rsidTr="00DB3D68">
        <w:trPr>
          <w:trHeight w:val="333"/>
        </w:trPr>
        <w:tc>
          <w:tcPr>
            <w:tcW w:w="3866" w:type="dxa"/>
            <w:gridSpan w:val="2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5"/>
                <w:sz w:val="24"/>
                <w:szCs w:val="24"/>
              </w:rPr>
              <w:t>Итого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w w:val="105"/>
                <w:sz w:val="24"/>
                <w:szCs w:val="24"/>
              </w:rPr>
              <w:t>по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105" w:type="dxa"/>
            <w:gridSpan w:val="7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B3D68" w:rsidRPr="009C11F6" w:rsidTr="00DB3D68">
        <w:trPr>
          <w:trHeight w:val="333"/>
        </w:trPr>
        <w:tc>
          <w:tcPr>
            <w:tcW w:w="15499" w:type="dxa"/>
            <w:gridSpan w:val="10"/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b/>
                <w:sz w:val="24"/>
                <w:szCs w:val="24"/>
              </w:rPr>
              <w:t>ФИЗИЧЕСКОЕ</w:t>
            </w:r>
            <w:r w:rsidRPr="009C11F6">
              <w:rPr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СОВЕРШЕНСТВОВАНИЕ</w:t>
            </w:r>
          </w:p>
        </w:tc>
      </w:tr>
      <w:tr w:rsidR="00DB3D68" w:rsidRPr="003728C4" w:rsidTr="00DB3D68">
        <w:trPr>
          <w:trHeight w:val="333"/>
        </w:trPr>
        <w:tc>
          <w:tcPr>
            <w:tcW w:w="13005" w:type="dxa"/>
            <w:gridSpan w:val="7"/>
            <w:tcBorders>
              <w:right w:val="single" w:sz="4" w:space="0" w:color="auto"/>
            </w:tcBorders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Раздел</w:t>
            </w:r>
            <w:r w:rsidRPr="009C11F6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3.</w:t>
            </w:r>
            <w:r w:rsidRPr="009C11F6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Оздоровительная</w:t>
            </w:r>
            <w:r w:rsidRPr="009C11F6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физическая</w:t>
            </w:r>
            <w:r w:rsidRPr="009C11F6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  <w:r w:rsidRPr="00DB3D68">
              <w:rPr>
                <w:rFonts w:eastAsia="Calibri"/>
                <w:b/>
                <w:bCs/>
                <w:sz w:val="24"/>
                <w:szCs w:val="24"/>
              </w:rPr>
              <w:t xml:space="preserve">Деятельность учителя с учётом рабочей программы воспитания:3.1, 4.2, </w:t>
            </w:r>
            <w:r w:rsidRPr="00DB3D68">
              <w:rPr>
                <w:rFonts w:eastAsia="Calibri"/>
                <w:b/>
                <w:bCs/>
                <w:sz w:val="24"/>
                <w:szCs w:val="24"/>
              </w:rPr>
              <w:lastRenderedPageBreak/>
              <w:t>6.1, .2, 6.3, 6.4, 6.5, 6.6, 6.7, 6.8, 6.9</w:t>
            </w:r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DB3D68">
              <w:rPr>
                <w:b/>
                <w:spacing w:val="-2"/>
                <w:w w:val="105"/>
                <w:sz w:val="24"/>
                <w:szCs w:val="24"/>
              </w:rPr>
              <w:t>Упражнения для профилактики нарушения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осанки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DB3D68">
              <w:rPr>
                <w:spacing w:val="-2"/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комплекс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упражнений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на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расслабление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мышц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спины</w:t>
            </w:r>
            <w:proofErr w:type="gramStart"/>
            <w:r w:rsidRPr="00DB3D68">
              <w:rPr>
                <w:spacing w:val="-2"/>
                <w:w w:val="105"/>
                <w:sz w:val="24"/>
                <w:szCs w:val="24"/>
              </w:rPr>
              <w:t>:;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20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21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339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C11F6">
              <w:rPr>
                <w:b/>
                <w:sz w:val="24"/>
                <w:szCs w:val="24"/>
              </w:rPr>
              <w:t>Закаливание</w:t>
            </w:r>
            <w:r w:rsidRPr="009C11F6">
              <w:rPr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организма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74" w:line="266" w:lineRule="auto"/>
              <w:ind w:left="78" w:right="109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разучивают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правила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закаливания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время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купания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естественных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водоёмах,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 проведении воздушных и солнечных процедур, приводят примеры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возможных негативных последствий их нарушения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7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2" w:type="dxa"/>
          </w:tcPr>
          <w:p w:rsidR="00DB3D68" w:rsidRPr="00794B94" w:rsidRDefault="00794B94" w:rsidP="00DB3D68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22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23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</w:tbl>
    <w:p w:rsidR="00DB3D68" w:rsidRPr="00DB3D68" w:rsidRDefault="00DB3D68" w:rsidP="00DB3D68">
      <w:pPr>
        <w:spacing w:line="266" w:lineRule="auto"/>
        <w:rPr>
          <w:rFonts w:ascii="Times New Roman" w:hAnsi="Times New Roman" w:cs="Times New Roman"/>
          <w:sz w:val="24"/>
          <w:szCs w:val="24"/>
          <w:lang w:val="en-US"/>
        </w:rPr>
        <w:sectPr w:rsidR="00DB3D68" w:rsidRPr="00DB3D68">
          <w:pgSz w:w="16840" w:h="11900" w:orient="landscape"/>
          <w:pgMar w:top="480" w:right="560" w:bottom="732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98"/>
        <w:gridCol w:w="528"/>
        <w:gridCol w:w="1104"/>
        <w:gridCol w:w="1140"/>
        <w:gridCol w:w="864"/>
        <w:gridCol w:w="5518"/>
        <w:gridCol w:w="17"/>
        <w:gridCol w:w="1080"/>
        <w:gridCol w:w="1380"/>
      </w:tblGrid>
      <w:tr w:rsidR="00DB3D68" w:rsidRPr="009C11F6" w:rsidTr="00DB3D68">
        <w:trPr>
          <w:trHeight w:val="333"/>
        </w:trPr>
        <w:tc>
          <w:tcPr>
            <w:tcW w:w="3866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w w:val="105"/>
                <w:sz w:val="24"/>
                <w:szCs w:val="24"/>
              </w:rPr>
              <w:t>по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B3D68" w:rsidRPr="003728C4" w:rsidTr="00DB3D68">
        <w:trPr>
          <w:trHeight w:val="333"/>
        </w:trPr>
        <w:tc>
          <w:tcPr>
            <w:tcW w:w="13020" w:type="dxa"/>
            <w:gridSpan w:val="7"/>
            <w:tcBorders>
              <w:righ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B3D68">
              <w:rPr>
                <w:spacing w:val="-2"/>
                <w:w w:val="105"/>
                <w:sz w:val="24"/>
                <w:szCs w:val="24"/>
              </w:rPr>
              <w:t>Раздел</w:t>
            </w:r>
            <w:r w:rsidRPr="00DB3D6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4.</w:t>
            </w:r>
            <w:r w:rsidRPr="00DB3D68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Спортивно-оздоровительная</w:t>
            </w:r>
            <w:r w:rsidRPr="00DB3D68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физическая</w:t>
            </w:r>
            <w:r w:rsidRPr="00DB3D68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 w:rsidRPr="00DB3D68">
              <w:rPr>
                <w:rFonts w:eastAsia="Calibri"/>
                <w:b/>
                <w:bCs/>
                <w:sz w:val="24"/>
                <w:szCs w:val="24"/>
              </w:rPr>
              <w:t>Деятельность учителя с учётом рабочей программы воспитания:3.1, 4.2, 6.1, .2, 6.3, 6.4, 6.5, 6.6, 6.7, 6.8, 6.9</w:t>
            </w:r>
          </w:p>
        </w:tc>
      </w:tr>
      <w:tr w:rsidR="00DB3D68" w:rsidRPr="00794B94" w:rsidTr="00DB3D68">
        <w:trPr>
          <w:trHeight w:val="909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right="142"/>
              <w:rPr>
                <w:b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"Гимнастика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с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основами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акробатики".</w:t>
            </w:r>
            <w:r w:rsidRPr="00DB3D68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Предупреждение травм при выполнении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гимнастических и акробатических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упражнений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righ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311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 возможные травмы при выполнении гимнастических 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акробатических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упражнений,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анализируют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причины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появления,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приводят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примеры по способам профилактики и предупреждения травм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24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25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"Гимнастика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с</w:t>
            </w:r>
            <w:r w:rsidRPr="00DB3D68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основами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акробатики".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z w:val="24"/>
                <w:szCs w:val="24"/>
              </w:rPr>
              <w:t>Акробатическая</w:t>
            </w:r>
            <w:r w:rsidRPr="009C11F6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sz w:val="24"/>
                <w:szCs w:val="24"/>
              </w:rPr>
              <w:t>комбинация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311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 правила составления акробатической комбинации,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последовательность самостоятельного разучивания акробатических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упражнений</w:t>
            </w:r>
            <w:proofErr w:type="gramStart"/>
            <w:r w:rsidRPr="00DB3D68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26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27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"Гимнастика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с</w:t>
            </w:r>
            <w:r w:rsidRPr="00DB3D68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основами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акробатики".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Опорной</w:t>
            </w:r>
            <w:r w:rsidRPr="009C11F6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прыжок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наблюдают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обсуждают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образец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техники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опорного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прыжка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через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 xml:space="preserve">гимнастического козла </w:t>
            </w:r>
            <w:proofErr w:type="spellStart"/>
            <w:r w:rsidRPr="00DB3D68">
              <w:rPr>
                <w:w w:val="105"/>
                <w:sz w:val="24"/>
                <w:szCs w:val="24"/>
              </w:rPr>
              <w:t>напрыгиванием</w:t>
            </w:r>
            <w:proofErr w:type="spellEnd"/>
            <w:r w:rsidRPr="00DB3D68">
              <w:rPr>
                <w:w w:val="105"/>
                <w:sz w:val="24"/>
                <w:szCs w:val="24"/>
              </w:rPr>
              <w:t>, выделяют его основные фазы 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анализируют особенности их;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28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29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"Гимнастика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с</w:t>
            </w:r>
            <w:r w:rsidRPr="00DB3D68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основами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акробатики".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Упражнения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на</w:t>
            </w:r>
            <w:r w:rsidRPr="009C11F6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гимнастической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перекладине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142"/>
              <w:jc w:val="both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висы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низкой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гимнастической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перекладине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разными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способами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хвата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(висы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стоя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согнутых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руках;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лёжа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согнувшись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сзади;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присев</w:t>
            </w:r>
            <w:proofErr w:type="gramEnd"/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присев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сзади);;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30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31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"Гимнастика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с</w:t>
            </w:r>
            <w:r w:rsidRPr="00DB3D68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основами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акробатики".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z w:val="24"/>
                <w:szCs w:val="24"/>
              </w:rPr>
              <w:t>Танцевальные</w:t>
            </w:r>
            <w:r w:rsidRPr="009C11F6">
              <w:rPr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упражнения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DB3D68" w:rsidRDefault="00DB3D68" w:rsidP="00DB3D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наблюдают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анализируют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образец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танца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«Летка-</w:t>
            </w:r>
            <w:proofErr w:type="spellStart"/>
            <w:r w:rsidRPr="00DB3D68">
              <w:rPr>
                <w:w w:val="105"/>
                <w:sz w:val="24"/>
                <w:szCs w:val="24"/>
              </w:rPr>
              <w:t>енка</w:t>
            </w:r>
            <w:proofErr w:type="spellEnd"/>
            <w:r w:rsidRPr="00DB3D68">
              <w:rPr>
                <w:w w:val="105"/>
                <w:sz w:val="24"/>
                <w:szCs w:val="24"/>
              </w:rPr>
              <w:t>»,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выделяют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особенности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выполнения его основных движений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32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33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909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4.6.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t>Модуль "Лёгкая атлетика".</w:t>
            </w:r>
            <w:r w:rsidRPr="00DB3D68">
              <w:rPr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Предупреждение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травм на занятиях лёгкой атлетикой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109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 возможные травмы при выполнении легкоатлетических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упражнений,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анализируют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причины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появления,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приводят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примеры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способам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профилактики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предупреждения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(при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выполнении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беговых</w:t>
            </w:r>
            <w:r w:rsidRPr="00DB3D6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прыжковых упражнений, бросках и метании спортивных снарядов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);;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34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35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4.7.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t>Модуль "Лёгкая атлетика".</w:t>
            </w:r>
            <w:r w:rsidRPr="00DB3D68">
              <w:rPr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Упражнения в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прыжках в высоту с разбега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подводящие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упражнения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для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освоения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техники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прыжка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высоту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способом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перешагивания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:;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36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37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1113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4.8</w:t>
            </w: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right="256"/>
              <w:rPr>
                <w:b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lastRenderedPageBreak/>
              <w:t>Модуль "Лёгкая атлетика".</w:t>
            </w:r>
            <w:r w:rsidRPr="00DB3D68">
              <w:rPr>
                <w:i/>
                <w:spacing w:val="-1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Беговые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упражнения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411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наблюдают и обсуждают образец бега по соревновательной дистанции,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обсуждают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особенности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его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основных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lastRenderedPageBreak/>
              <w:t>технических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действий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DB3D68">
              <w:rPr>
                <w:w w:val="105"/>
                <w:sz w:val="24"/>
                <w:szCs w:val="24"/>
              </w:rPr>
              <w:t>выполняют бег по дистанции 30 м с низкого старта;</w:t>
            </w:r>
          </w:p>
          <w:p w:rsidR="00DB3D68" w:rsidRPr="00DB3D68" w:rsidRDefault="00DB3D68" w:rsidP="00DB3D68">
            <w:pPr>
              <w:pStyle w:val="TableParagraph"/>
              <w:spacing w:before="2" w:line="266" w:lineRule="auto"/>
              <w:ind w:left="78" w:right="218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финиширование в беге на дистанцию 30 м;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скоростной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бег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соревновательной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дистанции;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lastRenderedPageBreak/>
              <w:t>Зачет;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38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lastRenderedPageBreak/>
              <w:t>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39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909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t>Модуль "Лёгкая атлетика".</w:t>
            </w:r>
            <w:r w:rsidRPr="00DB3D68">
              <w:rPr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Метание малого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мяча на дальность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DB3D68" w:rsidRDefault="00DB3D68" w:rsidP="00DB3D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109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разучивают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подводящие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упражнения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к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освоению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техники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метания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малого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мяча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 дальность с места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:;</w:t>
            </w:r>
            <w:proofErr w:type="gramEnd"/>
          </w:p>
          <w:p w:rsidR="00DB3D68" w:rsidRPr="00DB3D68" w:rsidRDefault="00DB3D68" w:rsidP="00DB3D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метание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малого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мяча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дальность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фазам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движения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полной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40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41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4.10.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DB3D68">
              <w:rPr>
                <w:spacing w:val="-2"/>
                <w:w w:val="105"/>
                <w:sz w:val="24"/>
                <w:szCs w:val="24"/>
              </w:rPr>
              <w:t>Модуль "Лыжная подготовка". Предупреждение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травм на занятиях лыжной подготовкой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разучивают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правила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профилактики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травматизма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их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занятиях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лыжной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подготовкой;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42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43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4.11.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right="157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Модуль</w:t>
            </w:r>
            <w:r w:rsidRPr="00DB3D6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"Лыжная</w:t>
            </w:r>
            <w:r w:rsidRPr="00DB3D6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подготовка".</w:t>
            </w:r>
            <w:r w:rsidRPr="00DB3D6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Передвижение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лыжах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одновременным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одношажным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ходом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53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передвижение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одношажным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одновременным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ходом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фазам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движения и в полной координации;</w:t>
            </w:r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44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45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4.12.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right="804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Модуль "Плавательная подготовка".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Предупреждение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травм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занятиях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плавательном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бассейне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обсуждают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возможные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травмы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выполнении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плавательных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упражнений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бассейне,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анализируют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причины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их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появления,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приводят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примеры</w:t>
            </w:r>
            <w:r w:rsidRPr="00DB3D6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способов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профилактики и предупреждения</w:t>
            </w:r>
            <w:proofErr w:type="gramStart"/>
            <w:r w:rsidRPr="00DB3D6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46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47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</w:tbl>
    <w:p w:rsidR="00DB3D68" w:rsidRPr="00DB3D68" w:rsidRDefault="00DB3D68" w:rsidP="00DB3D68">
      <w:pPr>
        <w:spacing w:line="266" w:lineRule="auto"/>
        <w:rPr>
          <w:rFonts w:ascii="Times New Roman" w:hAnsi="Times New Roman" w:cs="Times New Roman"/>
          <w:sz w:val="24"/>
          <w:szCs w:val="24"/>
          <w:lang w:val="en-US"/>
        </w:rPr>
        <w:sectPr w:rsidR="00DB3D68" w:rsidRPr="00DB3D6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1549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98"/>
        <w:gridCol w:w="528"/>
        <w:gridCol w:w="1104"/>
        <w:gridCol w:w="1140"/>
        <w:gridCol w:w="864"/>
        <w:gridCol w:w="5535"/>
        <w:gridCol w:w="13"/>
        <w:gridCol w:w="1067"/>
        <w:gridCol w:w="1380"/>
      </w:tblGrid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 "Подвижные и спортивные игры".</w:t>
            </w:r>
            <w:r w:rsidRPr="00DB3D68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Предупреждение травматизма на занятиях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подвижными</w:t>
            </w:r>
            <w:r w:rsidRPr="00DB3D6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играми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разучивают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правила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профилактики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травматизма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их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занятиях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подвижными и спортивными играми;</w:t>
            </w:r>
          </w:p>
        </w:tc>
        <w:tc>
          <w:tcPr>
            <w:tcW w:w="1080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304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Устный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48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49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4.15.</w:t>
            </w:r>
          </w:p>
        </w:tc>
        <w:tc>
          <w:tcPr>
            <w:tcW w:w="3398" w:type="dxa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right="451"/>
              <w:rPr>
                <w:b/>
                <w:sz w:val="24"/>
                <w:szCs w:val="24"/>
              </w:rPr>
            </w:pPr>
            <w:r w:rsidRPr="00DB3D68">
              <w:rPr>
                <w:i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"Подвижные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и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спортивные</w:t>
            </w:r>
            <w:r w:rsidRPr="00DB3D6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w w:val="105"/>
                <w:sz w:val="24"/>
                <w:szCs w:val="24"/>
              </w:rPr>
              <w:t>игры".</w:t>
            </w:r>
            <w:r w:rsidRPr="00DB3D68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w w:val="105"/>
                <w:sz w:val="24"/>
                <w:szCs w:val="24"/>
              </w:rPr>
              <w:t>Подвижные игры общефизической</w:t>
            </w:r>
            <w:r w:rsidRPr="009C11F6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подготовки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разучивают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правила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подвижных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игр,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способы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организации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подготовку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мест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проведения</w:t>
            </w:r>
            <w:proofErr w:type="gramStart"/>
            <w:r w:rsidRPr="00DB3D68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DB3D68" w:rsidRPr="00DB3D68" w:rsidRDefault="00DB3D68" w:rsidP="00DB3D68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DB3D68">
              <w:rPr>
                <w:spacing w:val="-2"/>
                <w:w w:val="105"/>
                <w:sz w:val="24"/>
                <w:szCs w:val="24"/>
              </w:rPr>
              <w:t>самостоятельно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организовывают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и</w:t>
            </w:r>
            <w:r w:rsidRPr="00DB3D6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играют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в</w:t>
            </w:r>
            <w:r w:rsidRPr="00DB3D68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подвижные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игры;</w:t>
            </w:r>
          </w:p>
        </w:tc>
        <w:tc>
          <w:tcPr>
            <w:tcW w:w="1080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  <w:p w:rsidR="00DB3D68" w:rsidRPr="009C11F6" w:rsidRDefault="00DB3D68" w:rsidP="00DB3D6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зачет;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50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51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4.16.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"Подвижные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и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спортивные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игры".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Технические</w:t>
            </w:r>
            <w:r w:rsidRPr="009C11F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действия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игры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подводящие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упражнения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для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освоения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техники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нижней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боковой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подачи</w:t>
            </w:r>
            <w:proofErr w:type="gramStart"/>
            <w:r w:rsidRPr="00DB3D68">
              <w:rPr>
                <w:spacing w:val="-2"/>
                <w:w w:val="105"/>
                <w:sz w:val="24"/>
                <w:szCs w:val="24"/>
              </w:rPr>
              <w:t>:;</w:t>
            </w:r>
            <w:proofErr w:type="gramEnd"/>
          </w:p>
        </w:tc>
        <w:tc>
          <w:tcPr>
            <w:tcW w:w="1080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52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53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4.17.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"Подвижные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и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спортивные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игры".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Технические</w:t>
            </w:r>
            <w:r w:rsidRPr="009C11F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действия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игры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DB3D68" w:rsidRPr="00DB3D68" w:rsidRDefault="00DB3D68" w:rsidP="00DB3D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DB3D68">
              <w:rPr>
                <w:spacing w:val="-2"/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подводящие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упражнения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и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технические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действия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игры</w:t>
            </w:r>
            <w:r w:rsidRPr="00DB3D68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баскетбол</w:t>
            </w:r>
            <w:proofErr w:type="gramStart"/>
            <w:r w:rsidRPr="00DB3D68">
              <w:rPr>
                <w:spacing w:val="-2"/>
                <w:w w:val="105"/>
                <w:sz w:val="24"/>
                <w:szCs w:val="24"/>
              </w:rPr>
              <w:t>:;</w:t>
            </w:r>
            <w:proofErr w:type="gramEnd"/>
          </w:p>
        </w:tc>
        <w:tc>
          <w:tcPr>
            <w:tcW w:w="1080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54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55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4.18.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i/>
                <w:sz w:val="24"/>
                <w:szCs w:val="24"/>
              </w:rPr>
            </w:pPr>
            <w:r w:rsidRPr="00DB3D68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"Подвижные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и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спортивные</w:t>
            </w:r>
            <w:r w:rsidRPr="00DB3D68">
              <w:rPr>
                <w:i/>
                <w:spacing w:val="3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i/>
                <w:spacing w:val="-2"/>
                <w:w w:val="105"/>
                <w:sz w:val="24"/>
                <w:szCs w:val="24"/>
              </w:rPr>
              <w:t>игры".</w:t>
            </w:r>
          </w:p>
          <w:p w:rsidR="00DB3D68" w:rsidRPr="009C11F6" w:rsidRDefault="00DB3D68" w:rsidP="00DB3D68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9C11F6">
              <w:rPr>
                <w:b/>
                <w:spacing w:val="-2"/>
                <w:w w:val="105"/>
                <w:sz w:val="24"/>
                <w:szCs w:val="24"/>
              </w:rPr>
              <w:t>Технические</w:t>
            </w:r>
            <w:r w:rsidRPr="009C11F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действия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игры</w:t>
            </w:r>
            <w:r w:rsidRPr="009C11F6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b/>
                <w:spacing w:val="-2"/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 w:right="109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выполняют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технические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действия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игры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футбол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условиях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игровой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1080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  <w:p w:rsidR="00DB3D68" w:rsidRPr="009C11F6" w:rsidRDefault="00DB3D68" w:rsidP="00DB3D6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зачет;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56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57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9C11F6" w:rsidTr="00DB3D68">
        <w:trPr>
          <w:trHeight w:val="333"/>
        </w:trPr>
        <w:tc>
          <w:tcPr>
            <w:tcW w:w="3866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5"/>
                <w:sz w:val="24"/>
                <w:szCs w:val="24"/>
              </w:rPr>
              <w:t>Итого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w w:val="105"/>
                <w:sz w:val="24"/>
                <w:szCs w:val="24"/>
              </w:rPr>
              <w:t>по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103" w:type="dxa"/>
            <w:gridSpan w:val="7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B3D68" w:rsidRPr="003728C4" w:rsidTr="00DB3D68">
        <w:trPr>
          <w:trHeight w:val="333"/>
        </w:trPr>
        <w:tc>
          <w:tcPr>
            <w:tcW w:w="13050" w:type="dxa"/>
            <w:gridSpan w:val="8"/>
            <w:tcBorders>
              <w:righ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DB3D68">
              <w:rPr>
                <w:sz w:val="24"/>
                <w:szCs w:val="24"/>
              </w:rPr>
              <w:lastRenderedPageBreak/>
              <w:t>Раздел</w:t>
            </w:r>
            <w:r w:rsidRPr="00DB3D68">
              <w:rPr>
                <w:spacing w:val="27"/>
                <w:sz w:val="24"/>
                <w:szCs w:val="24"/>
              </w:rPr>
              <w:t xml:space="preserve"> </w:t>
            </w:r>
            <w:r w:rsidRPr="00DB3D68">
              <w:rPr>
                <w:sz w:val="24"/>
                <w:szCs w:val="24"/>
              </w:rPr>
              <w:t>5.</w:t>
            </w:r>
            <w:r w:rsidRPr="00DB3D68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B3D68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DB3D68">
              <w:rPr>
                <w:b/>
                <w:sz w:val="24"/>
                <w:szCs w:val="24"/>
              </w:rPr>
              <w:t>-ориентированная</w:t>
            </w:r>
            <w:r w:rsidRPr="00DB3D68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DB3D68">
              <w:rPr>
                <w:b/>
                <w:sz w:val="24"/>
                <w:szCs w:val="24"/>
              </w:rPr>
              <w:t>физическая</w:t>
            </w:r>
            <w:r w:rsidRPr="00DB3D68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 w:rsidRPr="00DB3D68">
              <w:rPr>
                <w:rFonts w:eastAsia="Calibri"/>
                <w:b/>
                <w:bCs/>
                <w:sz w:val="24"/>
                <w:szCs w:val="24"/>
              </w:rPr>
              <w:t>Деятельность учителя с учётом рабочей программы воспитания:3.1, 4.2, 6.1, .2, 6.3, 6.4, 6.5, 6.6, 6.7, 6.8, 6.9</w:t>
            </w:r>
          </w:p>
        </w:tc>
      </w:tr>
      <w:tr w:rsidR="00DB3D68" w:rsidRPr="00794B94" w:rsidTr="00DB3D68">
        <w:trPr>
          <w:trHeight w:val="717"/>
        </w:trPr>
        <w:tc>
          <w:tcPr>
            <w:tcW w:w="468" w:type="dxa"/>
          </w:tcPr>
          <w:p w:rsidR="00DB3D68" w:rsidRPr="009C11F6" w:rsidRDefault="00DB3D68" w:rsidP="00DB3D68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9C11F6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3398" w:type="dxa"/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DB3D68">
              <w:rPr>
                <w:b/>
                <w:w w:val="105"/>
                <w:sz w:val="24"/>
                <w:szCs w:val="24"/>
              </w:rPr>
              <w:t xml:space="preserve">Рефлексия: </w:t>
            </w:r>
            <w:proofErr w:type="spellStart"/>
            <w:r w:rsidRPr="00DB3D68">
              <w:rPr>
                <w:b/>
                <w:w w:val="105"/>
                <w:sz w:val="24"/>
                <w:szCs w:val="24"/>
              </w:rPr>
              <w:t>демонстрирация</w:t>
            </w:r>
            <w:proofErr w:type="spellEnd"/>
            <w:r w:rsidRPr="00DB3D68">
              <w:rPr>
                <w:b/>
                <w:w w:val="105"/>
                <w:sz w:val="24"/>
                <w:szCs w:val="24"/>
              </w:rPr>
              <w:t xml:space="preserve"> приростов в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w w:val="105"/>
                <w:sz w:val="24"/>
                <w:szCs w:val="24"/>
              </w:rPr>
              <w:t>показателях физических качеств к</w:t>
            </w:r>
            <w:r w:rsidRPr="00DB3D68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b/>
                <w:spacing w:val="-2"/>
                <w:w w:val="105"/>
                <w:sz w:val="24"/>
                <w:szCs w:val="24"/>
              </w:rPr>
              <w:t>нормативным требованиям комплекса ГТО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spacing w:val="-5"/>
                <w:w w:val="105"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B3D68" w:rsidRPr="009C11F6" w:rsidRDefault="00DB3D68" w:rsidP="00DB3D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31.03.2023</w:t>
            </w:r>
          </w:p>
          <w:p w:rsidR="00DB3D68" w:rsidRPr="009C11F6" w:rsidRDefault="00DB3D68" w:rsidP="00DB3D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30.05.2023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DB3D68" w:rsidRPr="00DB3D68" w:rsidRDefault="00DB3D68" w:rsidP="00DB3D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DB3D68">
              <w:rPr>
                <w:w w:val="105"/>
                <w:sz w:val="24"/>
                <w:szCs w:val="24"/>
              </w:rPr>
              <w:t>демонстрирование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приростов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показателях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физических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качеств</w:t>
            </w:r>
            <w:r w:rsidRPr="00DB3D6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к</w:t>
            </w:r>
            <w:r w:rsidRPr="00DB3D6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нормативным</w:t>
            </w:r>
            <w:r w:rsidRPr="00DB3D68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w w:val="105"/>
                <w:sz w:val="24"/>
                <w:szCs w:val="24"/>
              </w:rPr>
              <w:t>требованиям комплекса ГТО;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DB3D68" w:rsidRPr="009C11F6" w:rsidRDefault="00DB3D68" w:rsidP="00DB3D68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C11F6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работа;</w:t>
            </w:r>
          </w:p>
          <w:p w:rsidR="00DB3D68" w:rsidRPr="009C11F6" w:rsidRDefault="00DB3D68" w:rsidP="00DB3D6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9C11F6">
              <w:rPr>
                <w:spacing w:val="-2"/>
                <w:w w:val="105"/>
                <w:sz w:val="24"/>
                <w:szCs w:val="24"/>
              </w:rPr>
              <w:t>зачет;</w:t>
            </w:r>
          </w:p>
        </w:tc>
        <w:tc>
          <w:tcPr>
            <w:tcW w:w="1380" w:type="dxa"/>
          </w:tcPr>
          <w:p w:rsidR="00DB3D68" w:rsidRPr="00794B94" w:rsidRDefault="00794B94" w:rsidP="00DB3D68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  <w:lang w:val="en-US"/>
              </w:rPr>
            </w:pPr>
            <w:hyperlink r:id="rId58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B3D68" w:rsidRPr="00794B94">
              <w:rPr>
                <w:spacing w:val="-2"/>
                <w:w w:val="105"/>
                <w:sz w:val="24"/>
                <w:szCs w:val="24"/>
                <w:lang w:val="en-US"/>
              </w:rPr>
              <w:t>collection.edu.ru</w:t>
            </w:r>
            <w:r w:rsidR="00DB3D68" w:rsidRPr="00794B9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59">
              <w:r w:rsidR="00DB3D68" w:rsidRPr="00794B94">
                <w:rPr>
                  <w:spacing w:val="-2"/>
                  <w:w w:val="105"/>
                  <w:sz w:val="24"/>
                  <w:szCs w:val="24"/>
                  <w:lang w:val="en-US"/>
                </w:rPr>
                <w:t>http://nachalka.info</w:t>
              </w:r>
            </w:hyperlink>
          </w:p>
        </w:tc>
      </w:tr>
      <w:tr w:rsidR="00DB3D68" w:rsidRPr="009C11F6" w:rsidTr="00DB3D68">
        <w:trPr>
          <w:trHeight w:val="333"/>
        </w:trPr>
        <w:tc>
          <w:tcPr>
            <w:tcW w:w="3866" w:type="dxa"/>
            <w:gridSpan w:val="2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C11F6">
              <w:rPr>
                <w:w w:val="105"/>
                <w:sz w:val="24"/>
                <w:szCs w:val="24"/>
              </w:rPr>
              <w:t>Итого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w w:val="105"/>
                <w:sz w:val="24"/>
                <w:szCs w:val="24"/>
              </w:rPr>
              <w:t>по</w:t>
            </w:r>
            <w:r w:rsidRPr="009C11F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C11F6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DB3D68" w:rsidRPr="009C11F6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11103" w:type="dxa"/>
            <w:gridSpan w:val="7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B3D68" w:rsidRPr="009C11F6" w:rsidTr="00DB3D68">
        <w:trPr>
          <w:trHeight w:val="333"/>
        </w:trPr>
        <w:tc>
          <w:tcPr>
            <w:tcW w:w="3866" w:type="dxa"/>
            <w:gridSpan w:val="2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DB3D68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DB3D6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DB3D68">
              <w:rPr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DB3D68">
              <w:rPr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ПО</w:t>
            </w:r>
            <w:r w:rsidRPr="00DB3D68">
              <w:rPr>
                <w:w w:val="105"/>
                <w:sz w:val="24"/>
                <w:szCs w:val="24"/>
              </w:rPr>
              <w:t xml:space="preserve"> </w:t>
            </w:r>
            <w:r w:rsidRPr="00DB3D68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DB3D68" w:rsidRPr="00DB3D68" w:rsidRDefault="00DB3D68" w:rsidP="00DB3D68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DB3D68" w:rsidRPr="009C11F6" w:rsidRDefault="00DB3D68" w:rsidP="00DB3D68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C11F6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859" w:type="dxa"/>
            <w:gridSpan w:val="5"/>
          </w:tcPr>
          <w:p w:rsidR="00DB3D68" w:rsidRPr="009C11F6" w:rsidRDefault="00DB3D68" w:rsidP="00DB3D6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4B2265" w:rsidRDefault="004B2265">
      <w:pPr>
        <w:sectPr w:rsidR="004B2265">
          <w:pgSz w:w="16838" w:h="11906" w:orient="landscape"/>
          <w:pgMar w:top="1701" w:right="1134" w:bottom="0" w:left="1132" w:header="0" w:footer="0" w:gutter="0"/>
          <w:cols w:space="708"/>
        </w:sectPr>
      </w:pPr>
    </w:p>
    <w:p w:rsidR="004B2265" w:rsidRPr="00EA4BEA" w:rsidRDefault="000D5BB9" w:rsidP="00EA4BE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page_92_0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r w:rsidR="00EA4BEA">
        <w:rPr>
          <w:rFonts w:ascii="Times New Roman" w:hAnsi="Times New Roman" w:cs="Times New Roman"/>
          <w:b/>
          <w:sz w:val="24"/>
          <w:szCs w:val="24"/>
        </w:rPr>
        <w:t xml:space="preserve">о-тематическое планирование                                                                                                                      </w:t>
      </w:r>
      <w:r w:rsidR="00EA4BEA" w:rsidRPr="00EA4BE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B2265" w:rsidRDefault="004B2265">
      <w:pPr>
        <w:spacing w:after="17" w:line="240" w:lineRule="exact"/>
        <w:rPr>
          <w:sz w:val="24"/>
          <w:szCs w:val="24"/>
        </w:rPr>
      </w:pPr>
    </w:p>
    <w:p w:rsidR="004B2265" w:rsidRDefault="004B2265">
      <w:pPr>
        <w:spacing w:after="3" w:line="220" w:lineRule="exact"/>
      </w:pPr>
      <w:bookmarkStart w:id="3" w:name="_page_94_0"/>
      <w:bookmarkEnd w:id="2"/>
    </w:p>
    <w:p w:rsidR="004B2265" w:rsidRDefault="004B2265">
      <w:pPr>
        <w:sectPr w:rsidR="004B2265">
          <w:pgSz w:w="16838" w:h="11906" w:orient="landscape"/>
          <w:pgMar w:top="1701" w:right="461" w:bottom="0" w:left="1132" w:header="0" w:footer="0" w:gutter="0"/>
          <w:cols w:space="708"/>
        </w:sectPr>
      </w:pPr>
    </w:p>
    <w:p w:rsidR="004B2265" w:rsidRDefault="00B80F9F">
      <w:pPr>
        <w:widowControl w:val="0"/>
        <w:spacing w:line="275" w:lineRule="auto"/>
        <w:ind w:left="123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ата</w:t>
      </w:r>
    </w:p>
    <w:p w:rsidR="004B2265" w:rsidRDefault="00B80F9F">
      <w:pPr>
        <w:widowControl w:val="0"/>
        <w:tabs>
          <w:tab w:val="left" w:pos="2396"/>
          <w:tab w:val="left" w:pos="3867"/>
          <w:tab w:val="left" w:pos="5615"/>
        </w:tabs>
        <w:spacing w:line="262" w:lineRule="auto"/>
        <w:ind w:left="913" w:right="-39" w:hanging="91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82" behindDoc="1" locked="0" layoutInCell="0" allowOverlap="1" wp14:anchorId="6DC91B8F" wp14:editId="573331C3">
                <wp:simplePos x="0" y="0"/>
                <wp:positionH relativeFrom="page">
                  <wp:posOffset>647700</wp:posOffset>
                </wp:positionH>
                <wp:positionV relativeFrom="paragraph">
                  <wp:posOffset>-275081</wp:posOffset>
                </wp:positionV>
                <wp:extent cx="9824973" cy="5898845"/>
                <wp:effectExtent l="0" t="0" r="0" b="0"/>
                <wp:wrapNone/>
                <wp:docPr id="1205" name="drawingObject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98845"/>
                          <a:chOff x="0" y="0"/>
                          <a:chExt cx="9824973" cy="5898845"/>
                        </a:xfrm>
                        <a:noFill/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5" y="3048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809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83996" y="3048"/>
                            <a:ext cx="763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35051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353566" y="3048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32282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325877" y="304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53936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542410" y="3048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30288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305934" y="304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74332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746369" y="3048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882065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8823706" y="3048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982192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7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80948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350517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322829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539363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4302886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743320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8820656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9821926" y="6096"/>
                            <a:ext cx="0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047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80948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83996" y="40386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67994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971041" y="403860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350517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322829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539363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302886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743320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8820656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9821926" y="400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047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80948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967994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350517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322829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539363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302886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743320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8820656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9821926" y="406908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7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095" y="672084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80948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83996" y="672084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967994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971041" y="672084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350517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353566" y="672084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322829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325877" y="672084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539363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542410" y="672084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302886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305934" y="67208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743320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746369" y="672084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8820656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8823706" y="672084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9821926" y="669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047" y="675132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9821926" y="675132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354703" y="1265048"/>
                            <a:ext cx="1339850" cy="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00">
                                <a:moveTo>
                                  <a:pt x="0" y="0"/>
                                </a:moveTo>
                                <a:lnTo>
                                  <a:pt x="0" y="117600"/>
                                </a:lnTo>
                                <a:lnTo>
                                  <a:pt x="1339850" y="117600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354703" y="1382650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354703" y="1499998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354703" y="161582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354703" y="173316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354703" y="1850516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4354703" y="1966342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354703" y="208368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4354703" y="2201036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354703" y="2316862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1339850" y="117346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047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095" y="1261872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80948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83996" y="126187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967994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971041" y="1261872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350517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353566" y="1261872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322829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325877" y="1261872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539363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542410" y="1261872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302886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305934" y="126187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743320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746369" y="1261872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8820656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8823706" y="1261872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9821926" y="12588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047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80948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67994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350517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322829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539363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302886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743320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8820656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9821926" y="1264920"/>
                            <a:ext cx="0" cy="26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198">
                                <a:moveTo>
                                  <a:pt x="0" y="260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354703" y="3879342"/>
                            <a:ext cx="1339850" cy="1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20">
                                <a:moveTo>
                                  <a:pt x="0" y="117220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20"/>
                                </a:lnTo>
                                <a:lnTo>
                                  <a:pt x="0" y="117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354703" y="3996563"/>
                            <a:ext cx="1339850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9">
                                <a:moveTo>
                                  <a:pt x="0" y="117349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9"/>
                                </a:lnTo>
                                <a:lnTo>
                                  <a:pt x="0" y="117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4354703" y="4113912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354703" y="4229734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354703" y="434708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354703" y="4464508"/>
                            <a:ext cx="1339850" cy="11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7">
                                <a:moveTo>
                                  <a:pt x="0" y="11612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7"/>
                                </a:lnTo>
                                <a:lnTo>
                                  <a:pt x="0" y="116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354703" y="458063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354703" y="469798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354703" y="4815332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354703" y="493115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354703" y="5048504"/>
                            <a:ext cx="1339850" cy="1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7">
                                <a:moveTo>
                                  <a:pt x="0" y="11729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7"/>
                                </a:lnTo>
                                <a:lnTo>
                                  <a:pt x="0" y="11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354703" y="5165801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354703" y="5281626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354703" y="5398974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354703" y="5516321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0" y="38761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095" y="3876166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77900" y="38761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83996" y="387616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967994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71041" y="3876166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350517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353566" y="3876166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322829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325877" y="3876166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539363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542410" y="3876166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302886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305934" y="387616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740272" y="38761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746369" y="3876166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8820656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8823706" y="3876166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9821926" y="3873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047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0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095" y="5898845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80948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77900" y="5898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83996" y="5898845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967994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964946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971041" y="5898845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350517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347470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353566" y="5898845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322829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319782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325877" y="5898845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539363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536315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542410" y="5898845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302886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299839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305934" y="589884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743320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740272" y="5898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746369" y="5898845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8820656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8817609" y="58988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8823706" y="5898845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821926" y="3879291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9818878" y="5898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ан.     </w:t>
      </w:r>
      <w:r>
        <w:rPr>
          <w:rFonts w:ascii="Times New Roman" w:eastAsia="Times New Roman" w:hAnsi="Times New Roman" w:cs="Times New Roman"/>
          <w:color w:val="000000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B2265" w:rsidRDefault="00B80F9F">
      <w:pPr>
        <w:widowControl w:val="0"/>
        <w:spacing w:line="241" w:lineRule="auto"/>
        <w:ind w:left="6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</w:p>
    <w:p w:rsidR="004B2265" w:rsidRDefault="00B80F9F">
      <w:pPr>
        <w:widowControl w:val="0"/>
        <w:tabs>
          <w:tab w:val="left" w:pos="3033"/>
          <w:tab w:val="left" w:pos="7160"/>
        </w:tabs>
        <w:spacing w:line="240" w:lineRule="auto"/>
        <w:ind w:left="151" w:right="506" w:hanging="1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Ссыл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рамотности</w:t>
      </w:r>
    </w:p>
    <w:p w:rsidR="004B2265" w:rsidRDefault="004B2265">
      <w:pPr>
        <w:sectPr w:rsidR="004B2265">
          <w:type w:val="continuous"/>
          <w:pgSz w:w="16838" w:h="11906" w:orient="landscape"/>
          <w:pgMar w:top="1701" w:right="461" w:bottom="0" w:left="1132" w:header="0" w:footer="0" w:gutter="0"/>
          <w:cols w:num="2" w:space="708" w:equalWidth="0">
            <w:col w:w="6510" w:space="708"/>
            <w:col w:w="8026" w:space="0"/>
          </w:cols>
        </w:sectPr>
      </w:pPr>
    </w:p>
    <w:p w:rsidR="004B2265" w:rsidRDefault="004B2265">
      <w:pPr>
        <w:spacing w:after="1" w:line="220" w:lineRule="exact"/>
      </w:pPr>
    </w:p>
    <w:p w:rsidR="004B2265" w:rsidRDefault="00B80F9F">
      <w:pPr>
        <w:widowControl w:val="0"/>
        <w:spacing w:line="237" w:lineRule="auto"/>
        <w:ind w:left="7019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" behindDoc="1" locked="0" layoutInCell="0" allowOverlap="1" wp14:anchorId="6208E692" wp14:editId="0A825BFD">
                <wp:simplePos x="0" y="0"/>
                <wp:positionH relativeFrom="page">
                  <wp:posOffset>2775457</wp:posOffset>
                </wp:positionH>
                <wp:positionV relativeFrom="paragraph">
                  <wp:posOffset>115285</wp:posOffset>
                </wp:positionV>
                <wp:extent cx="5567807" cy="120395"/>
                <wp:effectExtent l="0" t="0" r="0" b="0"/>
                <wp:wrapNone/>
                <wp:docPr id="1377" name="drawingObject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807" cy="120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7807" h="120395">
                              <a:moveTo>
                                <a:pt x="0" y="0"/>
                              </a:moveTo>
                              <a:lnTo>
                                <a:pt x="0" y="120395"/>
                              </a:lnTo>
                              <a:lnTo>
                                <a:pt x="5567807" y="120395"/>
                              </a:lnTo>
                              <a:lnTo>
                                <a:pt x="5567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ч)</w:t>
      </w:r>
    </w:p>
    <w:p w:rsidR="004B2265" w:rsidRDefault="00B80F9F">
      <w:pPr>
        <w:widowControl w:val="0"/>
        <w:spacing w:line="239" w:lineRule="auto"/>
        <w:ind w:left="3238" w:right="320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собы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 ч)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оровите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ч), 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0ч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движные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ные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подви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игры общефизич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кой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вки,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7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адно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ч)</w:t>
      </w:r>
    </w:p>
    <w:p w:rsidR="004B2265" w:rsidRDefault="004B226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4B2265">
      <w:pPr>
        <w:sectPr w:rsidR="004B2265">
          <w:type w:val="continuous"/>
          <w:pgSz w:w="16838" w:h="11906" w:orient="landscape"/>
          <w:pgMar w:top="1701" w:right="461" w:bottom="0" w:left="1132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3363"/>
        </w:tabs>
        <w:spacing w:line="239" w:lineRule="auto"/>
        <w:ind w:left="2125" w:right="-38" w:hanging="18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рия</w:t>
      </w:r>
      <w:r>
        <w:rPr>
          <w:rFonts w:ascii="Times New Roman" w:eastAsia="Times New Roman" w:hAnsi="Times New Roman" w:cs="Times New Roman"/>
          <w:color w:val="000000"/>
          <w:spacing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ссии.</w:t>
      </w:r>
    </w:p>
    <w:p w:rsidR="004B2265" w:rsidRDefault="00B80F9F">
      <w:pPr>
        <w:widowControl w:val="0"/>
        <w:tabs>
          <w:tab w:val="left" w:pos="2369"/>
        </w:tabs>
        <w:spacing w:line="241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истории    </w:t>
      </w:r>
      <w:r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</w:p>
    <w:p w:rsidR="004B2265" w:rsidRDefault="00B80F9F">
      <w:pPr>
        <w:widowControl w:val="0"/>
        <w:tabs>
          <w:tab w:val="left" w:pos="1091"/>
        </w:tabs>
        <w:spacing w:line="238" w:lineRule="auto"/>
        <w:ind w:right="72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ссии.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витие наци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спорта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B80F9F">
      <w:pPr>
        <w:widowControl w:val="0"/>
        <w:tabs>
          <w:tab w:val="left" w:pos="1250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Осознание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ры    </w:t>
      </w:r>
      <w:r>
        <w:rPr>
          <w:rFonts w:ascii="Times New Roman" w:eastAsia="Times New Roman" w:hAnsi="Times New Roman" w:cs="Times New Roman"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вке</w:t>
      </w:r>
      <w:r>
        <w:rPr>
          <w:rFonts w:ascii="Times New Roman" w:eastAsia="Times New Roman" w:hAnsi="Times New Roman" w:cs="Times New Roman"/>
          <w:color w:val="000000"/>
          <w:spacing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 тр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ства.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ссию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анятий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й.</w:t>
      </w:r>
    </w:p>
    <w:p w:rsidR="004B2265" w:rsidRDefault="00B80F9F">
      <w:pPr>
        <w:widowControl w:val="0"/>
        <w:tabs>
          <w:tab w:val="left" w:pos="1197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позиции  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 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осам раз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</w:t>
      </w:r>
    </w:p>
    <w:p w:rsidR="004B2265" w:rsidRDefault="00B80F9F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hyperlink r:id="rId60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t/l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59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3/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45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5/</w:t>
        </w:r>
      </w:hyperlink>
    </w:p>
    <w:p w:rsidR="004B2265" w:rsidRDefault="004B226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йт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ун</w:t>
      </w:r>
      <w:r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физ</w:t>
      </w:r>
      <w:r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туры</w:t>
      </w:r>
      <w:hyperlink r:id="rId61">
        <w:r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"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2"/>
            <w:w w:val="105"/>
            <w:sz w:val="15"/>
            <w:szCs w:val="15"/>
          </w:rPr>
          <w:t>: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//s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o.1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ept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e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mber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r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u/</w:t>
        </w:r>
        <w:proofErr w:type="spellStart"/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uro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k</w:t>
        </w:r>
        <w:proofErr w:type="spellEnd"/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</w:hyperlink>
    </w:p>
    <w:p w:rsidR="004B2265" w:rsidRDefault="004B2265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</w:rPr>
        <w:t>а</w:t>
      </w:r>
      <w:hyperlink r:id="rId62"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»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</w:t>
        </w:r>
        <w:proofErr w:type="spellEnd"/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www.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fiz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ku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t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ra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105"/>
            <w:sz w:val="15"/>
            <w:szCs w:val="15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</w:hyperlink>
    </w:p>
    <w:p w:rsidR="004B2265" w:rsidRDefault="004B226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64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63"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h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ttp://</w:t>
        </w:r>
        <w:r w:rsidR="00B80F9F"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w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ww</w:t>
        </w:r>
        <w:r w:rsidR="00B80F9F"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.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it-</w:t>
        </w:r>
      </w:hyperlink>
      <w:hyperlink r:id="rId64"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n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.</w:t>
        </w:r>
        <w:r w:rsidR="00B80F9F"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r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u/comm</w:t>
        </w:r>
        <w:r w:rsidR="00B80F9F">
          <w:rPr>
            <w:rFonts w:ascii="Times New Roman" w:eastAsia="Times New Roman" w:hAnsi="Times New Roman" w:cs="Times New Roman"/>
            <w:color w:val="000000"/>
            <w:spacing w:val="1"/>
            <w:w w:val="105"/>
            <w:sz w:val="15"/>
            <w:szCs w:val="15"/>
          </w:rPr>
          <w:t>u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n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ities.asp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x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?c</w:t>
        </w:r>
      </w:hyperlink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at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_no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=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2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29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24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&amp;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l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</w:rPr>
        <w:t>i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b_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n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o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=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3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2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92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2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&amp;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</w:rPr>
        <w:t>t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m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p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</w:rPr>
        <w:t>l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=li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b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се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ь</w:t>
      </w:r>
      <w:r w:rsidR="00B80F9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в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ор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ческ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их</w:t>
      </w:r>
      <w:r w:rsidR="00B80F9F"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у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ч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и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л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spacing w:val="-3"/>
          <w:w w:val="104"/>
          <w:sz w:val="15"/>
          <w:szCs w:val="15"/>
        </w:rPr>
        <w:t>й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/</w:t>
      </w:r>
      <w:proofErr w:type="spellStart"/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с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оо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</w:rPr>
        <w:t>б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щ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ес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в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оу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ч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и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л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йфиз</w:t>
      </w:r>
      <w:proofErr w:type="gramStart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.</w:t>
      </w:r>
      <w:r w:rsidR="00B80F9F">
        <w:rPr>
          <w:rFonts w:ascii="Times New Roman" w:eastAsia="Times New Roman" w:hAnsi="Times New Roman" w:cs="Times New Roman"/>
          <w:color w:val="000000"/>
          <w:spacing w:val="2"/>
          <w:w w:val="105"/>
          <w:sz w:val="15"/>
          <w:szCs w:val="15"/>
        </w:rPr>
        <w:t>к</w:t>
      </w:r>
      <w:proofErr w:type="gramEnd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у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л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ьтуры</w:t>
      </w:r>
      <w:proofErr w:type="spellEnd"/>
    </w:p>
    <w:p w:rsidR="004B2265" w:rsidRDefault="004B226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65"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h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tt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: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w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ww.t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r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a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i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n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er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.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h1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.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r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u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sz w:val="15"/>
            <w:szCs w:val="15"/>
          </w:rPr>
          <w:t xml:space="preserve"> 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-</w:t>
        </w:r>
        <w:r w:rsidR="00B80F9F">
          <w:rPr>
            <w:rFonts w:ascii="Times New Roman" w:eastAsia="Times New Roman" w:hAnsi="Times New Roman" w:cs="Times New Roman"/>
            <w:color w:val="000000"/>
            <w:spacing w:val="1"/>
            <w:sz w:val="15"/>
            <w:szCs w:val="15"/>
          </w:rPr>
          <w:t xml:space="preserve"> </w:t>
        </w:r>
      </w:hyperlink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са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йт</w:t>
      </w:r>
      <w:r w:rsidR="00B80F9F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у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ч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ит</w:t>
      </w:r>
      <w:r w:rsidR="00B80F9F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л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я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физ</w:t>
      </w:r>
      <w:proofErr w:type="gramStart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.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к</w:t>
      </w:r>
      <w:proofErr w:type="gramEnd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ул</w:t>
      </w:r>
      <w:r w:rsidR="00B80F9F"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ьт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уры</w:t>
      </w:r>
      <w:proofErr w:type="spellEnd"/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66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67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68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69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ectPr w:rsidR="004B2265">
          <w:type w:val="continuous"/>
          <w:pgSz w:w="16838" w:h="11906" w:orient="landscape"/>
          <w:pgMar w:top="1701" w:right="461" w:bottom="0" w:left="1132" w:header="0" w:footer="0" w:gutter="0"/>
          <w:cols w:num="5" w:space="708" w:equalWidth="0">
            <w:col w:w="3439" w:space="214"/>
            <w:col w:w="2450" w:space="669"/>
            <w:col w:w="2055" w:space="464"/>
            <w:col w:w="4324" w:space="267"/>
            <w:col w:w="1358" w:space="0"/>
          </w:cols>
        </w:sectPr>
      </w:pPr>
    </w:p>
    <w:p w:rsidR="004B2265" w:rsidRDefault="004B2265">
      <w:pPr>
        <w:spacing w:after="12" w:line="200" w:lineRule="exact"/>
        <w:rPr>
          <w:sz w:val="20"/>
          <w:szCs w:val="20"/>
        </w:rPr>
      </w:pPr>
    </w:p>
    <w:p w:rsidR="004B2265" w:rsidRDefault="00794B94">
      <w:pPr>
        <w:widowControl w:val="0"/>
        <w:spacing w:line="240" w:lineRule="auto"/>
        <w:ind w:left="929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70"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h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tt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: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/zdd.1s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e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te</w:t>
        </w:r>
        <w:r w:rsidR="00B80F9F">
          <w:rPr>
            <w:rFonts w:ascii="Times New Roman" w:eastAsia="Times New Roman" w:hAnsi="Times New Roman" w:cs="Times New Roman"/>
            <w:color w:val="000000"/>
            <w:spacing w:val="-3"/>
            <w:w w:val="105"/>
            <w:sz w:val="15"/>
            <w:szCs w:val="15"/>
          </w:rPr>
          <w:t>mb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er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.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r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u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sz w:val="15"/>
            <w:szCs w:val="15"/>
          </w:rPr>
          <w:t xml:space="preserve"> 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-</w:t>
        </w:r>
        <w:r w:rsidR="00B80F9F">
          <w:rPr>
            <w:rFonts w:ascii="Times New Roman" w:eastAsia="Times New Roman" w:hAnsi="Times New Roman" w:cs="Times New Roman"/>
            <w:color w:val="000000"/>
            <w:sz w:val="15"/>
            <w:szCs w:val="15"/>
          </w:rPr>
          <w:t xml:space="preserve"> </w:t>
        </w:r>
      </w:hyperlink>
      <w:proofErr w:type="spellStart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г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а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з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т</w:t>
      </w:r>
      <w:proofErr w:type="gramStart"/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а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"</w:t>
      </w:r>
      <w:proofErr w:type="gramEnd"/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Зд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о</w:t>
      </w:r>
      <w:r w:rsidR="00B80F9F"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р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овь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5"/>
          <w:sz w:val="15"/>
          <w:szCs w:val="15"/>
        </w:rPr>
        <w:t>д</w:t>
      </w:r>
      <w:r w:rsidR="00B80F9F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й</w:t>
      </w:r>
      <w:proofErr w:type="spellEnd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"</w:t>
      </w:r>
    </w:p>
    <w:p w:rsidR="004B2265" w:rsidRDefault="004B2265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40" w:lineRule="auto"/>
        <w:ind w:left="929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71"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h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tt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: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/s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po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.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1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s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e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p</w:t>
        </w:r>
        <w:r w:rsidR="00B80F9F">
          <w:rPr>
            <w:rFonts w:ascii="Times New Roman" w:eastAsia="Times New Roman" w:hAnsi="Times New Roman" w:cs="Times New Roman"/>
            <w:color w:val="000000"/>
            <w:spacing w:val="-1"/>
            <w:w w:val="105"/>
            <w:sz w:val="15"/>
            <w:szCs w:val="15"/>
          </w:rPr>
          <w:t>tem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b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er.r</w:t>
        </w:r>
        <w:r w:rsidR="00B80F9F">
          <w:rPr>
            <w:rFonts w:ascii="Times New Roman" w:eastAsia="Times New Roman" w:hAnsi="Times New Roman" w:cs="Times New Roman"/>
            <w:color w:val="000000"/>
            <w:spacing w:val="-2"/>
            <w:w w:val="105"/>
            <w:sz w:val="15"/>
            <w:szCs w:val="15"/>
          </w:rPr>
          <w:t>u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/</w:t>
        </w:r>
        <w:r w:rsidR="00B80F9F">
          <w:rPr>
            <w:rFonts w:ascii="Times New Roman" w:eastAsia="Times New Roman" w:hAnsi="Times New Roman" w:cs="Times New Roman"/>
            <w:color w:val="000000"/>
            <w:sz w:val="15"/>
            <w:szCs w:val="15"/>
          </w:rPr>
          <w:t xml:space="preserve"> </w:t>
        </w:r>
        <w:r w:rsidR="00B80F9F">
          <w:rPr>
            <w:rFonts w:ascii="Times New Roman" w:eastAsia="Times New Roman" w:hAnsi="Times New Roman" w:cs="Times New Roman"/>
            <w:color w:val="000000"/>
            <w:w w:val="105"/>
            <w:sz w:val="15"/>
            <w:szCs w:val="15"/>
          </w:rPr>
          <w:t>-</w:t>
        </w:r>
        <w:r w:rsidR="00B80F9F">
          <w:rPr>
            <w:rFonts w:ascii="Times New Roman" w:eastAsia="Times New Roman" w:hAnsi="Times New Roman" w:cs="Times New Roman"/>
            <w:color w:val="000000"/>
            <w:spacing w:val="1"/>
            <w:sz w:val="15"/>
            <w:szCs w:val="15"/>
          </w:rPr>
          <w:t xml:space="preserve"> </w:t>
        </w:r>
      </w:hyperlink>
      <w:proofErr w:type="spellStart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г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а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з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т</w:t>
      </w:r>
      <w:proofErr w:type="gramStart"/>
      <w:r w:rsidR="00B80F9F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</w:rPr>
        <w:t>а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"</w:t>
      </w:r>
      <w:proofErr w:type="gramEnd"/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С</w:t>
      </w:r>
      <w:r w:rsidR="00B80F9F"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по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р</w:t>
      </w:r>
      <w:r w:rsidR="00B80F9F">
        <w:rPr>
          <w:rFonts w:ascii="Times New Roman" w:eastAsia="Times New Roman" w:hAnsi="Times New Roman" w:cs="Times New Roman"/>
          <w:color w:val="000000"/>
          <w:spacing w:val="-2"/>
          <w:w w:val="104"/>
          <w:sz w:val="15"/>
          <w:szCs w:val="15"/>
        </w:rPr>
        <w:t>т</w:t>
      </w:r>
      <w:r w:rsidR="00B80F9F">
        <w:rPr>
          <w:rFonts w:ascii="Times New Roman" w:eastAsia="Times New Roman" w:hAnsi="Times New Roman" w:cs="Times New Roman"/>
          <w:color w:val="000000"/>
          <w:spacing w:val="1"/>
          <w:w w:val="104"/>
          <w:sz w:val="15"/>
          <w:szCs w:val="15"/>
        </w:rPr>
        <w:t>в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ш</w:t>
      </w:r>
      <w:r w:rsidR="00B80F9F">
        <w:rPr>
          <w:rFonts w:ascii="Times New Roman" w:eastAsia="Times New Roman" w:hAnsi="Times New Roman" w:cs="Times New Roman"/>
          <w:color w:val="000000"/>
          <w:spacing w:val="2"/>
          <w:w w:val="105"/>
          <w:sz w:val="15"/>
          <w:szCs w:val="15"/>
        </w:rPr>
        <w:t>к</w:t>
      </w:r>
      <w:r w:rsidR="00B80F9F">
        <w:rPr>
          <w:rFonts w:ascii="Times New Roman" w:eastAsia="Times New Roman" w:hAnsi="Times New Roman" w:cs="Times New Roman"/>
          <w:color w:val="000000"/>
          <w:spacing w:val="-1"/>
          <w:w w:val="104"/>
          <w:sz w:val="15"/>
          <w:szCs w:val="15"/>
        </w:rPr>
        <w:t>о</w:t>
      </w:r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л</w:t>
      </w:r>
      <w:r w:rsidR="00B80F9F"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е</w:t>
      </w:r>
      <w:proofErr w:type="spellEnd"/>
      <w:r w:rsidR="00B80F9F">
        <w:rPr>
          <w:rFonts w:ascii="Times New Roman" w:eastAsia="Times New Roman" w:hAnsi="Times New Roman" w:cs="Times New Roman"/>
          <w:color w:val="000000"/>
          <w:w w:val="104"/>
          <w:sz w:val="15"/>
          <w:szCs w:val="15"/>
        </w:rPr>
        <w:t>"</w:t>
      </w:r>
    </w:p>
    <w:p w:rsidR="004B2265" w:rsidRDefault="004B2265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40" w:lineRule="auto"/>
        <w:ind w:left="9042" w:right="-20"/>
        <w:rPr>
          <w:color w:val="000000"/>
          <w:sz w:val="15"/>
          <w:szCs w:val="15"/>
        </w:rPr>
      </w:pPr>
      <w:hyperlink r:id="rId72">
        <w:r w:rsidR="00B80F9F">
          <w:rPr>
            <w:color w:val="000000"/>
            <w:w w:val="104"/>
            <w:sz w:val="15"/>
            <w:szCs w:val="15"/>
          </w:rPr>
          <w:t>http</w:t>
        </w:r>
        <w:r w:rsidR="00B80F9F">
          <w:rPr>
            <w:color w:val="000000"/>
            <w:spacing w:val="1"/>
            <w:w w:val="104"/>
            <w:sz w:val="15"/>
            <w:szCs w:val="15"/>
          </w:rPr>
          <w:t>:</w:t>
        </w:r>
        <w:r w:rsidR="00B80F9F">
          <w:rPr>
            <w:color w:val="000000"/>
            <w:w w:val="104"/>
            <w:sz w:val="15"/>
            <w:szCs w:val="15"/>
          </w:rPr>
          <w:t>//</w:t>
        </w:r>
        <w:r w:rsidR="00B80F9F">
          <w:rPr>
            <w:color w:val="000000"/>
            <w:spacing w:val="2"/>
            <w:w w:val="104"/>
            <w:sz w:val="15"/>
            <w:szCs w:val="15"/>
          </w:rPr>
          <w:t>f</w:t>
        </w:r>
        <w:r w:rsidR="00B80F9F">
          <w:rPr>
            <w:color w:val="000000"/>
            <w:w w:val="104"/>
            <w:sz w:val="15"/>
            <w:szCs w:val="15"/>
          </w:rPr>
          <w:t>es</w:t>
        </w:r>
        <w:r w:rsidR="00B80F9F">
          <w:rPr>
            <w:color w:val="000000"/>
            <w:spacing w:val="1"/>
            <w:w w:val="104"/>
            <w:sz w:val="15"/>
            <w:szCs w:val="15"/>
          </w:rPr>
          <w:t>t</w:t>
        </w:r>
        <w:r w:rsidR="00B80F9F">
          <w:rPr>
            <w:color w:val="000000"/>
            <w:w w:val="104"/>
            <w:sz w:val="15"/>
            <w:szCs w:val="15"/>
          </w:rPr>
          <w:t>i</w:t>
        </w:r>
        <w:r w:rsidR="00B80F9F">
          <w:rPr>
            <w:color w:val="000000"/>
            <w:spacing w:val="2"/>
            <w:w w:val="104"/>
            <w:sz w:val="15"/>
            <w:szCs w:val="15"/>
          </w:rPr>
          <w:t>v</w:t>
        </w:r>
        <w:r w:rsidR="00B80F9F">
          <w:rPr>
            <w:color w:val="000000"/>
            <w:w w:val="104"/>
            <w:sz w:val="15"/>
            <w:szCs w:val="15"/>
          </w:rPr>
          <w:t>al.1</w:t>
        </w:r>
        <w:r w:rsidR="00B80F9F">
          <w:rPr>
            <w:color w:val="000000"/>
            <w:spacing w:val="3"/>
            <w:w w:val="104"/>
            <w:sz w:val="15"/>
            <w:szCs w:val="15"/>
          </w:rPr>
          <w:t>s</w:t>
        </w:r>
        <w:r w:rsidR="00B80F9F">
          <w:rPr>
            <w:color w:val="000000"/>
            <w:w w:val="104"/>
            <w:sz w:val="15"/>
            <w:szCs w:val="15"/>
          </w:rPr>
          <w:t>ep</w:t>
        </w:r>
        <w:r w:rsidR="00B80F9F">
          <w:rPr>
            <w:color w:val="000000"/>
            <w:spacing w:val="1"/>
            <w:w w:val="104"/>
            <w:sz w:val="15"/>
            <w:szCs w:val="15"/>
          </w:rPr>
          <w:t>t</w:t>
        </w:r>
        <w:r w:rsidR="00B80F9F">
          <w:rPr>
            <w:color w:val="000000"/>
            <w:w w:val="104"/>
            <w:sz w:val="15"/>
            <w:szCs w:val="15"/>
          </w:rPr>
          <w:t>e</w:t>
        </w:r>
        <w:r w:rsidR="00B80F9F">
          <w:rPr>
            <w:color w:val="000000"/>
            <w:spacing w:val="2"/>
            <w:w w:val="104"/>
            <w:sz w:val="15"/>
            <w:szCs w:val="15"/>
          </w:rPr>
          <w:t>m</w:t>
        </w:r>
        <w:r w:rsidR="00B80F9F">
          <w:rPr>
            <w:color w:val="000000"/>
            <w:w w:val="104"/>
            <w:sz w:val="15"/>
            <w:szCs w:val="15"/>
          </w:rPr>
          <w:t>be</w:t>
        </w:r>
        <w:r w:rsidR="00B80F9F">
          <w:rPr>
            <w:color w:val="000000"/>
            <w:spacing w:val="3"/>
            <w:w w:val="104"/>
            <w:sz w:val="15"/>
            <w:szCs w:val="15"/>
          </w:rPr>
          <w:t>r</w:t>
        </w:r>
        <w:r w:rsidR="00B80F9F">
          <w:rPr>
            <w:color w:val="000000"/>
            <w:w w:val="104"/>
            <w:sz w:val="15"/>
            <w:szCs w:val="15"/>
          </w:rPr>
          <w:t>.ru/</w:t>
        </w:r>
        <w:r w:rsidR="00B80F9F">
          <w:rPr>
            <w:color w:val="000000"/>
            <w:spacing w:val="3"/>
            <w:sz w:val="15"/>
            <w:szCs w:val="15"/>
          </w:rPr>
          <w:t xml:space="preserve"> </w:t>
        </w:r>
        <w:r w:rsidR="00B80F9F">
          <w:rPr>
            <w:color w:val="000000"/>
            <w:spacing w:val="2"/>
            <w:w w:val="104"/>
            <w:sz w:val="15"/>
            <w:szCs w:val="15"/>
          </w:rPr>
          <w:t>-</w:t>
        </w:r>
        <w:proofErr w:type="spellStart"/>
      </w:hyperlink>
      <w:r w:rsidR="00B80F9F">
        <w:rPr>
          <w:color w:val="000000"/>
          <w:w w:val="103"/>
          <w:sz w:val="15"/>
          <w:szCs w:val="15"/>
        </w:rPr>
        <w:t>Ф</w:t>
      </w:r>
      <w:r w:rsidR="00B80F9F">
        <w:rPr>
          <w:color w:val="000000"/>
          <w:spacing w:val="-1"/>
          <w:w w:val="104"/>
          <w:sz w:val="15"/>
          <w:szCs w:val="15"/>
        </w:rPr>
        <w:t>е</w:t>
      </w:r>
      <w:r w:rsidR="00B80F9F">
        <w:rPr>
          <w:color w:val="000000"/>
          <w:w w:val="104"/>
          <w:sz w:val="15"/>
          <w:szCs w:val="15"/>
        </w:rPr>
        <w:t>с</w:t>
      </w:r>
      <w:r w:rsidR="00B80F9F">
        <w:rPr>
          <w:color w:val="000000"/>
          <w:w w:val="103"/>
          <w:sz w:val="15"/>
          <w:szCs w:val="15"/>
        </w:rPr>
        <w:t>т</w:t>
      </w:r>
      <w:r w:rsidR="00B80F9F">
        <w:rPr>
          <w:color w:val="000000"/>
          <w:w w:val="104"/>
          <w:sz w:val="15"/>
          <w:szCs w:val="15"/>
        </w:rPr>
        <w:t>и</w:t>
      </w:r>
      <w:r w:rsidR="00B80F9F">
        <w:rPr>
          <w:color w:val="000000"/>
          <w:w w:val="103"/>
          <w:sz w:val="15"/>
          <w:szCs w:val="15"/>
        </w:rPr>
        <w:t>вал</w:t>
      </w:r>
      <w:r w:rsidR="00B80F9F">
        <w:rPr>
          <w:color w:val="000000"/>
          <w:w w:val="104"/>
          <w:sz w:val="15"/>
          <w:szCs w:val="15"/>
        </w:rPr>
        <w:t>ьпе</w:t>
      </w:r>
      <w:r w:rsidR="00B80F9F">
        <w:rPr>
          <w:color w:val="000000"/>
          <w:w w:val="103"/>
          <w:sz w:val="15"/>
          <w:szCs w:val="15"/>
        </w:rPr>
        <w:t>д</w:t>
      </w:r>
      <w:proofErr w:type="gramStart"/>
      <w:r w:rsidR="00B80F9F">
        <w:rPr>
          <w:color w:val="000000"/>
          <w:spacing w:val="-1"/>
          <w:w w:val="103"/>
          <w:sz w:val="15"/>
          <w:szCs w:val="15"/>
        </w:rPr>
        <w:t>.</w:t>
      </w:r>
      <w:r w:rsidR="00B80F9F">
        <w:rPr>
          <w:color w:val="000000"/>
          <w:w w:val="104"/>
          <w:sz w:val="15"/>
          <w:szCs w:val="15"/>
        </w:rPr>
        <w:t>и</w:t>
      </w:r>
      <w:proofErr w:type="gramEnd"/>
      <w:r w:rsidR="00B80F9F">
        <w:rPr>
          <w:color w:val="000000"/>
          <w:spacing w:val="-1"/>
          <w:w w:val="103"/>
          <w:sz w:val="15"/>
          <w:szCs w:val="15"/>
        </w:rPr>
        <w:t>д</w:t>
      </w:r>
      <w:r w:rsidR="00B80F9F">
        <w:rPr>
          <w:color w:val="000000"/>
          <w:spacing w:val="-1"/>
          <w:w w:val="104"/>
          <w:sz w:val="15"/>
          <w:szCs w:val="15"/>
        </w:rPr>
        <w:t>е</w:t>
      </w:r>
      <w:r w:rsidR="00B80F9F">
        <w:rPr>
          <w:color w:val="000000"/>
          <w:w w:val="104"/>
          <w:sz w:val="15"/>
          <w:szCs w:val="15"/>
        </w:rPr>
        <w:t>й</w:t>
      </w:r>
      <w:r w:rsidR="00B80F9F">
        <w:rPr>
          <w:color w:val="000000"/>
          <w:w w:val="103"/>
          <w:sz w:val="15"/>
          <w:szCs w:val="15"/>
        </w:rPr>
        <w:t>«</w:t>
      </w:r>
      <w:r w:rsidR="00B80F9F">
        <w:rPr>
          <w:color w:val="000000"/>
          <w:spacing w:val="2"/>
          <w:w w:val="103"/>
          <w:sz w:val="15"/>
          <w:szCs w:val="15"/>
        </w:rPr>
        <w:t>О</w:t>
      </w:r>
      <w:r w:rsidR="00B80F9F">
        <w:rPr>
          <w:color w:val="000000"/>
          <w:w w:val="103"/>
          <w:sz w:val="15"/>
          <w:szCs w:val="15"/>
        </w:rPr>
        <w:t>т</w:t>
      </w:r>
      <w:r w:rsidR="00B80F9F">
        <w:rPr>
          <w:color w:val="000000"/>
          <w:spacing w:val="1"/>
          <w:w w:val="104"/>
          <w:sz w:val="15"/>
          <w:szCs w:val="15"/>
        </w:rPr>
        <w:t>к</w:t>
      </w:r>
      <w:r w:rsidR="00B80F9F">
        <w:rPr>
          <w:color w:val="000000"/>
          <w:w w:val="103"/>
          <w:sz w:val="15"/>
          <w:szCs w:val="15"/>
        </w:rPr>
        <w:t>р</w:t>
      </w:r>
      <w:r w:rsidR="00B80F9F">
        <w:rPr>
          <w:color w:val="000000"/>
          <w:spacing w:val="2"/>
          <w:w w:val="103"/>
          <w:sz w:val="15"/>
          <w:szCs w:val="15"/>
        </w:rPr>
        <w:t>ы</w:t>
      </w:r>
      <w:r w:rsidR="00B80F9F">
        <w:rPr>
          <w:color w:val="000000"/>
          <w:w w:val="103"/>
          <w:sz w:val="15"/>
          <w:szCs w:val="15"/>
        </w:rPr>
        <w:t>т</w:t>
      </w:r>
      <w:r w:rsidR="00B80F9F">
        <w:rPr>
          <w:color w:val="000000"/>
          <w:spacing w:val="1"/>
          <w:w w:val="103"/>
          <w:sz w:val="15"/>
          <w:szCs w:val="15"/>
        </w:rPr>
        <w:t>ы</w:t>
      </w:r>
      <w:r w:rsidR="00B80F9F">
        <w:rPr>
          <w:color w:val="000000"/>
          <w:w w:val="104"/>
          <w:sz w:val="15"/>
          <w:szCs w:val="15"/>
        </w:rPr>
        <w:t>й</w:t>
      </w:r>
      <w:r w:rsidR="00B80F9F">
        <w:rPr>
          <w:color w:val="000000"/>
          <w:spacing w:val="1"/>
          <w:w w:val="104"/>
          <w:sz w:val="15"/>
          <w:szCs w:val="15"/>
        </w:rPr>
        <w:t>у</w:t>
      </w:r>
      <w:r w:rsidR="00B80F9F">
        <w:rPr>
          <w:color w:val="000000"/>
          <w:spacing w:val="2"/>
          <w:w w:val="103"/>
          <w:sz w:val="15"/>
          <w:szCs w:val="15"/>
        </w:rPr>
        <w:t>р</w:t>
      </w:r>
      <w:r w:rsidR="00B80F9F">
        <w:rPr>
          <w:color w:val="000000"/>
          <w:w w:val="103"/>
          <w:sz w:val="15"/>
          <w:szCs w:val="15"/>
        </w:rPr>
        <w:t>о</w:t>
      </w:r>
      <w:r w:rsidR="00B80F9F">
        <w:rPr>
          <w:color w:val="000000"/>
          <w:spacing w:val="1"/>
          <w:w w:val="104"/>
          <w:sz w:val="15"/>
          <w:szCs w:val="15"/>
        </w:rPr>
        <w:t>к</w:t>
      </w:r>
      <w:proofErr w:type="spellEnd"/>
      <w:r w:rsidR="00B80F9F">
        <w:rPr>
          <w:color w:val="000000"/>
          <w:w w:val="103"/>
          <w:sz w:val="15"/>
          <w:szCs w:val="15"/>
        </w:rPr>
        <w:t>»</w:t>
      </w: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05" w:line="240" w:lineRule="exact"/>
        <w:rPr>
          <w:sz w:val="24"/>
          <w:szCs w:val="24"/>
        </w:rPr>
      </w:pPr>
    </w:p>
    <w:p w:rsidR="004B2265" w:rsidRDefault="004B2265">
      <w:pPr>
        <w:sectPr w:rsidR="004B2265">
          <w:type w:val="continuous"/>
          <w:pgSz w:w="16838" w:h="11906" w:orient="landscape"/>
          <w:pgMar w:top="1701" w:right="461" w:bottom="0" w:left="1132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2920"/>
          <w:tab w:val="left" w:pos="3288"/>
        </w:tabs>
        <w:spacing w:line="239" w:lineRule="auto"/>
        <w:ind w:left="2125" w:right="-38" w:hanging="18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тем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ганизм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.</w:t>
      </w:r>
    </w:p>
    <w:p w:rsidR="004B2265" w:rsidRDefault="00B80F9F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B2265" w:rsidRDefault="00B80F9F">
      <w:pPr>
        <w:widowControl w:val="0"/>
        <w:spacing w:line="275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кая</w:t>
      </w:r>
      <w:r>
        <w:rPr>
          <w:rFonts w:ascii="Times New Roman" w:eastAsia="Times New Roman" w:hAnsi="Times New Roman" w:cs="Times New Roman"/>
          <w:color w:val="000000"/>
          <w:spacing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нагр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8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сам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анятиях физ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ины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сы 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ела,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 и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ств.</w:t>
      </w:r>
    </w:p>
    <w:p w:rsidR="004B2265" w:rsidRDefault="00B80F9F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ты</w:t>
      </w:r>
    </w:p>
    <w:p w:rsidR="004B2265" w:rsidRDefault="00B80F9F">
      <w:pPr>
        <w:widowControl w:val="0"/>
        <w:tabs>
          <w:tab w:val="left" w:pos="3060"/>
        </w:tabs>
        <w:spacing w:line="241" w:lineRule="auto"/>
        <w:ind w:left="751" w:right="-39" w:hanging="7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наний 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73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sh.ed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sub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t/l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618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16"/>
            <w:szCs w:val="16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60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нностях</w:t>
      </w:r>
    </w:p>
    <w:p w:rsidR="004B2265" w:rsidRDefault="00B80F9F">
      <w:pPr>
        <w:widowControl w:val="0"/>
        <w:spacing w:line="239" w:lineRule="auto"/>
        <w:ind w:left="751" w:right="361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ровья, физическо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их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кции 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нятий физическими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 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иями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авилах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егу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 физической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словиях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нней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заряд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ярных заня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спортом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видами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type w:val="continuous"/>
          <w:pgSz w:w="16838" w:h="11906" w:orient="landscape"/>
          <w:pgMar w:top="1701" w:right="461" w:bottom="0" w:left="1132" w:header="0" w:footer="0" w:gutter="0"/>
          <w:cols w:num="4" w:space="708" w:equalWidth="0">
            <w:col w:w="3439" w:space="248"/>
            <w:col w:w="1647" w:space="688"/>
            <w:col w:w="6410" w:space="1452"/>
            <w:col w:w="1358" w:space="0"/>
          </w:cols>
        </w:sectPr>
      </w:pPr>
      <w:r>
        <w:br w:type="column"/>
      </w:r>
      <w:hyperlink r:id="rId74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75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76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77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3"/>
    </w:p>
    <w:bookmarkStart w:id="4" w:name="_page_119_0"/>
    <w:p w:rsidR="004B2265" w:rsidRDefault="00B80F9F">
      <w:pPr>
        <w:widowControl w:val="0"/>
        <w:spacing w:line="275" w:lineRule="auto"/>
        <w:ind w:left="3685" w:right="991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06" behindDoc="1" locked="0" layoutInCell="0" allowOverlap="1" wp14:anchorId="0D6B2CCE" wp14:editId="63A29B92">
                <wp:simplePos x="0" y="0"/>
                <wp:positionH relativeFrom="page">
                  <wp:posOffset>647700</wp:posOffset>
                </wp:positionH>
                <wp:positionV relativeFrom="paragraph">
                  <wp:posOffset>2032</wp:posOffset>
                </wp:positionV>
                <wp:extent cx="9824973" cy="5852998"/>
                <wp:effectExtent l="0" t="0" r="0" b="0"/>
                <wp:wrapNone/>
                <wp:docPr id="1378" name="drawingObject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52998"/>
                          <a:chOff x="0" y="0"/>
                          <a:chExt cx="9824973" cy="5852998"/>
                        </a:xfrm>
                        <a:noFill/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3047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80948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967994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350517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322829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539363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302886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743320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8820656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9821926" y="0"/>
                            <a:ext cx="0" cy="1362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2709">
                                <a:moveTo>
                                  <a:pt x="0" y="136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354703" y="136880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354703" y="1486153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354703" y="160197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354703" y="1719327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354703" y="1836673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354703" y="195249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047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095" y="1365758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580948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83996" y="1365758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967994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971041" y="1365758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350517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353566" y="1365758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322829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2325877" y="136575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539363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542410" y="1365758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302886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4305934" y="136575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743320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746369" y="1365758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8820656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8823706" y="1365758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821926" y="13627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047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80948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967994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350517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322829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539363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302886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743320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8820656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9821926" y="1368805"/>
                            <a:ext cx="0" cy="151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427">
                                <a:moveTo>
                                  <a:pt x="0" y="1519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354703" y="2894279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1339850" y="11612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354703" y="3010409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4354703" y="312775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354703" y="3245103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354703" y="336092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354703" y="3478276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4354703" y="3595623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354703" y="371144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0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095" y="2891282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77900" y="28912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83996" y="2891282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964946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971041" y="2891282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347470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353566" y="2891282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319782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325877" y="2891282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536315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542410" y="2891282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299839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305934" y="289128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740272" y="28912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746369" y="2891282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8817609" y="28912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8823706" y="2891282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9818878" y="2891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047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80948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967994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350517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322829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539363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4302886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743320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8820656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9821926" y="2894279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4354703" y="3835018"/>
                            <a:ext cx="1339850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21">
                                <a:moveTo>
                                  <a:pt x="0" y="117221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21"/>
                                </a:lnTo>
                                <a:lnTo>
                                  <a:pt x="0" y="117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354703" y="395224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354703" y="4069589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354703" y="418541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354703" y="4302759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354703" y="442010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354703" y="4536008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354703" y="4653660"/>
                            <a:ext cx="1339850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9">
                                <a:moveTo>
                                  <a:pt x="0" y="117349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9"/>
                                </a:lnTo>
                                <a:lnTo>
                                  <a:pt x="0" y="117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354703" y="4771010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354703" y="488683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354703" y="5004180"/>
                            <a:ext cx="1339850" cy="1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7">
                                <a:moveTo>
                                  <a:pt x="0" y="11729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7"/>
                                </a:lnTo>
                                <a:lnTo>
                                  <a:pt x="0" y="11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54703" y="5121478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1339850" y="115824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095" y="3831844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77900" y="3831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83996" y="3831844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964946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971041" y="3831844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347470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353566" y="3831844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319782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325877" y="3831844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536315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542410" y="3831844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299839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305934" y="383184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740272" y="3831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746369" y="3831844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8817609" y="38318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8823706" y="3831844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9818878" y="3831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047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80948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967994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350517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322829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539363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302886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743320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8820656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9821926" y="3834969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354703" y="5243399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354703" y="5360747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354703" y="547809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354703" y="5593918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354703" y="5711264"/>
                            <a:ext cx="1339850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9">
                                <a:moveTo>
                                  <a:pt x="0" y="0"/>
                                </a:moveTo>
                                <a:lnTo>
                                  <a:pt x="0" y="117349"/>
                                </a:lnTo>
                                <a:lnTo>
                                  <a:pt x="1339850" y="117349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0" y="52403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095" y="5240349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77900" y="52403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83996" y="5240349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967994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971041" y="5240349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350517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353566" y="5240349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322829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325877" y="524034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539363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542410" y="5240349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302886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305934" y="524034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740272" y="52403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746369" y="5240349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8820656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8823706" y="5240349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9821926" y="5237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047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0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095" y="5852998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80948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77900" y="5852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83996" y="5852998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967994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964946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71041" y="5852998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350517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347470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353566" y="5852998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322829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319782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325877" y="585299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539363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536315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542410" y="5852998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302886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299839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305934" y="585299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743320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740272" y="5852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5746369" y="5852998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8820656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8817609" y="58529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8823706" y="5852998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9821926" y="5243399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9818878" y="58529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чных 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во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ических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ectPr w:rsidR="004B2265">
          <w:pgSz w:w="16838" w:h="11906" w:orient="landscape"/>
          <w:pgMar w:top="1699" w:right="461" w:bottom="0" w:left="1134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3208"/>
        </w:tabs>
        <w:spacing w:line="239" w:lineRule="auto"/>
        <w:ind w:left="2123" w:right="-36" w:hanging="18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санк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2265" w:rsidRDefault="00B80F9F">
      <w:pPr>
        <w:widowControl w:val="0"/>
        <w:tabs>
          <w:tab w:val="left" w:pos="3281"/>
        </w:tabs>
        <w:spacing w:line="239" w:lineRule="auto"/>
        <w:ind w:left="2123" w:right="-38" w:hanging="18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преж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дение трав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во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3362"/>
        </w:tabs>
        <w:spacing w:line="241" w:lineRule="auto"/>
        <w:ind w:left="2123" w:right="-15" w:hanging="19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ражнения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ах,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ысо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ту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азбег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B2265" w:rsidRDefault="00B80F9F">
      <w:pPr>
        <w:widowControl w:val="0"/>
        <w:spacing w:line="240" w:lineRule="auto"/>
        <w:ind w:left="2123" w:right="406" w:hanging="196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ния.</w:t>
      </w:r>
    </w:p>
    <w:p w:rsidR="004B2265" w:rsidRDefault="00B80F9F">
      <w:pPr>
        <w:widowControl w:val="0"/>
        <w:tabs>
          <w:tab w:val="left" w:pos="1466"/>
          <w:tab w:val="left" w:pos="2369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сниж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сы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proofErr w:type="gramEnd"/>
    </w:p>
    <w:p w:rsidR="004B2265" w:rsidRDefault="00B80F9F">
      <w:pPr>
        <w:widowControl w:val="0"/>
        <w:tabs>
          <w:tab w:val="left" w:pos="541"/>
          <w:tab w:val="left" w:pos="822"/>
          <w:tab w:val="left" w:pos="1283"/>
          <w:tab w:val="left" w:pos="1628"/>
        </w:tabs>
        <w:spacing w:line="239" w:lineRule="auto"/>
        <w:ind w:right="72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 высокой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 раб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ты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ших мыш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чных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нка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для профил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ктики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ё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расслаб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 спи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рофилакт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ку 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сти).</w:t>
      </w:r>
    </w:p>
    <w:p w:rsidR="004B2265" w:rsidRDefault="00B80F9F">
      <w:pPr>
        <w:widowControl w:val="0"/>
        <w:tabs>
          <w:tab w:val="left" w:pos="858"/>
          <w:tab w:val="left" w:pos="2369"/>
        </w:tabs>
        <w:spacing w:before="9"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</w:p>
    <w:p w:rsidR="004B2265" w:rsidRDefault="00B80F9F">
      <w:pPr>
        <w:widowControl w:val="0"/>
        <w:tabs>
          <w:tab w:val="left" w:pos="820"/>
        </w:tabs>
        <w:spacing w:before="3" w:line="238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Осваива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2369"/>
        </w:tabs>
        <w:spacing w:line="241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ту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4B2265" w:rsidRDefault="00B80F9F">
      <w:pPr>
        <w:widowControl w:val="0"/>
        <w:tabs>
          <w:tab w:val="left" w:pos="1151"/>
        </w:tabs>
        <w:spacing w:line="239" w:lineRule="auto"/>
        <w:ind w:right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шагивани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Опис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 пры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7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нике    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 пры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 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</w:t>
      </w:r>
    </w:p>
    <w:p w:rsidR="004B2265" w:rsidRDefault="004B226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B80F9F">
      <w:pPr>
        <w:widowControl w:val="0"/>
        <w:tabs>
          <w:tab w:val="left" w:pos="750"/>
          <w:tab w:val="left" w:pos="1088"/>
          <w:tab w:val="left" w:pos="2369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proofErr w:type="gramEnd"/>
    </w:p>
    <w:p w:rsidR="004B2265" w:rsidRDefault="00B80F9F">
      <w:pPr>
        <w:widowControl w:val="0"/>
        <w:spacing w:before="1" w:line="237" w:lineRule="auto"/>
        <w:ind w:left="-40" w:right="75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диста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ции: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вое</w:t>
      </w:r>
      <w:proofErr w:type="gramEnd"/>
    </w:p>
    <w:p w:rsidR="004B2265" w:rsidRDefault="00B80F9F">
      <w:pPr>
        <w:widowControl w:val="0"/>
        <w:spacing w:line="239" w:lineRule="auto"/>
        <w:ind w:right="72" w:firstLine="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lastRenderedPageBreak/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лнять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альные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пражнений, 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прио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ьности.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988"/>
          <w:tab w:val="left" w:pos="197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авилах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лирования физической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словиях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нней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арядки, рег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ярных заня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 спорт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 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1067"/>
          <w:tab w:val="left" w:pos="1895"/>
        </w:tabs>
        <w:spacing w:before="11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пыта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пражнениями,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ящей 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ятельности.</w:t>
      </w:r>
      <w:r>
        <w:rPr>
          <w:rFonts w:ascii="Times New Roman" w:eastAsia="Times New Roman" w:hAnsi="Times New Roman" w:cs="Times New Roman"/>
          <w:color w:val="000000"/>
          <w:spacing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анятиях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й,  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 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пыта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hyperlink r:id="rId78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n/6185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43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79"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ps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sh.ed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sub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je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t/l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618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63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80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u/subj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018/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81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n/6192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7/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8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ct/l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/8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17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8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n/4601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84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n/3617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44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</w:hyperlink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85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86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87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88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6" w:line="180" w:lineRule="exact"/>
        <w:rPr>
          <w:sz w:val="18"/>
          <w:szCs w:val="18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8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9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9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92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7" w:line="220" w:lineRule="exact"/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9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9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9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96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" w:line="240" w:lineRule="exact"/>
        <w:rPr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type w:val="continuous"/>
          <w:pgSz w:w="16838" w:h="11906" w:orient="landscape"/>
          <w:pgMar w:top="1699" w:right="461" w:bottom="0" w:left="1134" w:header="0" w:footer="0" w:gutter="0"/>
          <w:cols w:num="5" w:space="708" w:equalWidth="0">
            <w:col w:w="3439" w:space="212"/>
            <w:col w:w="2450" w:space="669"/>
            <w:col w:w="2056" w:space="212"/>
            <w:col w:w="3391" w:space="1452"/>
            <w:col w:w="1358" w:space="0"/>
          </w:cols>
        </w:sectPr>
      </w:pPr>
      <w:hyperlink r:id="rId9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98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99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0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4"/>
    </w:p>
    <w:bookmarkStart w:id="5" w:name="_page_144_0"/>
    <w:p w:rsidR="004B2265" w:rsidRDefault="00B80F9F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6" behindDoc="1" locked="0" layoutInCell="0" allowOverlap="1" wp14:anchorId="70372DD7" wp14:editId="0FE69056">
                <wp:simplePos x="0" y="0"/>
                <wp:positionH relativeFrom="page">
                  <wp:posOffset>5002403</wp:posOffset>
                </wp:positionH>
                <wp:positionV relativeFrom="page">
                  <wp:posOffset>1080897</wp:posOffset>
                </wp:positionV>
                <wp:extent cx="1339850" cy="934084"/>
                <wp:effectExtent l="0" t="0" r="0" b="0"/>
                <wp:wrapNone/>
                <wp:docPr id="1555" name="drawingObject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934084"/>
                          <a:chOff x="0" y="0"/>
                          <a:chExt cx="1339850" cy="934084"/>
                        </a:xfrm>
                        <a:noFill/>
                      </wpg:grpSpPr>
                      <wps:wsp>
                        <wps:cNvPr id="1556" name="Shape 1556"/>
                        <wps:cNvSpPr/>
                        <wps:spPr>
                          <a:xfrm>
                            <a:off x="0" y="0"/>
                            <a:ext cx="1339850" cy="1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696">
                                <a:moveTo>
                                  <a:pt x="0" y="11569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696"/>
                                </a:lnTo>
                                <a:lnTo>
                                  <a:pt x="0" y="115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0" y="115696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23304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0" y="350392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0" y="46621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0" y="583564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0" y="700913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0" y="81673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90" w:line="240" w:lineRule="exact"/>
        <w:rPr>
          <w:sz w:val="24"/>
          <w:szCs w:val="24"/>
        </w:rPr>
      </w:pPr>
    </w:p>
    <w:p w:rsidR="004B2265" w:rsidRDefault="00B80F9F">
      <w:pPr>
        <w:widowControl w:val="0"/>
        <w:spacing w:line="241" w:lineRule="auto"/>
        <w:ind w:left="97" w:right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87" behindDoc="1" locked="0" layoutInCell="0" allowOverlap="1" wp14:anchorId="1B3BF734" wp14:editId="66875610">
                <wp:simplePos x="0" y="0"/>
                <wp:positionH relativeFrom="page">
                  <wp:posOffset>647700</wp:posOffset>
                </wp:positionH>
                <wp:positionV relativeFrom="paragraph">
                  <wp:posOffset>-2339212</wp:posOffset>
                </wp:positionV>
                <wp:extent cx="9824973" cy="5889574"/>
                <wp:effectExtent l="0" t="0" r="0" b="0"/>
                <wp:wrapNone/>
                <wp:docPr id="1564" name="drawingObject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89574"/>
                          <a:chOff x="0" y="0"/>
                          <a:chExt cx="9824973" cy="5889574"/>
                        </a:xfrm>
                        <a:noFill/>
                      </wpg:grpSpPr>
                      <wps:wsp>
                        <wps:cNvPr id="1565" name="Shape 1565"/>
                        <wps:cNvSpPr/>
                        <wps:spPr>
                          <a:xfrm>
                            <a:off x="3047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80948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967994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350517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322829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539363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302886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743320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8820656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821926" y="0"/>
                            <a:ext cx="0" cy="233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545">
                                <a:moveTo>
                                  <a:pt x="0" y="2336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373122" y="2342641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373122" y="2459989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7396" y="115823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373122" y="2575815"/>
                            <a:ext cx="111739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373122" y="2693161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373122" y="2810509"/>
                            <a:ext cx="1117396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373122" y="2926283"/>
                            <a:ext cx="1117396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373122" y="3043935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373122" y="3161283"/>
                            <a:ext cx="111739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373122" y="3277107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373122" y="3394455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373122" y="3511803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373122" y="3627627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117396" y="117348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4354703" y="234264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354703" y="2459989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354703" y="2575815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354703" y="269316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354703" y="2810509"/>
                            <a:ext cx="1339850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354703" y="2926283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354703" y="304393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354703" y="3161283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354703" y="327710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0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095" y="2339594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77900" y="2339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83996" y="2339594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964946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971041" y="2339594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347470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353566" y="2339594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319782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325877" y="2339594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536315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542410" y="2339594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299839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4305934" y="233959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740272" y="2339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746369" y="2339594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8817609" y="23395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8823706" y="2339594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9818878" y="2339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047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80948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67994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350517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2322829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539363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302886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743320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8820656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9821926" y="234264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4354703" y="3751198"/>
                            <a:ext cx="1339850" cy="1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20">
                                <a:moveTo>
                                  <a:pt x="0" y="117220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20"/>
                                </a:lnTo>
                                <a:lnTo>
                                  <a:pt x="0" y="117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4354703" y="3868419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4354703" y="398576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354703" y="4101591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4354703" y="421894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354703" y="4336289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1339850" y="11582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354703" y="4452187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1339850" y="11765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354703" y="4569841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1339850" y="11582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3748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095" y="3748023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577900" y="3748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83996" y="3748023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967994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971041" y="3748023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350517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353566" y="3748023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2322829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2325877" y="3748023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539363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542410" y="3748023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4302886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305934" y="37480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740272" y="3748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746369" y="3748023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8820656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8823706" y="3748023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9821926" y="3744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3047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80948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967994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350517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322829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539363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302886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743320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8820656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9821926" y="3751148"/>
                            <a:ext cx="0" cy="151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1">
                                <a:moveTo>
                                  <a:pt x="0" y="1519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354703" y="5276927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4354703" y="539427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4354703" y="5510099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4354703" y="5627447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4354703" y="574479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0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6095" y="5273878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77900" y="5273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83996" y="5273878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964946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971041" y="5273878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347470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353566" y="5273878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319782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325877" y="527387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536315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542410" y="5273878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299839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4305934" y="527387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5740272" y="5273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746369" y="5273878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8817609" y="52738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8823706" y="5273878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9818878" y="5273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047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047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095" y="5886525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80948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77900" y="5886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83996" y="5886525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967994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967994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971041" y="5886525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350517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350517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353566" y="5886525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322829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322829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325877" y="5886525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539363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539363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3542410" y="5886525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302886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4302886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4305934" y="588652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743320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740272" y="5886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746369" y="5886525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8820656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8820656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8823706" y="5886525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9821926" y="5276927"/>
                            <a:ext cx="0" cy="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0">
                                <a:moveTo>
                                  <a:pt x="0" y="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9821926" y="5883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11 -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тание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мяча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ность.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2265" w:rsidRDefault="00B80F9F">
      <w:pPr>
        <w:widowControl w:val="0"/>
        <w:tabs>
          <w:tab w:val="left" w:pos="3281"/>
        </w:tabs>
        <w:spacing w:line="239" w:lineRule="auto"/>
        <w:ind w:left="2123" w:right="-38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14 - 16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преж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дение трав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анятиях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движны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одвижные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вки.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B80F9F">
      <w:pPr>
        <w:widowControl w:val="0"/>
        <w:tabs>
          <w:tab w:val="left" w:pos="3358"/>
        </w:tabs>
        <w:spacing w:line="240" w:lineRule="auto"/>
        <w:ind w:left="2123" w:right="-37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17 - 18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товка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 сдаче 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 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1065"/>
          <w:tab w:val="left" w:pos="1544"/>
        </w:tabs>
        <w:spacing w:line="239" w:lineRule="auto"/>
        <w:ind w:right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фини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Осваива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бам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оняти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та,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анды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«ф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п,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   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а, влия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ие       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сост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эл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нтарные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авилах сор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еге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анятиях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вые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жнени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</w:t>
      </w:r>
      <w:r>
        <w:rPr>
          <w:rFonts w:ascii="Times New Roman" w:eastAsia="Times New Roman" w:hAnsi="Times New Roman" w:cs="Times New Roman"/>
          <w:color w:val="000000"/>
          <w:spacing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Челн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*10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км.</w:t>
      </w:r>
    </w:p>
    <w:p w:rsidR="004B2265" w:rsidRDefault="00B80F9F">
      <w:pPr>
        <w:widowControl w:val="0"/>
        <w:tabs>
          <w:tab w:val="left" w:pos="2369"/>
        </w:tabs>
        <w:spacing w:before="11" w:line="240" w:lineRule="auto"/>
        <w:ind w:right="-39" w:firstLine="5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Метание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мяча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 на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</w:p>
    <w:p w:rsidR="004B2265" w:rsidRDefault="00B80F9F">
      <w:pPr>
        <w:widowControl w:val="0"/>
        <w:tabs>
          <w:tab w:val="left" w:pos="946"/>
        </w:tabs>
        <w:spacing w:line="239" w:lineRule="auto"/>
        <w:ind w:right="7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Описыва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7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а. 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ски:</w:t>
      </w:r>
      <w:r>
        <w:rPr>
          <w:rFonts w:ascii="Times New Roman" w:eastAsia="Times New Roman" w:hAnsi="Times New Roman" w:cs="Times New Roman"/>
          <w:color w:val="170D01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шо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мяча (1    </w:t>
      </w:r>
      <w:r>
        <w:rPr>
          <w:rFonts w:ascii="Times New Roman" w:eastAsia="Times New Roman" w:hAnsi="Times New Roman" w:cs="Times New Roman"/>
          <w:color w:val="170D01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кг)    </w:t>
      </w:r>
      <w:r>
        <w:rPr>
          <w:rFonts w:ascii="Times New Roman" w:eastAsia="Times New Roman" w:hAnsi="Times New Roman" w:cs="Times New Roman"/>
          <w:color w:val="170D01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на    </w:t>
      </w:r>
      <w:r>
        <w:rPr>
          <w:rFonts w:ascii="Times New Roman" w:eastAsia="Times New Roman" w:hAnsi="Times New Roman" w:cs="Times New Roman"/>
          <w:color w:val="170D01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ность р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соба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и. М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ание:</w:t>
      </w:r>
      <w:r>
        <w:rPr>
          <w:rFonts w:ascii="Times New Roman" w:eastAsia="Times New Roman" w:hAnsi="Times New Roman" w:cs="Times New Roman"/>
          <w:color w:val="170D01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мал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мяча</w:t>
      </w:r>
      <w:r>
        <w:rPr>
          <w:rFonts w:ascii="Times New Roman" w:eastAsia="Times New Roman" w:hAnsi="Times New Roman" w:cs="Times New Roman"/>
          <w:color w:val="170D0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 в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рти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альн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170D01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170D0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на да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ьнос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ь.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юдать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ТБ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ании мяча.</w:t>
      </w:r>
    </w:p>
    <w:p w:rsidR="004B2265" w:rsidRDefault="00B80F9F">
      <w:pPr>
        <w:widowControl w:val="0"/>
        <w:tabs>
          <w:tab w:val="left" w:pos="837"/>
          <w:tab w:val="left" w:pos="1614"/>
          <w:tab w:val="left" w:pos="2369"/>
        </w:tabs>
        <w:spacing w:before="8" w:line="23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вила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вия     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движных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вая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эстаф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речная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4B2265" w:rsidRDefault="00B80F9F">
      <w:pPr>
        <w:widowControl w:val="0"/>
        <w:tabs>
          <w:tab w:val="left" w:pos="1214"/>
        </w:tabs>
        <w:spacing w:before="2" w:line="238" w:lineRule="auto"/>
        <w:ind w:right="7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ыжки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мяч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движная          </w:t>
      </w:r>
      <w:r>
        <w:rPr>
          <w:rFonts w:ascii="Times New Roman" w:eastAsia="Times New Roman" w:hAnsi="Times New Roman" w:cs="Times New Roman"/>
          <w:color w:val="000000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«Бо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рьба      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гры</w:t>
      </w:r>
      <w:r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яча.</w:t>
      </w:r>
    </w:p>
    <w:p w:rsidR="004B2265" w:rsidRDefault="00B80F9F">
      <w:pPr>
        <w:widowControl w:val="0"/>
        <w:tabs>
          <w:tab w:val="left" w:pos="2369"/>
        </w:tabs>
        <w:spacing w:before="11" w:line="240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</w:p>
    <w:p w:rsidR="004B2265" w:rsidRDefault="00B80F9F">
      <w:pPr>
        <w:widowControl w:val="0"/>
        <w:tabs>
          <w:tab w:val="left" w:pos="1144"/>
        </w:tabs>
        <w:spacing w:line="240" w:lineRule="auto"/>
        <w:ind w:right="72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основных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товка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proofErr w:type="gramEnd"/>
    </w:p>
    <w:p w:rsidR="004B2265" w:rsidRDefault="00B80F9F">
      <w:pPr>
        <w:widowControl w:val="0"/>
        <w:tabs>
          <w:tab w:val="left" w:pos="638"/>
          <w:tab w:val="left" w:pos="1038"/>
          <w:tab w:val="left" w:pos="1976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ятиях физической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ой,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 роли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1319"/>
          <w:tab w:val="left" w:pos="1888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альных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ценить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нное физическое 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остым       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стам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988"/>
          <w:tab w:val="left" w:pos="1974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авилах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лирования физической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словиях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нней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арядки, рег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ярных заня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 спорт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 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B80F9F">
      <w:pPr>
        <w:widowControl w:val="0"/>
        <w:spacing w:line="240" w:lineRule="auto"/>
        <w:ind w:right="450" w:firstLine="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альных 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ическими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пражнениями.</w:t>
      </w:r>
    </w:p>
    <w:p w:rsidR="004B2265" w:rsidRDefault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1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n/4601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n/5166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4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</w:p>
    <w:p w:rsidR="004B2265" w:rsidRDefault="004B22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n/3603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44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left="40"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4"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ps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sh.ed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sub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je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t/l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0/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25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</w:hyperlink>
    </w:p>
    <w:p w:rsidR="004B2265" w:rsidRDefault="004B22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5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n/6193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53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6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n/6189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3/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0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n/4626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52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7/</w:t>
        </w:r>
      </w:hyperlink>
    </w:p>
    <w:p w:rsidR="004B2265" w:rsidRDefault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0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09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1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1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" w:line="240" w:lineRule="exact"/>
        <w:rPr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1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13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1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1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5" w:line="180" w:lineRule="exact"/>
        <w:rPr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39"/>
        <w:rPr>
          <w:color w:val="0000FF"/>
          <w:sz w:val="16"/>
          <w:szCs w:val="16"/>
        </w:rPr>
        <w:sectPr w:rsidR="004B2265">
          <w:pgSz w:w="16838" w:h="11906" w:orient="landscape"/>
          <w:pgMar w:top="1696" w:right="461" w:bottom="0" w:left="1134" w:header="0" w:footer="0" w:gutter="0"/>
          <w:cols w:num="5" w:space="708" w:equalWidth="0">
            <w:col w:w="3439" w:space="212"/>
            <w:col w:w="2450" w:space="669"/>
            <w:col w:w="2056" w:space="212"/>
            <w:col w:w="3391" w:space="1452"/>
            <w:col w:w="1358" w:space="0"/>
          </w:cols>
        </w:sectPr>
      </w:pPr>
      <w:hyperlink r:id="rId116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17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18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19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5"/>
    </w:p>
    <w:bookmarkStart w:id="6" w:name="_page_165_0"/>
    <w:p w:rsidR="004B2265" w:rsidRDefault="00B80F9F">
      <w:pPr>
        <w:widowControl w:val="0"/>
        <w:tabs>
          <w:tab w:val="left" w:pos="6772"/>
        </w:tabs>
        <w:spacing w:line="239" w:lineRule="auto"/>
        <w:ind w:left="3652" w:right="642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90" behindDoc="1" locked="0" layoutInCell="0" allowOverlap="1" wp14:anchorId="70FD8B49" wp14:editId="49D569CD">
                <wp:simplePos x="0" y="0"/>
                <wp:positionH relativeFrom="page">
                  <wp:posOffset>647700</wp:posOffset>
                </wp:positionH>
                <wp:positionV relativeFrom="paragraph">
                  <wp:posOffset>3811</wp:posOffset>
                </wp:positionV>
                <wp:extent cx="9824973" cy="5830263"/>
                <wp:effectExtent l="0" t="0" r="0" b="0"/>
                <wp:wrapNone/>
                <wp:docPr id="1715" name="drawingObject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30263"/>
                          <a:chOff x="0" y="0"/>
                          <a:chExt cx="9824973" cy="5830263"/>
                        </a:xfrm>
                        <a:noFill/>
                      </wpg:grpSpPr>
                      <wps:wsp>
                        <wps:cNvPr id="1716" name="Shape 1716"/>
                        <wps:cNvSpPr/>
                        <wps:spPr>
                          <a:xfrm>
                            <a:off x="3047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80948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67994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350517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322829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539363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302886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743320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8820656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9821926" y="0"/>
                            <a:ext cx="0" cy="11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7383">
                                <a:moveTo>
                                  <a:pt x="0" y="1167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0" y="1170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095" y="1170430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577900" y="1170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583996" y="1170430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964946" y="1170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971041" y="1170430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1347470" y="1170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353566" y="1170430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319782" y="1170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325877" y="1170430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539363" y="1167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542410" y="1170430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302886" y="1167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305934" y="117043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5740272" y="1170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5746369" y="1170430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8820656" y="1167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8823706" y="1170430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9821926" y="1167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047" y="1173555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9821926" y="1173555"/>
                            <a:ext cx="0" cy="65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672">
                                <a:moveTo>
                                  <a:pt x="0" y="658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354703" y="183832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354703" y="1955673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354703" y="2073019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354703" y="218884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354703" y="230619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4354703" y="2423541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354703" y="253936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354703" y="265671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7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95" y="1835275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580948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83996" y="1835275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967994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971041" y="1835275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50517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353566" y="1835275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322829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325877" y="1835275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539363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542410" y="1835275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302886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305934" y="183527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743320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5746369" y="1835275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8820656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8823706" y="1835275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9821926" y="1832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047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580948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967994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350517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322829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539363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302886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743320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8820656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9821926" y="1838323"/>
                            <a:ext cx="0" cy="9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5">
                                <a:moveTo>
                                  <a:pt x="0" y="935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354703" y="2780155"/>
                            <a:ext cx="1339850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354703" y="2895929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4354703" y="301358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4354703" y="3130929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4354703" y="324675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4354703" y="3364101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4354703" y="3481449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4354703" y="359727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354703" y="371462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354703" y="3831971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354703" y="394779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354703" y="4065141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095" y="2777108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77900" y="2777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83996" y="2777108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964946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971041" y="2777108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347470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1353566" y="2777108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319782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325877" y="277710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3536315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3542410" y="2777108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4299839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305934" y="27771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740272" y="2777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746369" y="2777108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8817609" y="277710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8823706" y="2777108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9818878" y="277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047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80948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967994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350517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322829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539363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4302886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743320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8820656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821926" y="2780155"/>
                            <a:ext cx="0" cy="163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5">
                                <a:moveTo>
                                  <a:pt x="0" y="1635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354703" y="4421885"/>
                            <a:ext cx="1339850" cy="11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19">
                                <a:moveTo>
                                  <a:pt x="0" y="0"/>
                                </a:moveTo>
                                <a:lnTo>
                                  <a:pt x="0" y="117219"/>
                                </a:lnTo>
                                <a:lnTo>
                                  <a:pt x="1339850" y="117219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354703" y="4539183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4354703" y="4656835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354703" y="477265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354703" y="489000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4354703" y="5007354"/>
                            <a:ext cx="1339850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4354703" y="512312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4354703" y="5240476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4354703" y="535630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354703" y="5473648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354703" y="5590995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4354703" y="5706819"/>
                            <a:ext cx="1339850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1339850" y="117271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0" y="4418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095" y="4418709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77900" y="4418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83996" y="4418709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967994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971041" y="4418709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350517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353566" y="4418709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322829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325877" y="441870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539363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542410" y="4418709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302886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305934" y="441870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740272" y="4418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746369" y="4418709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8820656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8823706" y="4418709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9821926" y="4415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047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3047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6095" y="5827216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580948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77900" y="5827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83996" y="582721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967994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967994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971041" y="5827216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350517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350517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353566" y="5827216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322829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322829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325877" y="5827216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539363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539363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542410" y="5827216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4302886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4302886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305934" y="582721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743320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740272" y="5827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746369" y="5827216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8820656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8820656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8823706" y="5827216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9821926" y="4421833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9821926" y="5824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нное 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физическое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яние по 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    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остым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proofErr w:type="gramEnd"/>
    </w:p>
    <w:p w:rsidR="004B2265" w:rsidRDefault="00B80F9F">
      <w:pPr>
        <w:widowControl w:val="0"/>
        <w:tabs>
          <w:tab w:val="left" w:pos="4481"/>
          <w:tab w:val="left" w:pos="5192"/>
          <w:tab w:val="left" w:pos="6772"/>
        </w:tabs>
        <w:spacing w:before="1" w:line="237" w:lineRule="auto"/>
        <w:ind w:left="3652" w:right="657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4491"/>
        </w:tabs>
        <w:spacing w:before="3" w:line="240" w:lineRule="auto"/>
        <w:ind w:left="3652" w:right="98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ягивание.    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 впер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 сидя.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 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жа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спин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spacing w:before="12" w:line="235" w:lineRule="auto"/>
        <w:ind w:left="4400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 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ерть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16 ч)</w:t>
      </w:r>
    </w:p>
    <w:p w:rsidR="004B2265" w:rsidRDefault="00B80F9F">
      <w:pPr>
        <w:widowControl w:val="0"/>
        <w:spacing w:line="241" w:lineRule="auto"/>
        <w:ind w:left="4076" w:right="4040" w:firstLine="41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8" behindDoc="1" locked="0" layoutInCell="0" allowOverlap="1" wp14:anchorId="1B48C819" wp14:editId="52312CC4">
                <wp:simplePos x="0" y="0"/>
                <wp:positionH relativeFrom="page">
                  <wp:posOffset>3308858</wp:posOffset>
                </wp:positionH>
                <wp:positionV relativeFrom="paragraph">
                  <wp:posOffset>116713</wp:posOffset>
                </wp:positionV>
                <wp:extent cx="2030221" cy="120396"/>
                <wp:effectExtent l="0" t="0" r="0" b="0"/>
                <wp:wrapNone/>
                <wp:docPr id="1885" name="drawingObject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21" cy="120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221" h="120396">
                              <a:moveTo>
                                <a:pt x="0" y="0"/>
                              </a:moveTo>
                              <a:lnTo>
                                <a:pt x="0" y="120396"/>
                              </a:lnTo>
                              <a:lnTo>
                                <a:pt x="2030221" y="120396"/>
                              </a:lnTo>
                              <a:lnTo>
                                <a:pt x="20302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 с осн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вами 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робат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 (10 ч),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вные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 (б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 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Способы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ности (1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адно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кая 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 (2 ч)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ectPr w:rsidR="004B2265">
          <w:pgSz w:w="16838" w:h="11906" w:orient="landscape"/>
          <w:pgMar w:top="1696" w:right="461" w:bottom="0" w:left="1134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3188"/>
        </w:tabs>
        <w:spacing w:line="240" w:lineRule="auto"/>
        <w:ind w:left="2123" w:right="-38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трав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акробатич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B80F9F">
      <w:pPr>
        <w:widowControl w:val="0"/>
        <w:spacing w:line="238" w:lineRule="auto"/>
        <w:ind w:left="2123" w:right="155" w:hanging="198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20 -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кробатич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2123"/>
        </w:tabs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3 - 24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к.</w:t>
      </w:r>
    </w:p>
    <w:p w:rsidR="004B2265" w:rsidRDefault="00B80F9F">
      <w:pPr>
        <w:widowControl w:val="0"/>
        <w:tabs>
          <w:tab w:val="left" w:pos="2369"/>
        </w:tabs>
        <w:spacing w:line="240" w:lineRule="auto"/>
        <w:ind w:right="-39" w:firstLine="40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ила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на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7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гимнаст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аниз</w:t>
      </w:r>
      <w:r>
        <w:rPr>
          <w:rFonts w:ascii="Times New Roman" w:eastAsia="Times New Roman" w:hAnsi="Times New Roman" w:cs="Times New Roman"/>
          <w:color w:val="000009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ющие</w:t>
      </w:r>
      <w:r>
        <w:rPr>
          <w:rFonts w:ascii="Times New Roman" w:eastAsia="Times New Roman" w:hAnsi="Times New Roman" w:cs="Times New Roman"/>
          <w:color w:val="000009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ы</w:t>
      </w:r>
    </w:p>
    <w:p w:rsidR="004B2265" w:rsidRDefault="00B80F9F">
      <w:pPr>
        <w:widowControl w:val="0"/>
        <w:tabs>
          <w:tab w:val="left" w:pos="873"/>
        </w:tabs>
        <w:spacing w:line="239" w:lineRule="auto"/>
        <w:ind w:right="727"/>
        <w:jc w:val="both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риёмы.    </w:t>
      </w:r>
      <w:r>
        <w:rPr>
          <w:rFonts w:ascii="Times New Roman" w:eastAsia="Times New Roman" w:hAnsi="Times New Roman" w:cs="Times New Roman"/>
          <w:color w:val="000009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вые д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йствия</w:t>
      </w:r>
      <w:r>
        <w:rPr>
          <w:rFonts w:ascii="Times New Roman" w:eastAsia="Times New Roman" w:hAnsi="Times New Roman" w:cs="Times New Roman"/>
          <w:color w:val="000009"/>
          <w:spacing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9"/>
          <w:spacing w:val="7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 ко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лонне;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ние стро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вых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нд.</w:t>
      </w:r>
    </w:p>
    <w:p w:rsidR="004B2265" w:rsidRDefault="004B226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B80F9F">
      <w:pPr>
        <w:widowControl w:val="0"/>
        <w:tabs>
          <w:tab w:val="left" w:pos="2369"/>
        </w:tabs>
        <w:spacing w:line="239" w:lineRule="auto"/>
        <w:ind w:right="-39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кробатич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бинации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7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движ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ние             </w:t>
      </w:r>
      <w:r>
        <w:rPr>
          <w:rFonts w:ascii="Times New Roman" w:eastAsia="Times New Roman" w:hAnsi="Times New Roman" w:cs="Times New Roman"/>
          <w:color w:val="000009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по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9"/>
          <w:spacing w:val="7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сте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ление       </w:t>
      </w:r>
      <w:r>
        <w:rPr>
          <w:rFonts w:ascii="Times New Roman" w:eastAsia="Times New Roman" w:hAnsi="Times New Roman" w:cs="Times New Roman"/>
          <w:color w:val="000009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сы пр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пятс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вий                   </w:t>
      </w:r>
      <w:r>
        <w:rPr>
          <w:rFonts w:ascii="Times New Roman" w:eastAsia="Times New Roman" w:hAnsi="Times New Roman" w:cs="Times New Roman"/>
          <w:color w:val="000009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эл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нта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лазанья</w:t>
      </w:r>
      <w:r>
        <w:rPr>
          <w:rFonts w:ascii="Times New Roman" w:eastAsia="Times New Roman" w:hAnsi="Times New Roman" w:cs="Times New Roman"/>
          <w:color w:val="000009"/>
          <w:spacing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зан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,</w:t>
      </w:r>
    </w:p>
    <w:p w:rsidR="004B2265" w:rsidRDefault="00B80F9F">
      <w:pPr>
        <w:widowControl w:val="0"/>
        <w:tabs>
          <w:tab w:val="left" w:pos="1535"/>
        </w:tabs>
        <w:spacing w:before="1" w:line="238" w:lineRule="auto"/>
        <w:ind w:right="708"/>
        <w:rPr>
          <w:rFonts w:ascii="Times New Roman" w:eastAsia="Times New Roman" w:hAnsi="Times New Roman" w:cs="Times New Roman"/>
          <w:i/>
          <w:iCs/>
          <w:color w:val="000009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лзан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, 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движ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по на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нной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ской с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2369"/>
        </w:tabs>
        <w:spacing w:before="12" w:line="241" w:lineRule="auto"/>
        <w:ind w:right="-39" w:firstLine="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рыж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козла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gramEnd"/>
    </w:p>
    <w:p w:rsidR="004B2265" w:rsidRDefault="00B80F9F">
      <w:pPr>
        <w:widowControl w:val="0"/>
        <w:tabs>
          <w:tab w:val="left" w:pos="1050"/>
        </w:tabs>
        <w:spacing w:line="239" w:lineRule="auto"/>
        <w:ind w:right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Опис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вать   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нику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пражнений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спорт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снаря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988"/>
          <w:tab w:val="left" w:pos="1398"/>
          <w:tab w:val="left" w:pos="1974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авилах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лирования физической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словиях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нней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арядки, рег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ярных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спортом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азными видами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рмации. 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пыта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пражнениями,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ей 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ятельности.</w:t>
      </w:r>
      <w:r>
        <w:rPr>
          <w:rFonts w:ascii="Times New Roman" w:eastAsia="Times New Roman" w:hAnsi="Times New Roman" w:cs="Times New Roman"/>
          <w:color w:val="000000"/>
          <w:spacing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анятиях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роли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B80F9F">
      <w:pPr>
        <w:widowControl w:val="0"/>
        <w:tabs>
          <w:tab w:val="left" w:pos="1319"/>
          <w:tab w:val="left" w:pos="1967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нять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пражнений,  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прио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нные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ьности.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анализ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дноклас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ков.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роли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сохранении       </w:t>
      </w:r>
      <w:r>
        <w:rPr>
          <w:rFonts w:ascii="Times New Roman" w:eastAsia="Times New Roman" w:hAnsi="Times New Roman" w:cs="Times New Roman"/>
          <w:color w:val="00000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высокой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hyperlink r:id="rId120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n/6219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53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21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n/6220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55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2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n/6215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53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2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ubj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n/461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7/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48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24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n/4627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47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125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26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127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128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7" w:line="220" w:lineRule="exact"/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2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3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3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32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0" w:line="120" w:lineRule="exact"/>
        <w:rPr>
          <w:sz w:val="12"/>
          <w:szCs w:val="12"/>
        </w:rPr>
      </w:pPr>
    </w:p>
    <w:p w:rsidR="004B2265" w:rsidRDefault="00794B94">
      <w:pPr>
        <w:widowControl w:val="0"/>
        <w:spacing w:line="242" w:lineRule="auto"/>
        <w:ind w:right="-39"/>
        <w:rPr>
          <w:color w:val="0000FF"/>
          <w:sz w:val="16"/>
          <w:szCs w:val="16"/>
        </w:r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num="5" w:space="708" w:equalWidth="0">
            <w:col w:w="3438" w:space="213"/>
            <w:col w:w="2450" w:space="669"/>
            <w:col w:w="2056" w:space="212"/>
            <w:col w:w="3353" w:space="1490"/>
            <w:col w:w="1358" w:space="0"/>
          </w:cols>
        </w:sectPr>
      </w:pPr>
      <w:hyperlink r:id="rId13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3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3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36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6"/>
    </w:p>
    <w:p w:rsidR="004B2265" w:rsidRDefault="004B2265">
      <w:pPr>
        <w:spacing w:line="240" w:lineRule="exact"/>
        <w:rPr>
          <w:sz w:val="24"/>
          <w:szCs w:val="24"/>
        </w:rPr>
      </w:pPr>
      <w:bookmarkStart w:id="7" w:name="_page_184_0"/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27" w:line="240" w:lineRule="exact"/>
        <w:rPr>
          <w:sz w:val="24"/>
          <w:szCs w:val="24"/>
        </w:rPr>
      </w:pPr>
    </w:p>
    <w:p w:rsidR="004B2265" w:rsidRDefault="00B80F9F">
      <w:pPr>
        <w:widowControl w:val="0"/>
        <w:tabs>
          <w:tab w:val="left" w:pos="3282"/>
        </w:tabs>
        <w:spacing w:line="239" w:lineRule="auto"/>
        <w:ind w:left="2123" w:right="-38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50" behindDoc="1" locked="0" layoutInCell="0" allowOverlap="1" wp14:anchorId="438F3232" wp14:editId="67857D95">
                <wp:simplePos x="0" y="0"/>
                <wp:positionH relativeFrom="page">
                  <wp:posOffset>647700</wp:posOffset>
                </wp:positionH>
                <wp:positionV relativeFrom="paragraph">
                  <wp:posOffset>-470534</wp:posOffset>
                </wp:positionV>
                <wp:extent cx="9824973" cy="5871413"/>
                <wp:effectExtent l="0" t="0" r="0" b="0"/>
                <wp:wrapNone/>
                <wp:docPr id="1886" name="drawingObject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71413"/>
                          <a:chOff x="0" y="0"/>
                          <a:chExt cx="9824973" cy="5871413"/>
                        </a:xfrm>
                        <a:noFill/>
                      </wpg:grpSpPr>
                      <wps:wsp>
                        <wps:cNvPr id="1887" name="Shape 1887"/>
                        <wps:cNvSpPr/>
                        <wps:spPr>
                          <a:xfrm>
                            <a:off x="4354703" y="127"/>
                            <a:ext cx="1339850" cy="1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696">
                                <a:moveTo>
                                  <a:pt x="0" y="11569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696"/>
                                </a:lnTo>
                                <a:lnTo>
                                  <a:pt x="0" y="115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4354703" y="11582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4354703" y="23317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354703" y="35052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047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580948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967994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350517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2322829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539363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302886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743320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8820656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9821926" y="0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354703" y="47396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4354703" y="589788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354703" y="70713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354703" y="82448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354703" y="940308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4354703" y="105765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4354703" y="1175005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4354703" y="1290904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4354703" y="140855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354703" y="152438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4354703" y="1641730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4354703" y="175907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4354703" y="187490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047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095" y="469391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580948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83996" y="46939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967994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971041" y="469391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1350517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353566" y="469391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322829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325877" y="469391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539363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542410" y="469391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302886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4305934" y="46939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743320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746369" y="469391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8820656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8823706" y="469391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9821926" y="466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047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80948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967994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350517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322829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539363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4302886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5743320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8820656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9821926" y="47256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354703" y="2233042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4354703" y="234886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4354703" y="246621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354703" y="258356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4354703" y="2699386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354703" y="2816733"/>
                            <a:ext cx="1339850" cy="1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7">
                                <a:moveTo>
                                  <a:pt x="0" y="11729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7"/>
                                </a:lnTo>
                                <a:lnTo>
                                  <a:pt x="0" y="11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4354703" y="2934030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4354703" y="305015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354703" y="316750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0" y="22284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095" y="2228469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77900" y="222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583996" y="2228469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964946" y="22284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971041" y="2228469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347470" y="22284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353566" y="2228469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319782" y="22284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325877" y="222846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539363" y="22254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542410" y="2228469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4302886" y="22254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305934" y="222846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5740272" y="222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746369" y="2228469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8820656" y="22254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8823706" y="2228469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9821926" y="222542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047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580948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967994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350517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2322829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539363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302886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5743320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8820656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9821926" y="223146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4354703" y="3290951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4354703" y="340677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354703" y="352412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354703" y="3641470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4354703" y="375729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0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095" y="3287903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77900" y="32879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583996" y="3287903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964946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971041" y="3287903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1347470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1353566" y="3287903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319782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325877" y="3287903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3536315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542410" y="3287903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4299839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4305934" y="328790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5740272" y="32879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746369" y="3287903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8817609" y="32879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8823706" y="3287903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9818878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047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80948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967994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350517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322829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3539363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4302886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5743320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8820656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9821926" y="3290951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354703" y="4348733"/>
                            <a:ext cx="1339850" cy="1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20">
                                <a:moveTo>
                                  <a:pt x="0" y="0"/>
                                </a:moveTo>
                                <a:lnTo>
                                  <a:pt x="0" y="117220"/>
                                </a:lnTo>
                                <a:lnTo>
                                  <a:pt x="1339850" y="117220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354703" y="4466031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354703" y="4582159"/>
                            <a:ext cx="1339850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9">
                                <a:moveTo>
                                  <a:pt x="0" y="117349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9"/>
                                </a:lnTo>
                                <a:lnTo>
                                  <a:pt x="0" y="117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354703" y="4699509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354703" y="481533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354703" y="493267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354703" y="5050028"/>
                            <a:ext cx="1339850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354703" y="516580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4354703" y="528314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4354703" y="5400497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354703" y="5516321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4354703" y="5633667"/>
                            <a:ext cx="1339850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9">
                                <a:moveTo>
                                  <a:pt x="0" y="117349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9"/>
                                </a:lnTo>
                                <a:lnTo>
                                  <a:pt x="0" y="117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354703" y="575101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0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095" y="4345559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77900" y="4345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83996" y="4345559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964946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971041" y="4345559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347470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353566" y="4345559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2319782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2325877" y="434555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3536315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542410" y="4345559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4299839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305934" y="434555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740272" y="4345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5746369" y="4345559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8817609" y="43455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8823706" y="4345559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9818878" y="4345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047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0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095" y="5871413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580948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577900" y="5871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83996" y="5871413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967994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964946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971041" y="5871413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50517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347470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353566" y="5871413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322829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319782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325877" y="5871413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539363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536315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3542410" y="5871413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302886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299839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4305934" y="587141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743320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5740272" y="5871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746369" y="5871413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8820656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8817609" y="58714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8823706" y="5871413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9821926" y="4348683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9818878" y="5871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25 - 26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кладин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spacing w:line="237" w:lineRule="auto"/>
        <w:ind w:left="2123" w:right="299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27 - 28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анц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3358"/>
        </w:tabs>
        <w:spacing w:line="237" w:lineRule="auto"/>
        <w:ind w:left="2123" w:right="-38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29 - 30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товка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 сдаче 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 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2906"/>
        </w:tabs>
        <w:spacing w:line="239" w:lineRule="auto"/>
        <w:ind w:left="2123" w:right="-37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Оц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енка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ики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азателей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ости.</w:t>
      </w:r>
    </w:p>
    <w:p w:rsidR="004B2265" w:rsidRDefault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2369"/>
        </w:tabs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</w:p>
    <w:p w:rsidR="004B2265" w:rsidRDefault="00B80F9F">
      <w:pPr>
        <w:widowControl w:val="0"/>
        <w:tabs>
          <w:tab w:val="left" w:pos="1196"/>
          <w:tab w:val="left" w:pos="1624"/>
        </w:tabs>
        <w:spacing w:before="2" w:line="239" w:lineRule="auto"/>
        <w:ind w:right="708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кладин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висы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подъ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м. 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кробатич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пражнения.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ры; с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ды;     </w:t>
      </w:r>
      <w:r>
        <w:rPr>
          <w:rFonts w:ascii="Times New Roman" w:eastAsia="Times New Roman" w:hAnsi="Times New Roman" w:cs="Times New Roman"/>
          <w:color w:val="000009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пражнен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в гр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ппировке;</w:t>
      </w:r>
      <w:r>
        <w:rPr>
          <w:rFonts w:ascii="Times New Roman" w:eastAsia="Times New Roman" w:hAnsi="Times New Roman" w:cs="Times New Roman"/>
          <w:color w:val="000009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пер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кат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; ст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йка     </w:t>
      </w:r>
      <w:r>
        <w:rPr>
          <w:rFonts w:ascii="Times New Roman" w:eastAsia="Times New Roman" w:hAnsi="Times New Roman" w:cs="Times New Roman"/>
          <w:color w:val="000009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а     </w:t>
      </w:r>
      <w:r>
        <w:rPr>
          <w:rFonts w:ascii="Times New Roman" w:eastAsia="Times New Roman" w:hAnsi="Times New Roman" w:cs="Times New Roman"/>
          <w:color w:val="000009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лоп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атка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 к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вырки</w:t>
      </w:r>
      <w:r>
        <w:rPr>
          <w:rFonts w:ascii="Times New Roman" w:eastAsia="Times New Roman" w:hAnsi="Times New Roman" w:cs="Times New Roman"/>
          <w:color w:val="000009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9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наза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й     </w:t>
      </w:r>
      <w:r>
        <w:rPr>
          <w:rFonts w:ascii="Times New Roman" w:eastAsia="Times New Roman" w:hAnsi="Times New Roman" w:cs="Times New Roman"/>
          <w:color w:val="000009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ст.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9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9"/>
          <w:spacing w:val="6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ской 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кладин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сы.</w:t>
      </w:r>
    </w:p>
    <w:p w:rsidR="004B2265" w:rsidRDefault="00B80F9F">
      <w:pPr>
        <w:widowControl w:val="0"/>
        <w:tabs>
          <w:tab w:val="left" w:pos="2369"/>
        </w:tabs>
        <w:spacing w:before="10"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Шаги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</w:p>
    <w:p w:rsidR="004B2265" w:rsidRDefault="00B80F9F">
      <w:pPr>
        <w:widowControl w:val="0"/>
        <w:tabs>
          <w:tab w:val="left" w:pos="1014"/>
        </w:tabs>
        <w:spacing w:before="3" w:line="239" w:lineRule="auto"/>
        <w:ind w:right="708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тание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ьных   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шаго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эл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одных танц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Гимн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стические 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пражнения</w:t>
      </w:r>
      <w:r>
        <w:rPr>
          <w:rFonts w:ascii="Times New Roman" w:eastAsia="Times New Roman" w:hAnsi="Times New Roman" w:cs="Times New Roman"/>
          <w:color w:val="000009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адно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 ха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ра.</w:t>
      </w:r>
    </w:p>
    <w:p w:rsidR="004B2265" w:rsidRDefault="00B80F9F">
      <w:pPr>
        <w:widowControl w:val="0"/>
        <w:tabs>
          <w:tab w:val="left" w:pos="2369"/>
        </w:tabs>
        <w:spacing w:before="10"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</w:p>
    <w:p w:rsidR="004B2265" w:rsidRDefault="00B80F9F">
      <w:pPr>
        <w:widowControl w:val="0"/>
        <w:tabs>
          <w:tab w:val="left" w:pos="1144"/>
        </w:tabs>
        <w:spacing w:before="3" w:line="239" w:lineRule="auto"/>
        <w:ind w:righ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основных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товка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нию 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    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1146"/>
          <w:tab w:val="left" w:pos="2369"/>
        </w:tabs>
        <w:spacing w:before="10" w:line="23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тяж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нагр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зки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ьных</w:t>
      </w:r>
      <w:proofErr w:type="gramEnd"/>
    </w:p>
    <w:p w:rsidR="004B2265" w:rsidRDefault="00B80F9F">
      <w:pPr>
        <w:widowControl w:val="0"/>
        <w:tabs>
          <w:tab w:val="left" w:pos="897"/>
        </w:tabs>
        <w:spacing w:before="1" w:line="239" w:lineRule="auto"/>
        <w:ind w:right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внеш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встви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нности</w:t>
      </w:r>
    </w:p>
    <w:p w:rsidR="004B2265" w:rsidRDefault="00B80F9F">
      <w:pPr>
        <w:widowControl w:val="0"/>
        <w:tabs>
          <w:tab w:val="left" w:pos="988"/>
          <w:tab w:val="left" w:pos="1367"/>
          <w:tab w:val="left" w:pos="1966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Развитие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анятиям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пыта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ятельности.У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ятиях физической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ой,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роли 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2265" w:rsidRDefault="00B80F9F">
      <w:pPr>
        <w:widowControl w:val="0"/>
        <w:tabs>
          <w:tab w:val="left" w:pos="1319"/>
        </w:tabs>
        <w:spacing w:line="238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альных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пражнениями.</w:t>
      </w:r>
    </w:p>
    <w:p w:rsidR="004B2265" w:rsidRDefault="00B80F9F">
      <w:pPr>
        <w:widowControl w:val="0"/>
        <w:tabs>
          <w:tab w:val="left" w:pos="995"/>
          <w:tab w:val="left" w:pos="1888"/>
        </w:tabs>
        <w:spacing w:before="2" w:line="240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нное физическое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остым       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стам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дикой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альных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пражнениями.</w:t>
      </w:r>
    </w:p>
    <w:p w:rsidR="004B2265" w:rsidRDefault="00B80F9F">
      <w:pPr>
        <w:widowControl w:val="0"/>
        <w:tabs>
          <w:tab w:val="left" w:pos="995"/>
          <w:tab w:val="left" w:pos="1508"/>
          <w:tab w:val="left" w:pos="1888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нное физическое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остым       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стам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я,           </w:t>
      </w:r>
      <w:r>
        <w:rPr>
          <w:rFonts w:ascii="Times New Roman" w:eastAsia="Times New Roman" w:hAnsi="Times New Roman" w:cs="Times New Roman"/>
          <w:color w:val="000000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 физической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нности.</w:t>
      </w:r>
    </w:p>
    <w:p w:rsidR="004B2265" w:rsidRDefault="00B80F9F">
      <w:pPr>
        <w:widowControl w:val="0"/>
        <w:tabs>
          <w:tab w:val="left" w:pos="1319"/>
          <w:tab w:val="left" w:pos="1967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нять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пражнений,  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прио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нные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й,</w:t>
      </w:r>
    </w:p>
    <w:p w:rsidR="004B2265" w:rsidRDefault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3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n/6220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55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3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ct/l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53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0/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3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n/6185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43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5/</w:t>
        </w:r>
      </w:hyperlink>
    </w:p>
    <w:p w:rsidR="004B2265" w:rsidRDefault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40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k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4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42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43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76" w:line="240" w:lineRule="exact"/>
        <w:rPr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44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4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46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47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2" w:line="160" w:lineRule="exact"/>
        <w:rPr>
          <w:sz w:val="16"/>
          <w:szCs w:val="16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4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49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5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5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1" w:line="160" w:lineRule="exact"/>
        <w:rPr>
          <w:sz w:val="16"/>
          <w:szCs w:val="16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pgSz w:w="16838" w:h="11906" w:orient="landscape"/>
          <w:pgMar w:top="1696" w:right="461" w:bottom="0" w:left="1134" w:header="0" w:footer="0" w:gutter="0"/>
          <w:cols w:num="5" w:space="708" w:equalWidth="0">
            <w:col w:w="3438" w:space="213"/>
            <w:col w:w="2450" w:space="669"/>
            <w:col w:w="2055" w:space="212"/>
            <w:col w:w="3354" w:space="1489"/>
            <w:col w:w="1358" w:space="0"/>
          </w:cols>
        </w:sectPr>
      </w:pPr>
      <w:hyperlink r:id="rId15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53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5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5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7"/>
    </w:p>
    <w:p w:rsidR="004B2265" w:rsidRDefault="00B80F9F">
      <w:pPr>
        <w:widowControl w:val="0"/>
        <w:tabs>
          <w:tab w:val="left" w:pos="6772"/>
          <w:tab w:val="left" w:pos="7851"/>
          <w:tab w:val="left" w:pos="8739"/>
        </w:tabs>
        <w:spacing w:line="239" w:lineRule="auto"/>
        <w:ind w:left="3652" w:right="35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8" w:name="_page_205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дноклас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ков.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роли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наб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охранении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</w:p>
    <w:p w:rsidR="004B2265" w:rsidRDefault="00B80F9F">
      <w:pPr>
        <w:widowControl w:val="0"/>
        <w:tabs>
          <w:tab w:val="left" w:pos="7760"/>
          <w:tab w:val="left" w:pos="8739"/>
        </w:tabs>
        <w:spacing w:before="1" w:line="238" w:lineRule="auto"/>
        <w:ind w:left="6772" w:right="35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3" behindDoc="1" locked="0" layoutInCell="0" allowOverlap="1" wp14:anchorId="072F99AB" wp14:editId="4826F51C">
                <wp:simplePos x="0" y="0"/>
                <wp:positionH relativeFrom="page">
                  <wp:posOffset>647700</wp:posOffset>
                </wp:positionH>
                <wp:positionV relativeFrom="paragraph">
                  <wp:posOffset>-345947</wp:posOffset>
                </wp:positionV>
                <wp:extent cx="9821926" cy="5888177"/>
                <wp:effectExtent l="0" t="0" r="0" b="0"/>
                <wp:wrapNone/>
                <wp:docPr id="2076" name="drawingObject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1926" cy="5888177"/>
                          <a:chOff x="0" y="0"/>
                          <a:chExt cx="9821926" cy="5888177"/>
                        </a:xfrm>
                        <a:noFill/>
                      </wpg:grpSpPr>
                      <wps:wsp>
                        <wps:cNvPr id="2077" name="Shape 2077"/>
                        <wps:cNvSpPr/>
                        <wps:spPr>
                          <a:xfrm>
                            <a:off x="4354703" y="127"/>
                            <a:ext cx="1339850" cy="1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696">
                                <a:moveTo>
                                  <a:pt x="0" y="11569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696"/>
                                </a:lnTo>
                                <a:lnTo>
                                  <a:pt x="0" y="115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354703" y="11582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354703" y="23317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354703" y="35052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354703" y="466344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354703" y="583691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4354703" y="70104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4354703" y="816864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047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80948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967994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350517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322829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3539363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302886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5743320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8820656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9821926" y="0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373122" y="940434"/>
                            <a:ext cx="1115872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221">
                                <a:moveTo>
                                  <a:pt x="0" y="117221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221"/>
                                </a:lnTo>
                                <a:lnTo>
                                  <a:pt x="0" y="117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2373122" y="1057655"/>
                            <a:ext cx="1115872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5872" y="117347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373122" y="1175005"/>
                            <a:ext cx="1115872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5872" y="115823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373122" y="1290904"/>
                            <a:ext cx="1115872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373122" y="1408557"/>
                            <a:ext cx="1115872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2373122" y="1524380"/>
                            <a:ext cx="1115872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5872" y="117347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373122" y="1641730"/>
                            <a:ext cx="1115872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373122" y="1759077"/>
                            <a:ext cx="1115872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373122" y="1874901"/>
                            <a:ext cx="1115872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5872" y="117347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373122" y="1992250"/>
                            <a:ext cx="11158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 txBox="1"/>
                        <wps:spPr>
                          <a:xfrm>
                            <a:off x="2391410" y="1988835"/>
                            <a:ext cx="109007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tabs>
                                  <w:tab w:val="left" w:pos="678"/>
                                  <w:tab w:val="left" w:pos="1103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>мяча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ab/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ab/>
                                <w:t>корзи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pacing w:val="1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pacing w:val="-3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6" name="Shape 2106"/>
                        <wps:cNvSpPr/>
                        <wps:spPr>
                          <a:xfrm>
                            <a:off x="2373122" y="2109598"/>
                            <a:ext cx="1115872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 txBox="1"/>
                        <wps:spPr>
                          <a:xfrm>
                            <a:off x="2391410" y="2106183"/>
                            <a:ext cx="109038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tabs>
                                  <w:tab w:val="left" w:pos="995"/>
                                  <w:tab w:val="left" w:pos="1544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pacing w:val="-1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>движные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pacing w:val="-2"/>
                                  <w:sz w:val="16"/>
                                  <w:szCs w:val="16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>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pacing w:val="-2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70D01"/>
                                  <w:sz w:val="16"/>
                                  <w:szCs w:val="16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8" name="Shape 2108"/>
                        <wps:cNvSpPr/>
                        <wps:spPr>
                          <a:xfrm>
                            <a:off x="2373122" y="2225421"/>
                            <a:ext cx="1115872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2373122" y="2342769"/>
                            <a:ext cx="1115872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373122" y="2460116"/>
                            <a:ext cx="1115872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5872" y="115823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 txBox="1"/>
                        <wps:spPr>
                          <a:xfrm>
                            <a:off x="2391410" y="2456703"/>
                            <a:ext cx="1091311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tabs>
                                  <w:tab w:val="left" w:pos="542"/>
                                  <w:tab w:val="left" w:pos="853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pacing w:val="-2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подвод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pacing w:val="-2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щих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373122" y="2575942"/>
                            <a:ext cx="1115872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 txBox="1"/>
                        <wps:spPr>
                          <a:xfrm>
                            <a:off x="2391410" y="2572527"/>
                            <a:ext cx="1090796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tabs>
                                  <w:tab w:val="left" w:pos="1466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pacing w:val="-3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пражнений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pacing w:val="-1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я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14" name="Shape 2114"/>
                        <wps:cNvSpPr/>
                        <wps:spPr>
                          <a:xfrm>
                            <a:off x="2373122" y="2693289"/>
                            <a:ext cx="1115872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373122" y="2810636"/>
                            <a:ext cx="1115872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115872" y="0"/>
                                </a:lnTo>
                                <a:lnTo>
                                  <a:pt x="1115872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373122" y="2926410"/>
                            <a:ext cx="1115872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1115872" y="117652"/>
                                </a:lnTo>
                                <a:lnTo>
                                  <a:pt x="1115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 txBox="1"/>
                        <wps:spPr>
                          <a:xfrm>
                            <a:off x="2391410" y="2923301"/>
                            <a:ext cx="43778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ба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pacing w:val="-1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pacing w:val="-1"/>
                                  <w:sz w:val="16"/>
                                  <w:szCs w:val="16"/>
                                </w:rPr>
                                <w:t>етбо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9"/>
                                  <w:sz w:val="16"/>
                                  <w:szCs w:val="16"/>
                                </w:rPr>
                                <w:t>л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18" name="Shape 2118"/>
                        <wps:cNvSpPr/>
                        <wps:spPr>
                          <a:xfrm>
                            <a:off x="4354703" y="940434"/>
                            <a:ext cx="1339850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21">
                                <a:moveTo>
                                  <a:pt x="0" y="117221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21"/>
                                </a:lnTo>
                                <a:lnTo>
                                  <a:pt x="0" y="117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4354703" y="105765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354703" y="1175005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4354703" y="1290904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354703" y="140855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4354703" y="152438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047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095" y="937260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580948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583996" y="93726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967994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971041" y="937260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350517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353566" y="937260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322829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325877" y="937260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539363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542410" y="937260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302886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4305934" y="93726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743320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746369" y="937260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8820656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8823706" y="937260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9821926" y="934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3047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580948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967994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350517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322829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539363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302886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743320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8820656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9821926" y="940308"/>
                            <a:ext cx="0" cy="210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754">
                                <a:moveTo>
                                  <a:pt x="0" y="2103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047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095" y="3047111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80948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83996" y="304711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967994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971041" y="3047111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1350517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1353566" y="3047111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322829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325877" y="3047111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539363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542410" y="3047111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4302886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4305934" y="304711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743320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746369" y="3047111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8820656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8823706" y="3047111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9821926" y="30440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047" y="3050159"/>
                            <a:ext cx="0" cy="59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9821926" y="3050159"/>
                            <a:ext cx="0" cy="59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4354703" y="3655250"/>
                            <a:ext cx="1339850" cy="11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84">
                                <a:moveTo>
                                  <a:pt x="0" y="11728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84"/>
                                </a:lnTo>
                                <a:lnTo>
                                  <a:pt x="0" y="117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354703" y="377253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354703" y="3888358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354703" y="400570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354703" y="4123056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354703" y="423887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354703" y="435622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4354703" y="4473650"/>
                            <a:ext cx="1339850" cy="11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001">
                                <a:moveTo>
                                  <a:pt x="0" y="0"/>
                                </a:moveTo>
                                <a:lnTo>
                                  <a:pt x="0" y="116001"/>
                                </a:lnTo>
                                <a:lnTo>
                                  <a:pt x="1339850" y="116001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0" y="36521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095" y="3652139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77900" y="3652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583996" y="3652139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967994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971041" y="3652139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350517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1353566" y="3652139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2322829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325877" y="365213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539363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542410" y="3652139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302886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305934" y="365213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740272" y="36521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746369" y="3652139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8820656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8823706" y="3652139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9821926" y="3649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047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80948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967994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350517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322829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539363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302886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743320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8820656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9821926" y="3655262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4354703" y="459587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354703" y="471322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354703" y="4830571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354703" y="494639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354703" y="5063744"/>
                            <a:ext cx="1339850" cy="1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7">
                                <a:moveTo>
                                  <a:pt x="0" y="11729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7"/>
                                </a:lnTo>
                                <a:lnTo>
                                  <a:pt x="0" y="11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4354703" y="5181041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354703" y="529686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354703" y="541421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354703" y="5531561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354703" y="564738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354703" y="5764733"/>
                            <a:ext cx="1339850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1339850" y="117271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047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095" y="4592828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80948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83996" y="4592828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967994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971041" y="4592828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350517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353566" y="4592828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2322829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2325877" y="4592828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539363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542410" y="4592828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4302886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4305934" y="459282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5743320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746369" y="4592828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8820656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8823706" y="4592828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9821926" y="45897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047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047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6095" y="5885129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580948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77900" y="5885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83996" y="5885129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967994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967994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971041" y="5885129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350517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350517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353566" y="5885129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322829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322829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325877" y="5885129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539363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539363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542410" y="5885129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4302886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4302886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305934" y="588512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743320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740272" y="5885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5746369" y="5885129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8820656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8820656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8823706" y="5885129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9821926" y="4595825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9821926" y="5882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76" o:spid="_x0000_s1026" style="position:absolute;left:0;text-align:left;margin-left:51pt;margin-top:-27.25pt;width:773.4pt;height:463.65pt;z-index:-503313727;mso-position-horizontal-relative:page" coordsize="98219,5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" o:allowincell="f">
                <v:shape id="Shape 2077" o:spid="_x0000_s1027" style="position:absolute;left:43547;top:1;width:13398;height:1157;visibility:visible;mso-wrap-style:square;v-text-anchor:top" coordsize="1339850,1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PbMUA&#10;AADdAAAADwAAAGRycy9kb3ducmV2LnhtbESPzWrDMBCE74W+g9hCLiWRY0LTuJZNCATSY9M+wNZa&#10;/1Br5ViKf/L0VaDQ4zAz3zBpPplWDNS7xrKC9SoCQVxY3XCl4OvzuHwF4TyyxtYyKZjJQZ49PqSY&#10;aDvyBw1nX4kAYZeggtr7LpHSFTUZdCvbEQevtL1BH2RfSd3jGOCmlXEUvUiDDYeFGjs61FT8nK9G&#10;wXczD+X+aKr5ctPrbnj3m+edVmrxNO3fQHia/H/4r33SCuJou4X7m/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s9sxQAAAN0AAAAPAAAAAAAAAAAAAAAAAJgCAABkcnMv&#10;ZG93bnJldi54bWxQSwUGAAAAAAQABAD1AAAAigMAAAAA&#10;" path="m,115696l,,1339850,r,115696l,115696xe" stroked="f">
                  <v:path arrowok="t" textboxrect="0,0,1339850,115696"/>
                </v:shape>
                <v:shape id="Shape 2078" o:spid="_x0000_s1028" style="position:absolute;left:43547;top:1158;width:13398;height:1173;visibility:visible;mso-wrap-style:square;v-text-anchor:top" coordsize="133985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PFsQA&#10;AADdAAAADwAAAGRycy9kb3ducmV2LnhtbERPz2vCMBS+D/wfwhN2m8k86KhGKdWBYweZ7jBvj+at&#10;KTYvpcls+98vB8Hjx/d7vR1cI27UhdqzhteZAkFcelNzpeH7/P7yBiJEZIONZ9IwUoDtZvK0xsz4&#10;nr/odoqVSCEcMtRgY2wzKUNpyWGY+ZY4cb++cxgT7CppOuxTuGvkXKmFdFhzarDYUmGpvJ7+nIZD&#10;3J9/8manisvy47O+Lux4PA5aP0+HfAUi0hAf4rv7YDTM1TLNTW/S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jxbEAAAA3QAAAA8AAAAAAAAAAAAAAAAAmAIAAGRycy9k&#10;b3ducmV2LnhtbFBLBQYAAAAABAAEAPUAAACJAwAAAAA=&#10;" path="m,117348l,,1339850,r,117348l,117348xe" stroked="f">
                  <v:path arrowok="t" textboxrect="0,0,1339850,117348"/>
                </v:shape>
                <v:shape id="Shape 2079" o:spid="_x0000_s1029" style="position:absolute;left:43547;top:2331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Q38YA&#10;AADdAAAADwAAAGRycy9kb3ducmV2LnhtbESPQWvCQBSE74X+h+UVvNWNglWjq5RKoIcKbaoHb8/s&#10;MwnJvg27W43/3i0IHoeZ+YZZrnvTijM5X1tWMBomIIgLq2suFex+s9cZCB+QNbaWScGVPKxXz09L&#10;TLW98A+d81CKCGGfooIqhC6V0hcVGfRD2xFH72SdwRClK6V2eIlw08pxkrxJgzXHhQo7+qioaPI/&#10;o6CZbb8a3mebybGr8zL7nlxdOCg1eOnfFyAC9eERvrc/tYJxMp3D/5v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Q38YAAADdAAAADwAAAAAAAAAAAAAAAACYAgAAZHJz&#10;L2Rvd25yZXYueG1sUEsFBgAAAAAEAAQA9QAAAIsDAAAAAA==&#10;" path="m,117347l,,1339850,r,117347l,117347xe" stroked="f">
                  <v:path arrowok="t" textboxrect="0,0,1339850,117347"/>
                </v:shape>
                <v:shape id="Shape 2080" o:spid="_x0000_s1030" style="position:absolute;left:43547;top:3505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cW8EA&#10;AADdAAAADwAAAGRycy9kb3ducmV2LnhtbERPPW/CMBDdK/EfrENiKw4ZAKUYhICKblVppa6n+IjT&#10;xufIdkP4972hUsen973Zjb5TA8XUBjawmBegiOtgW24MfLw/P65BpYxssQtMBu6UYLedPGywsuHG&#10;bzRccqMkhFOFBlzOfaV1qh15TPPQEwt3DdFjFhgbbSPeJNx3uiyKpfbYsjQ47OngqP6+/Hgpieev&#10;fD6u9p7JfZ7urwOvyqsxs+m4fwKVacz/4j/3izVQFmvZL2/kCe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VHFvBAAAA3QAAAA8AAAAAAAAAAAAAAAAAmAIAAGRycy9kb3du&#10;cmV2LnhtbFBLBQYAAAAABAAEAPUAAACGAwAAAAA=&#10;" path="m,115823l,,1339850,r,115823l,115823xe" stroked="f">
                  <v:path arrowok="t" textboxrect="0,0,1339850,115823"/>
                </v:shape>
                <v:shape id="Shape 2081" o:spid="_x0000_s1031" style="position:absolute;left:43547;top:4663;width:13398;height:1173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s/sYA&#10;AADdAAAADwAAAGRycy9kb3ducmV2LnhtbESPQWvCQBSE7wX/w/IEb3WjYAnRVUQJ9GChpvXg7Zl9&#10;JiHZt2F3q/Hfd4VCj8PMfMOsNoPpxI2cbywrmE0TEMSl1Q1XCr6/8tcUhA/IGjvLpOBBHjbr0csK&#10;M23vfKRbESoRIewzVFCH0GdS+rImg35qe+LoXa0zGKJ0ldQO7xFuOjlPkjdpsOG4UGNPu5rKtvgx&#10;Ctr049DyKd8vLn1TVPnn4uHCWanJeNguQQQawn/4r/2uFcyTdAbP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ms/sYAAADdAAAADwAAAAAAAAAAAAAAAACYAgAAZHJz&#10;L2Rvd25yZXYueG1sUEsFBgAAAAAEAAQA9QAAAIsDAAAAAA==&#10;" path="m,117347l,,1339850,r,117347l,117347xe" stroked="f">
                  <v:path arrowok="t" textboxrect="0,0,1339850,117347"/>
                </v:shape>
                <v:shape id="Shape 2082" o:spid="_x0000_s1032" style="position:absolute;left:43547;top:5836;width:13398;height:1174;visibility:visible;mso-wrap-style:square;v-text-anchor:top" coordsize="133985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I28YA&#10;AADdAAAADwAAAGRycy9kb3ducmV2LnhtbESPT2sCMRTE7wW/Q3hCbzVxDypbo4i2oHgQ/xzq7bF5&#10;bhY3L8sm1fXbm0LB4zAzv2Gm887V4kZtqDxrGA4UCOLCm4pLDafj98cERIjIBmvPpOFBAeaz3tsU&#10;c+PvvKfbIZYiQTjkqMHG2ORShsKSwzDwDXHyLr51GJNsS2lavCe4q2Wm1Eg6rDgtWGxoaam4Hn6d&#10;hnX8Ov4s6pVansebbXUd2cdu12n93u8WnyAidfEV/m+vjYZMTTL4e5Oe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3I28YAAADdAAAADwAAAAAAAAAAAAAAAACYAgAAZHJz&#10;L2Rvd25yZXYueG1sUEsFBgAAAAAEAAQA9QAAAIsDAAAAAA==&#10;" path="m,117348l,,1339850,r,117348l,117348xe" stroked="f">
                  <v:path arrowok="t" textboxrect="0,0,1339850,117348"/>
                </v:shape>
                <v:shape id="Shape 2083" o:spid="_x0000_s1033" style="position:absolute;left:43547;top:7010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CLMMA&#10;AADdAAAADwAAAGRycy9kb3ducmV2LnhtbESPS2sCMRSF9wX/Q7hCdzXjFKqMRhEf2J3UFtxeJtfJ&#10;6ORmSOI4/vumIHR5OI+PM1/2thEd+VA7VjAeZSCIS6drrhT8fO/epiBCRNbYOCYFDwqwXAxe5lho&#10;d+cv6o6xEmmEQ4EKTIxtIWUoDVkMI9cSJ+/svMWYpK+k9nhP47aReZZ9SIs1J4LBltaGyuvxZhPE&#10;7y9xv5msLJM5bR+Hjif5WanXYb+agYjUx//ws/2pFeTZ9B3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CLMMAAADdAAAADwAAAAAAAAAAAAAAAACYAgAAZHJzL2Rv&#10;d25yZXYueG1sUEsFBgAAAAAEAAQA9QAAAIgDAAAAAA==&#10;" path="m,115823l,,1339850,r,115823l,115823xe" stroked="f">
                  <v:path arrowok="t" textboxrect="0,0,1339850,115823"/>
                </v:shape>
                <v:shape id="Shape 2084" o:spid="_x0000_s1034" style="position:absolute;left:43547;top:8168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PZsYA&#10;AADdAAAADwAAAGRycy9kb3ducmV2LnhtbESPQWvCQBSE7wX/w/IEb3VTUQnRVUpLwEMLmurB22v2&#10;NQnJvg27q8Z/7xYKPQ4z8w2z3g6mE1dyvrGs4GWagCAurW64UnD8yp9TED4ga+wsk4I7edhuRk9r&#10;zLS98YGuRahEhLDPUEEdQp9J6cuaDPqp7Ymj92OdwRClq6R2eItw08lZkiylwYbjQo09vdVUtsXF&#10;KGjTz4+WT/n74rtviirfL+4unJWajIfXFYhAQ/gP/7V3WsEsSefw+yY+Ab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PZsYAAADdAAAADwAAAAAAAAAAAAAAAACYAgAAZHJz&#10;L2Rvd25yZXYueG1sUEsFBgAAAAAEAAQA9QAAAIsDAAAAAA==&#10;" path="m,l,117347r1339850,l1339850,,,xe" stroked="f">
                  <v:path arrowok="t" textboxrect="0,0,1339850,117347"/>
                </v:shape>
                <v:shape id="Shape 2085" o:spid="_x0000_s1035" style="position:absolute;left:30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yb8QA&#10;AADdAAAADwAAAGRycy9kb3ducmV2LnhtbESPQWsCMRSE7wX/Q3iCt5pVUWQ1igiiFy3dFrw+Ns/N&#10;4uZl2USz/vumUOhxmJlvmPW2t414Uudrxwom4wwEcel0zZWC76/D+xKED8gaG8ek4EUetpvB2xpz&#10;7SJ/0rMIlUgQ9jkqMCG0uZS+NGTRj11LnLyb6yyGJLtK6g5jgttGTrNsIS3WnBYMtrQ3VN6Lh1Vw&#10;LGK8LD6ue32dx0t5p352Nkap0bDfrUAE6sN/+K990gqm2XIOv2/S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8m/EAAAA3QAAAA8AAAAAAAAAAAAAAAAAmAIAAGRycy9k&#10;b3ducmV2LnhtbFBLBQYAAAAABAAEAPUAAACJAwAAAAA=&#10;" path="m,934211l,e" filled="f" strokeweight=".16931mm">
                  <v:path arrowok="t" textboxrect="0,0,0,934211"/>
                </v:shape>
                <v:shape id="Shape 2086" o:spid="_x0000_s1036" style="position:absolute;left:5809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M0MUA&#10;AADdAAAADwAAAGRycy9kb3ducmV2LnhtbESP0WrCQBRE34X+w3ILfaubKohGVxGrreiLTf2AS/aa&#10;BLN3w+5qYr/eFQo+DjNzhpktOlOLKzlfWVbw0U9AEOdWV1woOP5u3scgfEDWWFsmBTfysJi/9GaY&#10;atvyD12zUIgIYZ+igjKEJpXS5yUZ9H3bEEfvZJ3BEKUrpHbYRrip5SBJRtJgxXGhxIZWJeXn7GIU&#10;NOtJ5trhkc+n1e3w9y2/9rtPo9Tba7ecggjUhWf4v73VCgbJeAS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UzQxQAAAN0AAAAPAAAAAAAAAAAAAAAAAJgCAABkcnMv&#10;ZG93bnJldi54bWxQSwUGAAAAAAQABAD1AAAAigMAAAAA&#10;" path="m,934211l,e" filled="f" strokeweight=".48pt">
                  <v:path arrowok="t" textboxrect="0,0,0,934211"/>
                </v:shape>
                <v:shape id="Shape 2087" o:spid="_x0000_s1037" style="position:absolute;left:9679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Jg8QA&#10;AADdAAAADwAAAGRycy9kb3ducmV2LnhtbESPQWsCMRSE74L/ITyhN82q1MpqFBGKvdTSVfD62Dw3&#10;i5uXZZOa7b9vBKHHYWa+Ydbb3jbiTp2vHSuYTjIQxKXTNVcKzqf38RKED8gaG8ek4Jc8bDfDwRpz&#10;7SJ/070IlUgQ9jkqMCG0uZS+NGTRT1xLnLyr6yyGJLtK6g5jgttGzrJsIS3WnBYMtrQ3VN6KH6vg&#10;UMR4XHxd9vryGo/ljfr5pzFKvYz63QpEoD78h5/tD61gli3f4PE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yYPEAAAA3QAAAA8AAAAAAAAAAAAAAAAAmAIAAGRycy9k&#10;b3ducmV2LnhtbFBLBQYAAAAABAAEAPUAAACJAwAAAAA=&#10;" path="m,934211l,e" filled="f" strokeweight=".16931mm">
                  <v:path arrowok="t" textboxrect="0,0,0,934211"/>
                </v:shape>
                <v:shape id="Shape 2088" o:spid="_x0000_s1038" style="position:absolute;left:13505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d8cAA&#10;AADdAAAADwAAAGRycy9kb3ducmV2LnhtbERPTYvCMBC9C/sfwizsTVNdFKlGEWHRyypWwevQjE2x&#10;mZQma7r/3hwEj4/3vVz3thEP6nztWMF4lIEgLp2uuVJwOf8M5yB8QNbYOCYF/+RhvfoYLDHXLvKJ&#10;HkWoRAphn6MCE0KbS+lLQxb9yLXEibu5zmJIsKuk7jCmcNvISZbNpMWaU4PBlraGynvxZxXsihgP&#10;s+N1q6/TeCjv1H//GqPU12e/WYAI1Ie3+OXeawWTbJ7mpjfpCc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1d8cAAAADdAAAADwAAAAAAAAAAAAAAAACYAgAAZHJzL2Rvd25y&#10;ZXYueG1sUEsFBgAAAAAEAAQA9QAAAIUDAAAAAA==&#10;" path="m,934211l,e" filled="f" strokeweight=".16931mm">
                  <v:path arrowok="t" textboxrect="0,0,0,934211"/>
                </v:shape>
                <v:shape id="Shape 2089" o:spid="_x0000_s1039" style="position:absolute;left:23228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4asQA&#10;AADdAAAADwAAAGRycy9kb3ducmV2LnhtbESPQWsCMRSE74L/ITyhN82qVHQ1igjFXmrpVvD62Dw3&#10;i5uXZZOa7b9vBKHHYWa+YTa73jbiTp2vHSuYTjIQxKXTNVcKzt9v4yUIH5A1No5JwS952G2Hgw3m&#10;2kX+onsRKpEg7HNUYEJocyl9aciin7iWOHlX11kMSXaV1B3GBLeNnGXZQlqsOS0YbOlgqLwVP1bB&#10;sYjxtPi8HPTlNZ7KG/XzD2OUehn1+zWIQH34Dz/b71rBLFuu4PEmP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+GrEAAAA3QAAAA8AAAAAAAAAAAAAAAAAmAIAAGRycy9k&#10;b3ducmV2LnhtbFBLBQYAAAAABAAEAPUAAACJAwAAAAA=&#10;" path="m,934211l,e" filled="f" strokeweight=".16931mm">
                  <v:path arrowok="t" textboxrect="0,0,0,934211"/>
                </v:shape>
                <v:shape id="Shape 2090" o:spid="_x0000_s1040" style="position:absolute;left:35393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HKsIA&#10;AADdAAAADwAAAGRycy9kb3ducmV2LnhtbERPz2vCMBS+D/Y/hDfYbU11TLSayhDGdlGxG3h9NM+m&#10;tHkpTWa6/94cBh4/vt+b7WR7caXRt44VzLIcBHHtdMuNgp/vj5clCB+QNfaOScEfediWjw8bLLSL&#10;fKJrFRqRQtgXqMCEMBRS+tqQRZ+5gThxFzdaDAmOjdQjxhRueznP84W02HJqMDjQzlDdVb9WwWcV&#10;42FxPO/0+S0e6o6m170xSj0/Te9rEIGmcBf/u7+0gnm+SvvTm/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scqwgAAAN0AAAAPAAAAAAAAAAAAAAAAAJgCAABkcnMvZG93&#10;bnJldi54bWxQSwUGAAAAAAQABAD1AAAAhwMAAAAA&#10;" path="m,934211l,e" filled="f" strokeweight=".16931mm">
                  <v:path arrowok="t" textboxrect="0,0,0,934211"/>
                </v:shape>
                <v:shape id="Shape 2091" o:spid="_x0000_s1041" style="position:absolute;left:43028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iscQA&#10;AADdAAAADwAAAGRycy9kb3ducmV2LnhtbESPQWsCMRSE74L/ITyhN82qVOpqFBGKvdTSVfD62Dw3&#10;i5uXZZOa7b9vBKHHYWa+Ydbb3jbiTp2vHSuYTjIQxKXTNVcKzqf38RsIH5A1No5JwS952G6GgzXm&#10;2kX+pnsRKpEg7HNUYEJocyl9aciin7iWOHlX11kMSXaV1B3GBLeNnGXZQlqsOS0YbGlvqLwVP1bB&#10;oYjxuPi67PXlNR7LG/XzT2OUehn1uxWIQH34Dz/bH1rBLFtO4fE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YrHEAAAA3QAAAA8AAAAAAAAAAAAAAAAAmAIAAGRycy9k&#10;b3ducmV2LnhtbFBLBQYAAAAABAAEAPUAAACJAwAAAAA=&#10;" path="m,934211l,e" filled="f" strokeweight=".16931mm">
                  <v:path arrowok="t" textboxrect="0,0,0,934211"/>
                </v:shape>
                <v:shape id="Shape 2092" o:spid="_x0000_s1042" style="position:absolute;left:57433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cDsYA&#10;AADdAAAADwAAAGRycy9kb3ducmV2LnhtbESP0WrCQBRE3wv+w3IF3+rGCFKjq4hWLe1LjX7AJXtN&#10;gtm7YXdrYr++Wyj0cZiZM8xy3ZtG3Mn52rKCyTgBQVxYXXOp4HLeP7+A8AFZY2OZFDzIw3o1eFpi&#10;pm3HJ7rnoRQRwj5DBVUIbSalLyoy6Me2JY7e1TqDIUpXSu2wi3DTyDRJZtJgzXGhwpa2FRW3/Mso&#10;aF/nueumF75dt4/P76M8fLzvjFKjYb9ZgAjUh//wX/tNK0iTe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cDsYAAADdAAAADwAAAAAAAAAAAAAAAACYAgAAZHJz&#10;L2Rvd25yZXYueG1sUEsFBgAAAAAEAAQA9QAAAIsDAAAAAA==&#10;" path="m,934211l,e" filled="f" strokeweight=".48pt">
                  <v:path arrowok="t" textboxrect="0,0,0,934211"/>
                </v:shape>
                <v:shape id="Shape 2093" o:spid="_x0000_s1043" style="position:absolute;left:88206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i98YA&#10;AADdAAAADwAAAGRycy9kb3ducmV2LnhtbESPQWvCQBSE70L/w/IK3nTTBKSJrhJKS0V6qSnk+pp9&#10;JqHZt2l2G+O/7wqCx2FmvmE2u8l0YqTBtZYVPC0jEMSV1S3XCr6Kt8UzCOeRNXaWScGFHOy2D7MN&#10;Ztqe+ZPGo69FgLDLUEHjfZ9J6aqGDLql7YmDd7KDQR/kUEs94DnATSfjKFpJgy2HhQZ7emmo+jn+&#10;GQX5d/oR0+vhQOa9LGQiV3l5+VVq/jjlaxCeJn8P39p7rSCO0gSub8IT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xi98YAAADdAAAADwAAAAAAAAAAAAAAAACYAgAAZHJz&#10;L2Rvd25yZXYueG1sUEsFBgAAAAAEAAQA9QAAAIsDAAAAAA==&#10;" path="m,934211l,e" filled="f" strokeweight=".16928mm">
                  <v:path arrowok="t" textboxrect="0,0,0,934211"/>
                </v:shape>
                <v:shape id="Shape 2094" o:spid="_x0000_s1044" style="position:absolute;left:98219;width:0;height:9342;visibility:visible;mso-wrap-style:square;v-text-anchor:top" coordsize="0,9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BKcUA&#10;AADdAAAADwAAAGRycy9kb3ducmV2LnhtbESPQWsCMRSE7wX/Q3iF3jRbq0vdGkWEUi8qbgWvj83r&#10;ZnHzsmxSs/33plDocZiZb5jlerCtuFHvG8cKnicZCOLK6YZrBefP9/ErCB+QNbaOScEPeVivRg9L&#10;LLSLfKJbGWqRIOwLVGBC6AopfWXIop+4jjh5X663GJLsa6l7jAluWznNslxabDgtGOxoa6i6lt9W&#10;wUcZ4yE/Xrb6Mo+H6krDy94YpZ4eh80biEBD+A//tXdawTRbzOD3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cEpxQAAAN0AAAAPAAAAAAAAAAAAAAAAAJgCAABkcnMv&#10;ZG93bnJldi54bWxQSwUGAAAAAAQABAD1AAAAigMAAAAA&#10;" path="m,934211l,e" filled="f" strokeweight=".16931mm">
                  <v:path arrowok="t" textboxrect="0,0,0,934211"/>
                </v:shape>
                <v:shape id="Shape 2095" o:spid="_x0000_s1045" style="position:absolute;left:23731;top:9404;width:11158;height:1172;visibility:visible;mso-wrap-style:square;v-text-anchor:top" coordsize="1115872,11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evcQA&#10;AADdAAAADwAAAGRycy9kb3ducmV2LnhtbESPS2/CMBCE75X6H6xF6q3YRLwaMKiqhMqBC4/eV/aS&#10;BOJ1FLsh/fc1EhLH0cx8o1mue1eLjtpQedYwGioQxMbbigsNp+PmfQ4iRGSLtWfS8EcB1qvXlyXm&#10;1t94T90hFiJBOOSooYyxyaUMpiSHYegb4uSdfeswJtkW0rZ4S3BXy0ypqXRYcVoosaGvksz18Os0&#10;jC/qe3QxG/sTZjw2nZtnuyJo/TboPxcgIvXxGX60t1ZDpj4mcH+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Hr3EAAAA3QAAAA8AAAAAAAAAAAAAAAAAmAIAAGRycy9k&#10;b3ducmV2LnhtbFBLBQYAAAAABAAEAPUAAACJAwAAAAA=&#10;" path="m,117221l,,1115872,r,117221l,117221xe" stroked="f">
                  <v:path arrowok="t" textboxrect="0,0,1115872,117221"/>
                </v:shape>
                <v:shape id="Shape 2096" o:spid="_x0000_s1046" style="position:absolute;left:23731;top:10576;width:11158;height:1174;visibility:visible;mso-wrap-style:square;v-text-anchor:top" coordsize="1115872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JAcYA&#10;AADdAAAADwAAAGRycy9kb3ducmV2LnhtbESPQUvDQBSE74L/YXlCL9JsWqRo7LYUaUAvYqPU6zP7&#10;zAazb0N2TTb/3hUEj8PMfMNs99F2YqTBt44VrLIcBHHtdMuNgrfXcnkLwgdkjZ1jUjCTh/3u8mKL&#10;hXYTn2isQiMShH2BCkwIfSGlrw1Z9JnriZP36QaLIcmhkXrAKcFtJ9d5vpEWW04LBnt6MFR/Vd9W&#10;QYWlf7l+WsWP+Xy8Kds4Pb+bg1KLq3i4BxEohv/wX/tRK1jndxv4fZOe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EJAcYAAADdAAAADwAAAAAAAAAAAAAAAACYAgAAZHJz&#10;L2Rvd25yZXYueG1sUEsFBgAAAAAEAAQA9QAAAIsDAAAAAA==&#10;" path="m,l,117347r1115872,l1115872,,,xe" stroked="f">
                  <v:path arrowok="t" textboxrect="0,0,1115872,117347"/>
                </v:shape>
                <v:shape id="Shape 2097" o:spid="_x0000_s1047" style="position:absolute;left:23731;top:11750;width:11158;height:1158;visibility:visible;mso-wrap-style:square;v-text-anchor:top" coordsize="1115872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io8cA&#10;AADdAAAADwAAAGRycy9kb3ducmV2LnhtbESPQWvCQBSE70L/w/IKXqRuKpKa6CoiFURBaJTi8ZF9&#10;TUKzb0N21eiv7xYEj8PMfMPMFp2pxYVaV1lW8D6MQBDnVldcKDge1m8TEM4ja6wtk4IbOVjMX3oz&#10;TLW98hddMl+IAGGXooLS+yaV0uUlGXRD2xAH78e2Bn2QbSF1i9cAN7UcRVEsDVYcFkpsaFVS/pud&#10;jYLT5+B7fB/cdraIl/vxNsHjKomV6r92yykIT51/hh/tjVYwipIP+H8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UIqPHAAAA3QAAAA8AAAAAAAAAAAAAAAAAmAIAAGRy&#10;cy9kb3ducmV2LnhtbFBLBQYAAAAABAAEAPUAAACMAwAAAAA=&#10;" path="m,l,115823r1115872,l1115872,,,xe" stroked="f">
                  <v:path arrowok="t" textboxrect="0,0,1115872,115823"/>
                </v:shape>
                <v:shape id="Shape 2098" o:spid="_x0000_s1048" style="position:absolute;left:23731;top:12909;width:11158;height:1176;visibility:visible;mso-wrap-style:square;v-text-anchor:top" coordsize="1115872,117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SjcEA&#10;AADdAAAADwAAAGRycy9kb3ducmV2LnhtbERPy4rCMBTdC/MP4Q6402SkaKeaFhEGBlz4/IBLc6ct&#10;NjedJmr9e7MQXB7Oe1UMthU36n3jWMPXVIEgLp1puNJwPv1MUhA+IBtsHZOGB3ko8o/RCjPj7nyg&#10;2zFUIoawz1BDHUKXSenLmiz6qeuII/fneoshwr6Spsd7DLetnCk1lxYbjg01drSpqbwcr1ZD+tjO&#10;U5XsabHx522yM6b8T4LW489hvQQRaAhv8cv9azTM1HecG9/EJ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w0o3BAAAA3QAAAA8AAAAAAAAAAAAAAAAAmAIAAGRycy9kb3du&#10;cmV2LnhtbFBLBQYAAAAABAAEAPUAAACGAwAAAAA=&#10;" path="m,117652l,,1115872,r,117652l,117652xe" stroked="f">
                  <v:path arrowok="t" textboxrect="0,0,1115872,117652"/>
                </v:shape>
                <v:shape id="Shape 2099" o:spid="_x0000_s1049" style="position:absolute;left:23731;top:14085;width:11158;height:1158;visibility:visible;mso-wrap-style:square;v-text-anchor:top" coordsize="1115872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TSsYA&#10;AADdAAAADwAAAGRycy9kb3ducmV2LnhtbESPQYvCMBSE78L+h/CEvciarkix1SgiLogLgq6Ix0fz&#10;bIvNS2miVn+9WRA8DjPzDTOZtaYSV2pcaVnBdz8CQZxZXXKuYP/38zUC4TyyxsoyKbiTg9n0ozPB&#10;VNsbb+m687kIEHYpKii8r1MpXVaQQde3NXHwTrYx6INscqkbvAW4qeQgimJpsOSwUGBNi4Ky8+5i&#10;FByXvcPw0bv/2jyeb4brBPeLJFbqs9vOxyA8tf4dfrVXWsEgShL4fxOe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cTSsYAAADdAAAADwAAAAAAAAAAAAAAAACYAgAAZHJz&#10;L2Rvd25yZXYueG1sUEsFBgAAAAAEAAQA9QAAAIsDAAAAAA==&#10;" path="m,115823l,,1115872,r,115823l,115823xe" stroked="f">
                  <v:path arrowok="t" textboxrect="0,0,1115872,115823"/>
                </v:shape>
                <v:shape id="Shape 2100" o:spid="_x0000_s1050" style="position:absolute;left:23731;top:15243;width:11158;height:1174;visibility:visible;mso-wrap-style:square;v-text-anchor:top" coordsize="1115872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u9MMA&#10;AADdAAAADwAAAGRycy9kb3ducmV2LnhtbERPz2vCMBS+D/wfwhN2GZpWhoxqFBEL22VoN+b12bw1&#10;Zc1LaTIb/3tzGOz48f1eb6PtxJUG3zpWkM8zEMS10y03Cj4/ytkLCB+QNXaOScGNPGw3k4c1FtqN&#10;fKJrFRqRQtgXqMCE0BdS+tqQRT93PXHivt1gMSQ4NFIPOKZw28lFli2lxZZTg8Ge9obqn+rXKqiw&#10;9Mentzxebl+H57KN4/vZ7JR6nMbdCkSgGP7Ff+5XrWCRZ2l/ep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u9MMAAADdAAAADwAAAAAAAAAAAAAAAACYAgAAZHJzL2Rv&#10;d25yZXYueG1sUEsFBgAAAAAEAAQA9QAAAIgDAAAAAA==&#10;" path="m,l,117347r1115872,l1115872,,,xe" stroked="f">
                  <v:path arrowok="t" textboxrect="0,0,1115872,117347"/>
                </v:shape>
                <v:shape id="Shape 2101" o:spid="_x0000_s1051" style="position:absolute;left:23731;top:16417;width:11158;height:1173;visibility:visible;mso-wrap-style:square;v-text-anchor:top" coordsize="1115872,11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D98MA&#10;AADdAAAADwAAAGRycy9kb3ducmV2LnhtbESPQYvCMBSE74L/ITzBm6YVEalG2VUElb1YvXh7NG/b&#10;sslLaaKt/94sLOxxmJlvmPW2t0Y8qfW1YwXpNAFBXDhdc6ngdj1MliB8QNZoHJOCF3nYboaDNWba&#10;dXyhZx5KESHsM1RQhdBkUvqiIot+6hri6H271mKIsi2lbrGLcGvkLEkW0mLNcaHChnYVFT/5wyr4&#10;Mt4srn5+Otf7zzPdb7rjoJUaj/qPFYhAffgP/7WPWsEsTVL4fROf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jD98MAAADdAAAADwAAAAAAAAAAAAAAAACYAgAAZHJzL2Rv&#10;d25yZXYueG1sUEsFBgAAAAAEAAQA9QAAAIgDAAAAAA==&#10;" path="m,117346l,,1115872,r,117346l,117346xe" stroked="f">
                  <v:path arrowok="t" textboxrect="0,0,1115872,117346"/>
                </v:shape>
                <v:shape id="Shape 2102" o:spid="_x0000_s1052" style="position:absolute;left:23731;top:17590;width:11158;height:1159;visibility:visible;mso-wrap-style:square;v-text-anchor:top" coordsize="1115872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bIcgA&#10;AADdAAAADwAAAGRycy9kb3ducmV2LnhtbESPzWrDMBCE74W+g9hCLqGRbYxJ3CghhAZKA4X8UHpc&#10;rI1tYq2MpcZ2n74KFHocZuYbZrkeTCNu1LnasoJ4FoEgLqyuuVRwPu2e5yCcR9bYWCYFIzlYrx4f&#10;lphr2/OBbkdfigBhl6OCyvs2l9IVFRl0M9sSB+9iO4M+yK6UusM+wE0jkyjKpMGaw0KFLW0rKq7H&#10;b6Pg63X6mf5Mx70ts81H+r7A83aRKTV5GjYvIDwN/j/8137TCpI4SuD+Jjw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BshyAAAAN0AAAAPAAAAAAAAAAAAAAAAAJgCAABk&#10;cnMvZG93bnJldi54bWxQSwUGAAAAAAQABAD1AAAAjQMAAAAA&#10;" path="m,115823l,,1115872,r,115823l,115823xe" stroked="f">
                  <v:path arrowok="t" textboxrect="0,0,1115872,115823"/>
                </v:shape>
                <v:shape id="Shape 2103" o:spid="_x0000_s1053" style="position:absolute;left:23731;top:18749;width:11158;height:1173;visibility:visible;mso-wrap-style:square;v-text-anchor:top" coordsize="1115872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wg8YA&#10;AADdAAAADwAAAGRycy9kb3ducmV2LnhtbESPQUvDQBSE74L/YXmCF2k3qSIl7baU0kB7EY3SXl+z&#10;z2ww+zZk12b7711B8DjMzDfMch1tJy40+NaxgnyagSCunW65UfDxXk7mIHxA1tg5JgVX8rBe3d4s&#10;sdBu5De6VKERCcK+QAUmhL6Q0teGLPqp64mT9+kGiyHJoZF6wDHBbSdnWfYsLbacFgz2tDVUf1Xf&#10;VkGFpX99OOTxfD3unso2ji8ns1Hq/i5uFiACxfAf/mvvtYJZnj3C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0wg8YAAADdAAAADwAAAAAAAAAAAAAAAACYAgAAZHJz&#10;L2Rvd25yZXYueG1sUEsFBgAAAAAEAAQA9QAAAIsDAAAAAA==&#10;" path="m,l,117347r1115872,l1115872,,,xe" stroked="f">
                  <v:path arrowok="t" textboxrect="0,0,1115872,117347"/>
                </v:shape>
                <v:shape id="Shape 2104" o:spid="_x0000_s1054" style="position:absolute;left:23731;top:19922;width:11158;height:1173;visibility:visible;mso-wrap-style:square;v-text-anchor:top" coordsize="1115872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35cMA&#10;AADdAAAADwAAAGRycy9kb3ducmV2LnhtbESPQYvCMBSE78L+h/AW9iKaVBYpXaOsguBhL1Z/wKN5&#10;tsXmpSSxrf/eLCzscZiZb5jNbrKdGMiH1rGGbKlAEFfOtFxruF6OixxEiMgGO8ek4UkBdtu32QYL&#10;40Y+01DGWiQIhwI1NDH2hZShashiWLqeOHk35y3GJH0tjccxwW0nV0qtpcWW00KDPR0aqu7lwybK&#10;Pj971UpS488zz7rhOlflXeuP9+n7C0SkKf6H/9ono2GVqU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h35cMAAADdAAAADwAAAAAAAAAAAAAAAACYAgAAZHJzL2Rv&#10;d25yZXYueG1sUEsFBgAAAAAEAAQA9QAAAIgDAAAAAA==&#10;" path="m,117348l,,1115872,r,117348l,117348xe" stroked="f">
                  <v:path arrowok="t" textboxrect="0,0,1115872,11734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105" o:spid="_x0000_s1055" type="#_x0000_t202" style="position:absolute;left:23914;top:19888;width:1090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o2sUA&#10;AADdAAAADwAAAGRycy9kb3ducmV2LnhtbESPzWrDMBCE74W8g9hCL6WRZWhIHcshlARKb/m55LZY&#10;G9vUWhlLtd08fRUI5DjMzDdMvp5sKwbqfeNYg5onIIhLZxquNJyOu7clCB+QDbaOScMfeVgXs6cc&#10;M+NG3tNwCJWIEPYZaqhD6DIpfVmTRT93HXH0Lq63GKLsK2l6HCPctjJNkoW02HBcqLGjz5rKn8Ov&#10;1bCYtt3r9wel47VsBz5flQqktH55njYrEIGm8Ajf219GQ6qSd7i9iU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2jaxQAAAN0AAAAPAAAAAAAAAAAAAAAAAJgCAABkcnMv&#10;ZG93bnJldi54bWxQSwUGAAAAAAQABAD1AAAAigMAAAAA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tabs>
                            <w:tab w:val="left" w:pos="678"/>
                            <w:tab w:val="left" w:pos="1103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>мяча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ab/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ab/>
                          <w:t>корзи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pacing w:val="1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pacing w:val="-3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>;</w:t>
                        </w:r>
                      </w:p>
                    </w:txbxContent>
                  </v:textbox>
                </v:shape>
                <v:shape id="Shape 2106" o:spid="_x0000_s1056" style="position:absolute;left:23731;top:21095;width:11158;height:1159;visibility:visible;mso-wrap-style:square;v-text-anchor:top" coordsize="1115872,115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H78cA&#10;AADdAAAADwAAAGRycy9kb3ducmV2LnhtbESPQUvDQBSE7wX/w/KE3trdlBI0dls0UGgPIlZBj8/s&#10;MxuafRuy2zT117uC0OMwM98wq83oWjFQHxrPGrK5AkFcedNwreH9bTu7AxEissHWM2m4UIDN+may&#10;wsL4M7/ScIi1SBAOBWqwMXaFlKGy5DDMfUecvG/fO4xJ9rU0PZ4T3LVyoVQuHTacFix2VFqqjoeT&#10;03DM8v39UL58EYbP8vSxtD/P6knr6e34+AAi0hiv4f/2zmhYZCqHvzfp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Vh+/HAAAA3QAAAA8AAAAAAAAAAAAAAAAAmAIAAGRy&#10;cy9kb3ducmV2LnhtbFBLBQYAAAAABAAEAPUAAACMAwAAAAA=&#10;" path="m,115822l,,1115872,r,115822l,115822xe" stroked="f">
                  <v:path arrowok="t" textboxrect="0,0,1115872,115822"/>
                </v:shape>
                <v:shape id="Shape 2107" o:spid="_x0000_s1057" type="#_x0000_t202" style="position:absolute;left:23914;top:21061;width:10903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TNsUA&#10;AADdAAAADwAAAGRycy9kb3ducmV2LnhtbESPzWrDMBCE74G8g9hCL6GR5UOaOpZDKAmU3vJzyW2x&#10;NraptTKWart5+qoQ6HGYmW+YfDvZVgzU+8axBrVMQBCXzjRcabicDy9rED4gG2wdk4Yf8rAt5rMc&#10;M+NGPtJwCpWIEPYZaqhD6DIpfVmTRb90HXH0bq63GKLsK2l6HCPctjJNkpW02HBcqLGj95rKr9O3&#10;1bCa9t3i843S8V62A1/vSgVSWj8/TbsNiEBT+A8/2h9GQ6qSV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VM2xQAAAN0AAAAPAAAAAAAAAAAAAAAAAJgCAABkcnMv&#10;ZG93bnJldi54bWxQSwUGAAAAAAQABAD1AAAAigMAAAAA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tabs>
                            <w:tab w:val="left" w:pos="995"/>
                            <w:tab w:val="left" w:pos="1544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>движные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ab/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pacing w:val="-2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>ры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pacing w:val="-2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70D01"/>
                            <w:sz w:val="16"/>
                            <w:szCs w:val="16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shape>
                <v:shape id="Shape 2108" o:spid="_x0000_s1058" style="position:absolute;left:23731;top:22254;width:11158;height:1173;visibility:visible;mso-wrap-style:square;v-text-anchor:top" coordsize="1115872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i8sMA&#10;AADdAAAADwAAAGRycy9kb3ducmV2LnhtbERPz2vCMBS+D/wfwhN2GZpWhoxqFBEL22VoN+b12bw1&#10;Zc1LaTIb/3tzGOz48f1eb6PtxJUG3zpWkM8zEMS10y03Cj4/ytkLCB+QNXaOScGNPGw3k4c1FtqN&#10;fKJrFRqRQtgXqMCE0BdS+tqQRT93PXHivt1gMSQ4NFIPOKZw28lFli2lxZZTg8Ge9obqn+rXKqiw&#10;9Mentzxebl+H57KN4/vZ7JR6nMbdCkSgGP7Ff+5XrWCRZ2luep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mi8sMAAADdAAAADwAAAAAAAAAAAAAAAACYAgAAZHJzL2Rv&#10;d25yZXYueG1sUEsFBgAAAAAEAAQA9QAAAIgDAAAAAA==&#10;" path="m,117347l,,1115872,r,117347l,117347xe" stroked="f">
                  <v:path arrowok="t" textboxrect="0,0,1115872,117347"/>
                </v:shape>
                <v:shape id="Shape 2109" o:spid="_x0000_s1059" style="position:absolute;left:23731;top:23427;width:11158;height:1174;visibility:visible;mso-wrap-style:square;v-text-anchor:top" coordsize="1115872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HacYA&#10;AADdAAAADwAAAGRycy9kb3ducmV2LnhtbESPQUvDQBSE74L/YXmCF2k3KSI27baU0kB7EY3SXl+z&#10;z2ww+zZk12b7711B8DjMzDfMch1tJy40+NaxgnyagSCunW65UfDxXk6eQfiArLFzTAqu5GG9ur1Z&#10;YqHdyG90qUIjEoR9gQpMCH0hpa8NWfRT1xMn79MNFkOSQyP1gGOC207OsuxJWmw5LRjsaWuo/qq+&#10;rYIKS//6cMjj+XrcPZZtHF9OZqPU/V3cLEAEiuE//NfeawWzPJvD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UHacYAAADdAAAADwAAAAAAAAAAAAAAAACYAgAAZHJz&#10;L2Rvd25yZXYueG1sUEsFBgAAAAAEAAQA9QAAAIsDAAAAAA==&#10;" path="m,117347l,,1115872,r,117347l,117347xe" stroked="f">
                  <v:path arrowok="t" textboxrect="0,0,1115872,117347"/>
                </v:shape>
                <v:shape id="Shape 2110" o:spid="_x0000_s1060" style="position:absolute;left:23731;top:24601;width:11158;height:1158;visibility:visible;mso-wrap-style:square;v-text-anchor:top" coordsize="1115872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2EMUA&#10;AADdAAAADwAAAGRycy9kb3ducmV2LnhtbERPTWvCQBC9F/oflin0InUTkWCiawjSQlEoaIN4HLJj&#10;EpqdDdmtRn+9eyj0+Hjfq3w0nbjQ4FrLCuJpBIK4srrlWkH5/fG2AOE8ssbOMim4kYN8/fy0wkzb&#10;K+/pcvC1CCHsMlTQeN9nUrqqIYNuanviwJ3tYNAHONRSD3gN4aaTsyhKpMGWQ0ODPW0aqn4Ov0bB&#10;6X1ynN8nt52tk+Jrvk2x3KSJUq8vY7EE4Wn0/+I/96dWMIvjsD+8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7YQxQAAAN0AAAAPAAAAAAAAAAAAAAAAAJgCAABkcnMv&#10;ZG93bnJldi54bWxQSwUGAAAAAAQABAD1AAAAigMAAAAA&#10;" path="m,l,115823r1115872,l1115872,,,xe" stroked="f">
                  <v:path arrowok="t" textboxrect="0,0,1115872,115823"/>
                </v:shape>
                <v:shape id="Shape 2111" o:spid="_x0000_s1061" type="#_x0000_t202" style="position:absolute;left:23914;top:24567;width:1091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4BMMA&#10;AADd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Ugr+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H4BMMAAADdAAAADwAAAAAAAAAAAAAAAACYAgAAZHJzL2Rv&#10;d25yZXYueG1sUEsFBgAAAAAEAAQA9QAAAIgDAAAAAA==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tabs>
                            <w:tab w:val="left" w:pos="542"/>
                            <w:tab w:val="left" w:pos="853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pacing w:val="-2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ab/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подвод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pacing w:val="-2"/>
                            <w:sz w:val="16"/>
                            <w:szCs w:val="16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щих</w:t>
                        </w:r>
                        <w:proofErr w:type="gramEnd"/>
                      </w:p>
                    </w:txbxContent>
                  </v:textbox>
                </v:shape>
                <v:shape id="Shape 2112" o:spid="_x0000_s1062" style="position:absolute;left:23731;top:25759;width:11158;height:1173;visibility:visible;mso-wrap-style:square;v-text-anchor:top" coordsize="1115872,11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LXcQA&#10;AADdAAAADwAAAGRycy9kb3ducmV2LnhtbESPzYvCMBTE7wv+D+EJe1vTFhHpGsUPBFe8+HHZ26N5&#10;tsXkpTTRdv/7jSB4HGbmN8xs0VsjHtT62rGCdJSAIC6crrlUcDlvv6YgfEDWaByTgj/ysJgPPmaY&#10;a9fxkR6nUIoIYZ+jgiqEJpfSFxVZ9CPXEEfv6lqLIcq2lLrFLsKtkVmSTKTFmuNChQ2tKypup7tV&#10;cDDeTM5+/LOvN6s9/V50x0Er9Tnsl98gAvXhHX61d1pBlqYZ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y13EAAAA3QAAAA8AAAAAAAAAAAAAAAAAmAIAAGRycy9k&#10;b3ducmV2LnhtbFBLBQYAAAAABAAEAPUAAACJAwAAAAA=&#10;" path="m,117346l,,1115872,r,117346l,117346xe" stroked="f">
                  <v:path arrowok="t" textboxrect="0,0,1115872,117346"/>
                </v:shape>
                <v:shape id="Shape 2113" o:spid="_x0000_s1063" type="#_x0000_t202" style="position:absolute;left:23914;top:25725;width:1090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D6MUA&#10;AADdAAAADwAAAGRycy9kb3ducmV2LnhtbESPzWrDMBCE74G+g9hALyGR5UBonCimlBZKbvm59LZY&#10;G9vEWhlLtV0/fVUo5DjMzDfMPh9tI3rqfO1Yg1olIIgLZ2ouNVwvH8sXED4gG2wck4Yf8pAfnmZ7&#10;zIwb+ET9OZQiQthnqKEKoc2k9EVFFv3KtcTRu7nOYoiyK6XpcIhw28g0STbSYs1xocKW3ioq7udv&#10;q2EzvreL45bSYSqanr8mpQIprZ/n4+sORKAxPML/7U+jIVVqDX9v4hO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8PoxQAAAN0AAAAPAAAAAAAAAAAAAAAAAJgCAABkcnMv&#10;ZG93bnJldi54bWxQSwUGAAAAAAQABAD1AAAAigMAAAAA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tabs>
                            <w:tab w:val="left" w:pos="1466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pacing w:val="-3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пражнений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pacing w:val="-1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я</w:t>
                        </w:r>
                        <w:proofErr w:type="gramEnd"/>
                      </w:p>
                    </w:txbxContent>
                  </v:textbox>
                </v:shape>
                <v:shape id="Shape 2114" o:spid="_x0000_s1064" style="position:absolute;left:23731;top:26932;width:11158;height:1174;visibility:visible;mso-wrap-style:square;v-text-anchor:top" coordsize="1115872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+KsYA&#10;AADdAAAADwAAAGRycy9kb3ducmV2LnhtbESPQUvDQBSE74L/YXmCF7GblFIk7TYEMaAXsanY6zP7&#10;zAazb0N2bbb/3hWEHoeZ+YbZltEO4kST7x0ryBcZCOLW6Z47Be+H+v4BhA/IGgfHpOBMHsrd9dUW&#10;C+1m3tOpCZ1IEPYFKjAhjIWUvjVk0S/cSJy8LzdZDElOndQTzgluB7nMsrW02HNaMDjSo6H2u/mx&#10;Chqs/dvdSx4/zx9Pq7qP8+vRVErd3sRqAyJQDJfwf/tZK1jm+Qr+3q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0+KsYAAADdAAAADwAAAAAAAAAAAAAAAACYAgAAZHJz&#10;L2Rvd25yZXYueG1sUEsFBgAAAAAEAAQA9QAAAIsDAAAAAA==&#10;" path="m,117347l,,1115872,r,117347l,117347xe" stroked="f">
                  <v:path arrowok="t" textboxrect="0,0,1115872,117347"/>
                </v:shape>
                <v:shape id="Shape 2115" o:spid="_x0000_s1065" style="position:absolute;left:23731;top:28106;width:11158;height:1158;visibility:visible;mso-wrap-style:square;v-text-anchor:top" coordsize="1115872,115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FFsUA&#10;AADdAAAADwAAAGRycy9kb3ducmV2LnhtbESPQWvCQBSE74L/YXmCt7qJqEjqKlpQCq2gsdDrI/ua&#10;BLNv0+zGxH/vFgoeh5n5hlltelOJGzWutKwgnkQgiDOrS84VfF32L0sQziNrrCyTgjs52KyHgxUm&#10;2nZ8plvqcxEg7BJUUHhfJ1K6rCCDbmJr4uD92MagD7LJpW6wC3BTyWkULaTBksNCgTW9FZRd09Yo&#10;mNH8gN8f7fH3M+pOu61sc+dapcajfvsKwlPvn+H/9rtWMI3jOfy9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sUWxQAAAN0AAAAPAAAAAAAAAAAAAAAAAJgCAABkcnMv&#10;ZG93bnJldi54bWxQSwUGAAAAAAQABAD1AAAAigMAAAAA&#10;" path="m,115773l,,1115872,r,115773l,115773xe" stroked="f">
                  <v:path arrowok="t" textboxrect="0,0,1115872,115773"/>
                </v:shape>
                <v:shape id="Shape 2116" o:spid="_x0000_s1066" style="position:absolute;left:23731;top:29264;width:11158;height:1176;visibility:visible;mso-wrap-style:square;v-text-anchor:top" coordsize="1115872,117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vo8QA&#10;AADdAAAADwAAAGRycy9kb3ducmV2LnhtbESP3YrCMBSE74V9h3CEvdO0UmqpxiIFYcGL9e8BDs3Z&#10;tmxz0m2i1rffCIKXw8x8w6yL0XTiRoNrLSuI5xEI4srqlmsFl/NuloFwHlljZ5kUPMhBsfmYrDHX&#10;9s5Hup18LQKEXY4KGu/7XEpXNWTQzW1PHLwfOxj0QQ611APeA9x0chFFqTTYclhosKeyoer3dDUK&#10;ssc+zaLkQMvSXfbJt9bVX+KV+pyO2xUIT6N/h1/tL61gEccpPN+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76PEAAAA3QAAAA8AAAAAAAAAAAAAAAAAmAIAAGRycy9k&#10;b3ducmV2LnhtbFBLBQYAAAAABAAEAPUAAACJAwAAAAA=&#10;" path="m,l,117652r1115872,l1115872,,,xe" stroked="f">
                  <v:path arrowok="t" textboxrect="0,0,1115872,117652"/>
                </v:shape>
                <v:shape id="Shape 2117" o:spid="_x0000_s1067" type="#_x0000_t202" style="position:absolute;left:23914;top:29233;width:437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F68UA&#10;AADdAAAADwAAAGRycy9kb3ducmV2LnhtbESPQWvCQBSE70L/w/KEXkQ3m4Ot0TUUaaF4q3rp7ZF9&#10;JsHs25BdkzS/visUehxm5html4+2ET11vnasQa0SEMSFMzWXGi7nj+UrCB+QDTaOScMPecj3T7Md&#10;ZsYN/EX9KZQiQthnqKEKoc2k9EVFFv3KtcTRu7rOYoiyK6XpcIhw28g0SdbSYs1xocKWDhUVt9Pd&#10;aliP7+3iuKF0mIqm5+9JqUBK6+f5+LYFEWgM/+G/9qfRkCr1Ao838Qn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XrxQAAAN0AAAAPAAAAAAAAAAAAAAAAAJgCAABkcnMv&#10;ZG93bnJldi54bWxQSwUGAAAAAAQABAD1AAAAigMAAAAA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ба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pacing w:val="-1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pacing w:val="-1"/>
                            <w:sz w:val="16"/>
                            <w:szCs w:val="16"/>
                          </w:rPr>
                          <w:t>етбо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9"/>
                            <w:sz w:val="16"/>
                            <w:szCs w:val="16"/>
                          </w:rPr>
                          <w:t>л</w:t>
                        </w:r>
                      </w:p>
                    </w:txbxContent>
                  </v:textbox>
                </v:shape>
                <v:shape id="Shape 2118" o:spid="_x0000_s1068" style="position:absolute;left:43547;top:9404;width:13398;height:1172;visibility:visible;mso-wrap-style:square;v-text-anchor:top" coordsize="1339850,11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Xq8EA&#10;AADdAAAADwAAAGRycy9kb3ducmV2LnhtbERPTYvCMBC9C/6HMMLeNG2pi3SNsgiFgie7itehmW3L&#10;NpPSxNr++81B8Ph43/vjZDox0uBaywriTQSCuLK65VrB9Sdf70A4j6yxs0wKZnJwPCwXe8y0ffKF&#10;xtLXIoSwy1BB432fSemqhgy6je2JA/drB4M+wKGWesBnCDedTKLoUxpsOTQ02NOpoeqvfBgF+U2e&#10;iiIvo3Q+X5N0S8V8H1OlPlbT9xcIT5N/i1/uQitI4jjMDW/CE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16vBAAAA3QAAAA8AAAAAAAAAAAAAAAAAmAIAAGRycy9kb3du&#10;cmV2LnhtbFBLBQYAAAAABAAEAPUAAACGAwAAAAA=&#10;" path="m,117221l,,1339850,r,117221l,117221xe" stroked="f">
                  <v:path arrowok="t" textboxrect="0,0,1339850,117221"/>
                </v:shape>
                <v:shape id="Shape 2119" o:spid="_x0000_s1069" style="position:absolute;left:43547;top:10576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64sYA&#10;AADdAAAADwAAAGRycy9kb3ducmV2LnhtbESPQWvCQBSE74L/YXmF3nQTwaKpqxQl0EMLGttDb6/Z&#10;1yQk+zbsrhr/fVcQPA4z8w2z2gymE2dyvrGsIJ0mIIhLqxuuFHwd88kChA/IGjvLpOBKHjbr8WiF&#10;mbYXPtC5CJWIEPYZKqhD6DMpfVmTQT+1PXH0/qwzGKJ0ldQOLxFuOjlLkhdpsOG4UGNP25rKtjgZ&#10;Be3i86Pl73w3/+2bosr386sLP0o9Pw1vryACDeERvrfftYJZmi7h9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Q64sYAAADdAAAADwAAAAAAAAAAAAAAAACYAgAAZHJz&#10;L2Rvd25yZXYueG1sUEsFBgAAAAAEAAQA9QAAAIsDAAAAAA==&#10;" path="m,l,117347r1339850,l1339850,,,xe" stroked="f">
                  <v:path arrowok="t" textboxrect="0,0,1339850,117347"/>
                </v:shape>
                <v:shape id="Shape 2120" o:spid="_x0000_s1070" style="position:absolute;left:43547;top:11750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M/MEA&#10;AADdAAAADwAAAGRycy9kb3ducmV2LnhtbERPPW/CMBDdK/EfrEPqVhwyQJViEIIiuqHSSl1P8RGn&#10;jc+R7Ybw77mhUsen973ajL5TA8XUBjYwnxWgiOtgW24MfH4cnp5BpYxssQtMBm6UYLOePKywsuHK&#10;7zScc6MkhFOFBlzOfaV1qh15TLPQEwt3CdFjFhgbbSNeJdx3uiyKhfbYsjQ47GnnqP45/3opicfv&#10;fNwvt57Jfb3eTgMvy4sxj9Nx+wIq05j/xX/uN2ugnJeyX97IE9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STPzBAAAA3QAAAA8AAAAAAAAAAAAAAAAAmAIAAGRycy9kb3du&#10;cmV2LnhtbFBLBQYAAAAABAAEAPUAAACGAwAAAAA=&#10;" path="m,l,115823r1339850,l1339850,,,xe" stroked="f">
                  <v:path arrowok="t" textboxrect="0,0,1339850,115823"/>
                </v:shape>
                <v:shape id="Shape 2121" o:spid="_x0000_s1071" style="position:absolute;left:43547;top:12909;width:13398;height:1176;visibility:visible;mso-wrap-style:square;v-text-anchor:top" coordsize="1339850,117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ccMcA&#10;AADdAAAADwAAAGRycy9kb3ducmV2LnhtbESPQWvCQBSE70L/w/IKvYhukoOU1E0oLQEvVqqF9vjM&#10;PpPY7NuQXWP017uFgsdhZr5hlvloWjFQ7xrLCuJ5BIK4tLrhSsHXrpg9g3AeWWNrmRRcyEGePUyW&#10;mGp75k8atr4SAcIuRQW1910qpStrMujmtiMO3sH2Bn2QfSV1j+cAN61MomghDTYcFmrs6K2m8nd7&#10;Mgqa7+L6fprScfqxMPqn2Pvr5rJW6ulxfH0B4Wn09/B/e6UVJHESw9+b8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nXHDHAAAA3QAAAA8AAAAAAAAAAAAAAAAAmAIAAGRy&#10;cy9kb3ducmV2LnhtbFBLBQYAAAAABAAEAPUAAACMAwAAAAA=&#10;" path="m,117652l,,1339850,r,117652l,117652xe" stroked="f">
                  <v:path arrowok="t" textboxrect="0,0,1339850,117652"/>
                </v:shape>
                <v:shape id="Shape 2122" o:spid="_x0000_s1072" style="position:absolute;left:43547;top:14085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3EMMA&#10;AADdAAAADwAAAGRycy9kb3ducmV2LnhtbESPzWoCMRSF90LfIdxCd07GLKpMjSK2xe6kWuj2MrlO&#10;pk5uhiQdx7dvhILLw/n5OMv16DoxUIitZw2zogRBXHvTcqPh6/g+XYCICdlg55k0XCnCevUwWWJl&#10;/IU/aTikRuQRjhVqsCn1lZSxtuQwFr4nzt7JB4cpy9BIE/CSx10nVVk+S4ctZ4LFnraW6vPh12VI&#10;2P2k3et845js99t1P/BcnbR+ehw3LyASjeke/m9/GA1qphTc3u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3EMMAAADdAAAADwAAAAAAAAAAAAAAAACYAgAAZHJzL2Rv&#10;d25yZXYueG1sUEsFBgAAAAAEAAQA9QAAAIgDAAAAAA==&#10;" path="m,115823l,,1339850,r,115823l,115823xe" stroked="f">
                  <v:path arrowok="t" textboxrect="0,0,1339850,115823"/>
                </v:shape>
                <v:shape id="Shape 2123" o:spid="_x0000_s1073" style="position:absolute;left:43547;top:15243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HtcYA&#10;AADdAAAADwAAAGRycy9kb3ducmV2LnhtbESPQWvCQBSE7wX/w/KE3urGFEWiqxQl0EMLmtaDt2f2&#10;NQnJvg27W43/3i0UPA4z8w2z2gymExdyvrGsYDpJQBCXVjdcKfj+yl8WIHxA1thZJgU38rBZj55W&#10;mGl75QNdilCJCGGfoYI6hD6T0pc1GfQT2xNH78c6gyFKV0nt8BrhppNpksylwYbjQo09bWsq2+LX&#10;KGgXnx8tH/Pd7Nw3RZXvZzcXTko9j4e3JYhAQ3iE/9vvWkE6TV/h7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DHtcYAAADdAAAADwAAAAAAAAAAAAAAAACYAgAAZHJz&#10;L2Rvd25yZXYueG1sUEsFBgAAAAAEAAQA9QAAAIsDAAAAAA==&#10;" path="m,l,117347r1339850,l1339850,,,xe" stroked="f">
                  <v:path arrowok="t" textboxrect="0,0,1339850,117347"/>
                </v:shape>
                <v:shape id="Shape 2124" o:spid="_x0000_s1074" style="position:absolute;left:30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u5sQA&#10;AADd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5ON8As836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7ubEAAAA3QAAAA8AAAAAAAAAAAAAAAAAmAIAAGRycy9k&#10;b3ducmV2LnhtbFBLBQYAAAAABAAEAPUAAACJAwAAAAA=&#10;" path="m,6096l,e" filled="f" strokeweight=".16931mm">
                  <v:path arrowok="t" textboxrect="0,0,0,6096"/>
                </v:shape>
                <v:shape id="Shape 2125" o:spid="_x0000_s1075" style="position:absolute;left:60;top:9372;width:5718;height:0;visibility:visible;mso-wrap-style:square;v-text-anchor:top" coordsize="571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LA8UA&#10;AADdAAAADwAAAGRycy9kb3ducmV2LnhtbESPQWvCQBSE7wX/w/IEb3VjSotGVxEl4EnQFvX4zD6z&#10;wezbNLtq+u/dQqHHYWa+YWaLztbiTq2vHCsYDRMQxIXTFZcKvj7z1zEIH5A11o5JwQ95WMx7LzPM&#10;tHvwju77UIoIYZ+hAhNCk0npC0MW/dA1xNG7uNZiiLItpW7xEeG2lmmSfEiLFccFgw2tDBXX/c0q&#10;WH6f18f88ublwWzXeD1N8rQMSg363XIKIlAX/sN/7Y1WkI7Sd/h9E5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wsDxQAAAN0AAAAPAAAAAAAAAAAAAAAAAJgCAABkcnMv&#10;ZG93bnJldi54bWxQSwUGAAAAAAQABAD1AAAAigMAAAAA&#10;" path="m,l571804,e" filled="f" strokeweight=".48pt">
                  <v:path arrowok="t" textboxrect="0,0,571804,0"/>
                </v:shape>
                <v:shape id="Shape 2126" o:spid="_x0000_s1076" style="position:absolute;left:5809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/aMQA&#10;AADdAAAADwAAAGRycy9kb3ducmV2LnhtbESPUWvCMBSF34X9h3AHvmlqEdHOKDIRZLCHqT/gtrlr&#10;is1N1sS2+/fLYLDHwznnO5ztfrSt6KkLjWMFi3kGgrhyuuFawe16mq1BhIissXVMCr4pwH73NNli&#10;od3AH9RfYi0ShEOBCkyMvpAyVIYshrnzxMn7dJ3FmGRXS93hkOC2lXmWraTFhtOCQU+vhqr75WEV&#10;vBvp39bhuDzKwfdt+fgqNyUqNX0eDy8gIo3xP/zXPmsF+SJfwe+b9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v2jEAAAA3QAAAA8AAAAAAAAAAAAAAAAAmAIAAGRycy9k&#10;b3ducmV2LnhtbFBLBQYAAAAABAAEAPUAAACJAwAAAAA=&#10;" path="m,6096l,e" filled="f" strokeweight=".48pt">
                  <v:path arrowok="t" textboxrect="0,0,0,6096"/>
                </v:shape>
                <v:shape id="Shape 2127" o:spid="_x0000_s1077" style="position:absolute;left:5839;top:9372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ltsUA&#10;AADdAAAADwAAAGRycy9kb3ducmV2LnhtbESP3WrCQBSE7wu+w3KE3ohuTKGa6CoilhYCgj8PcMge&#10;k2D2bNhdY/r23UKhl8PMfMOst4NpRU/ON5YVzGcJCOLS6oYrBdfLx3QJwgdkja1lUvBNHrab0csa&#10;c22ffKL+HCoRIexzVFCH0OVS+rImg35mO+Lo3awzGKJ0ldQOnxFuWpkmybs02HBcqLGjfU3l/fww&#10;CspCpkWWuCzDw7F4+7Q0WfQTpV7Hw24FItAQ/sN/7S+tIJ2nC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CW2xQAAAN0AAAAPAAAAAAAAAAAAAAAAAJgCAABkcnMv&#10;ZG93bnJldi54bWxQSwUGAAAAAAQABAD1AAAAigMAAAAA&#10;" path="m,l381000,e" filled="f" strokeweight=".48pt">
                  <v:path arrowok="t" textboxrect="0,0,381000,0"/>
                </v:shape>
                <v:shape id="Shape 2128" o:spid="_x0000_s1078" style="position:absolute;left:9679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k48EA&#10;AADdAAAADwAAAGRycy9kb3ducmV2LnhtbERPy4rCMBTdC/5DuMLsNLUM4nSMIuKAS18Is7s0d5rW&#10;5qYmGa1/bxYDszyc92LV21bcyYfasYLpJANBXDpdc6XgfPoaz0GEiKyxdUwKnhRgtRwOFlho9+AD&#10;3Y+xEimEQ4EKTIxdIWUoDVkME9cRJ+7HeYsxQV9J7fGRwm0r8yybSYs1pwaDHW0Mldfjr1Wwzb+b&#10;9cfFhGZXbZu9vd3qdz9T6m3Urz9BROrjv/jPvdMK8mme5qY36Qn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5OPBAAAA3QAAAA8AAAAAAAAAAAAAAAAAmAIAAGRycy9kb3du&#10;cmV2LnhtbFBLBQYAAAAABAAEAPUAAACGAwAAAAA=&#10;" path="m,6096l,e" filled="f" strokeweight=".16931mm">
                  <v:path arrowok="t" textboxrect="0,0,0,6096"/>
                </v:shape>
                <v:shape id="Shape 2129" o:spid="_x0000_s1079" style="position:absolute;left:9710;top:9372;width:3764;height:0;visibility:visible;mso-wrap-style:square;v-text-anchor:top" coordsize="376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688cA&#10;AADdAAAADwAAAGRycy9kb3ducmV2LnhtbESPQWvCQBSE70L/w/IKvekmgYrGrGIFQVqoNjWen9ln&#10;Epp9G7JbTf99t1DwOMzMN0y2GkwrrtS7xrKCeBKBIC6tbrhScPzcjmcgnEfW2FomBT/kYLV8GGWY&#10;anvjD7rmvhIBwi5FBbX3XSqlK2sy6Ca2Iw7exfYGfZB9JXWPtwA3rUyiaCoNNhwWauxoU1P5lX8b&#10;BW+vx+1seDkUbbJ/nr7vT8V5PY+Venoc1gsQngZ/D/+3d1pBEidz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xOvPHAAAA3QAAAA8AAAAAAAAAAAAAAAAAmAIAAGRy&#10;cy9kb3ducmV2LnhtbFBLBQYAAAAABAAEAPUAAACMAwAAAAA=&#10;" path="m,l376428,e" filled="f" strokeweight=".48pt">
                  <v:path arrowok="t" textboxrect="0,0,376428,0"/>
                </v:shape>
                <v:shape id="Shape 2130" o:spid="_x0000_s1080" style="position:absolute;left:13505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+OMIA&#10;AADdAAAADwAAAGRycy9kb3ducmV2LnhtbERPz2vCMBS+D/wfwhO8zdROxHVGEXHg0akI3h7NW9Ou&#10;ealJ1PrfL4fBjh/f78Wqt624kw+1YwWTcQaCuHS65krB6fj5OgcRIrLG1jEpeFKA1XLwssBCuwd/&#10;0f0QK5FCOBSowMTYFVKG0pDFMHYdceK+nbcYE/SV1B4fKdy2Ms+ymbRYc2ow2NHGUPlzuFkF2/zS&#10;rN/PJjS7atvs7fVaT/1MqdGwX3+AiNTHf/Gfe6cV5JO3tD+9SU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X44wgAAAN0AAAAPAAAAAAAAAAAAAAAAAJgCAABkcnMvZG93&#10;bnJldi54bWxQSwUGAAAAAAQABAD1AAAAhwMAAAAA&#10;" path="m,6096l,e" filled="f" strokeweight=".16931mm">
                  <v:path arrowok="t" textboxrect="0,0,0,6096"/>
                </v:shape>
                <v:shape id="Shape 2131" o:spid="_x0000_s1081" style="position:absolute;left:13535;top:9372;width:9662;height:0;visibility:visible;mso-wrap-style:square;v-text-anchor:top" coordsize="966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U/8MA&#10;AADdAAAADwAAAGRycy9kb3ducmV2LnhtbESPQYvCMBSE78L+h/AW9iI2rSur1EYRQZC9qd37o3m2&#10;xealNLGt/34jCB6HmfmGybajaURPnastK0iiGARxYXXNpYL8cpitQDiPrLGxTAoe5GC7+ZhkmGo7&#10;8In6sy9FgLBLUUHlfZtK6YqKDLrItsTBu9rOoA+yK6XucAhw08h5HP9IgzWHhQpb2ldU3M53o6A3&#10;/XR3pQfm8tevhrht9ovln1Jfn+NuDcLT6N/hV/uoFcyT7wSeb8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rU/8MAAADdAAAADwAAAAAAAAAAAAAAAACYAgAAZHJzL2Rv&#10;d25yZXYueG1sUEsFBgAAAAAEAAQA9QAAAIgDAAAAAA==&#10;" path="m,l966216,e" filled="f" strokeweight=".48pt">
                  <v:path arrowok="t" textboxrect="0,0,966216,0"/>
                </v:shape>
                <v:shape id="Shape 2132" o:spid="_x0000_s1082" style="position:absolute;left:23228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F1MUA&#10;AADdAAAADwAAAGRycy9kb3ducmV2LnhtbESPT2sCMRTE7wW/Q3iCt5p1LWK3RhGx4LH+QejtsXnd&#10;7Lp5WZNUt9++EQo9DjPzG2ax6m0rbuRD7VjBZJyBIC6drrlScDq+P89BhIissXVMCn4owGo5eFpg&#10;od2d93Q7xEokCIcCFZgYu0LKUBqyGMauI07el/MWY5K+ktrjPcFtK/Msm0mLNacFgx1tDJWXw7dV&#10;sM0/m/Xr2YRmV22bD3u91i9+ptRo2K/fQETq43/4r73TCvLJNIfH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0XUxQAAAN0AAAAPAAAAAAAAAAAAAAAAAJgCAABkcnMv&#10;ZG93bnJldi54bWxQSwUGAAAAAAQABAD1AAAAigMAAAAA&#10;" path="m,6096l,e" filled="f" strokeweight=".16931mm">
                  <v:path arrowok="t" textboxrect="0,0,0,6096"/>
                </v:shape>
                <v:shape id="Shape 2133" o:spid="_x0000_s1083" style="position:absolute;left:23258;top:9372;width:12104;height:0;visibility:visible;mso-wrap-style:square;v-text-anchor:top" coordsize="1210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MhMYA&#10;AADdAAAADwAAAGRycy9kb3ducmV2LnhtbESPW2sCMRSE34X+h3AKfZGavYDK1ihqEfok3kpfD5vT&#10;zdLNybKJuu2vbwTBx2FmvmFmi9424kKdrx0rSEcJCOLS6ZorBafj5nUKwgdkjY1jUvBLHhbzp8EM&#10;C+2uvKfLIVQiQtgXqMCE0BZS+tKQRT9yLXH0vl1nMUTZVVJ3eI1w28gsScbSYs1xwWBLa0Plz+Fs&#10;FdhVmvfZ+9/0a3PaaRp+bs14MlTq5blfvoEI1IdH+N7+0AqyNM/h9iY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MhMYAAADdAAAADwAAAAAAAAAAAAAAAACYAgAAZHJz&#10;L2Rvd25yZXYueG1sUEsFBgAAAAAEAAQA9QAAAIsDAAAAAA==&#10;" path="m,l1210360,e" filled="f" strokeweight=".48pt">
                  <v:path arrowok="t" textboxrect="0,0,1210360,0"/>
                </v:shape>
                <v:shape id="Shape 2134" o:spid="_x0000_s1084" style="position:absolute;left:35393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4O8UA&#10;AADdAAAADwAAAGRycy9kb3ducmV2LnhtbESPQWsCMRSE74X+h/AKvdWsq0hdjSJFwWPVInh7bJ6b&#10;XTcva5Lq9t83QqHHYWa+YebL3rbiRj7UjhUMBxkI4tLpmisFX4fN2zuIEJE1to5JwQ8FWC6en+ZY&#10;aHfnHd32sRIJwqFABSbGrpAylIYshoHriJN3dt5iTNJXUnu8J7htZZ5lE2mx5rRgsKMPQ+Vl/20V&#10;rPNTs5oeTWi21br5tNdrPfYTpV5f+tUMRKQ+/of/2lutIB+OxvB4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ng7xQAAAN0AAAAPAAAAAAAAAAAAAAAAAJgCAABkcnMv&#10;ZG93bnJldi54bWxQSwUGAAAAAAQABAD1AAAAigMAAAAA&#10;" path="m,6096l,e" filled="f" strokeweight=".16931mm">
                  <v:path arrowok="t" textboxrect="0,0,0,6096"/>
                </v:shape>
                <v:shape id="Shape 2135" o:spid="_x0000_s1085" style="position:absolute;left:35424;top:9372;width:7574;height:0;visibility:visible;mso-wrap-style:square;v-text-anchor:top" coordsize="757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xlcMA&#10;AADdAAAADwAAAGRycy9kb3ducmV2LnhtbESP0YrCMBRE3xf2H8Jd8GXRVBdFqlFEUHxa2OoHXJpr&#10;W2xuShKb+vdGEPZxmJkzzHo7mFb05HxjWcF0koEgLq1uuFJwOR/GSxA+IGtsLZOCB3nYbj4/1phr&#10;G/mP+iJUIkHY56igDqHLpfRlTQb9xHbEybtaZzAk6SqpHcYEN62cZdlCGmw4LdTY0b6m8lbcjYK+&#10;PT7cIR6H+V4Wv17HXfZ9iUqNvobdCkSgIfyH3+2TVjCb/szh9SY9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ixlcMAAADdAAAADwAAAAAAAAAAAAAAAACYAgAAZHJzL2Rv&#10;d25yZXYueG1sUEsFBgAAAAAEAAQA9QAAAIgDAAAAAA==&#10;" path="m,l757428,e" filled="f" strokeweight=".48pt">
                  <v:path arrowok="t" textboxrect="0,0,757428,0"/>
                </v:shape>
                <v:shape id="Shape 2136" o:spid="_x0000_s1086" style="position:absolute;left:43028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D18UA&#10;AADdAAAADwAAAGRycy9kb3ducmV2LnhtbESPQWsCMRSE70L/Q3hCbzXrtix1NYoUCx6rLQVvj81z&#10;s+vmZU1S3f77Rih4HGbmG2axGmwnLuRD41jBdJKBIK6cbrhW8PX5/vQKIkRkjZ1jUvBLAVbLh9EC&#10;S+2uvKPLPtYiQTiUqMDE2JdShsqQxTBxPXHyjs5bjEn6WmqP1wS3ncyzrJAWG04LBnt6M1Sd9j9W&#10;wSY/tOvZtwnttt60H/Z8bl58odTjeFjPQUQa4j38395qBfn0uYDb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EPXxQAAAN0AAAAPAAAAAAAAAAAAAAAAAJgCAABkcnMv&#10;ZG93bnJldi54bWxQSwUGAAAAAAQABAD1AAAAigMAAAAA&#10;" path="m,6096l,e" filled="f" strokeweight=".16931mm">
                  <v:path arrowok="t" textboxrect="0,0,0,6096"/>
                </v:shape>
                <v:shape id="Shape 2137" o:spid="_x0000_s1087" style="position:absolute;left:43059;top:9372;width:14343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f9sYA&#10;AADdAAAADwAAAGRycy9kb3ducmV2LnhtbESPX2vCQBDE34V+h2MLvulFBZumniLSgpWC1f55XnLb&#10;JDS3F+5WTb+9Vyj0cZiZ3zCLVe9adaYQG88GJuMMFHHpbcOVgfe3p1EOKgqyxdYzGfihCKvlzWCB&#10;hfUXPtD5KJVKEI4FGqhFukLrWNbkMI59R5y8Lx8cSpKh0jbgJcFdq6dZNtcOG04LNXa0qan8Pp6c&#10;gfnj82n3+hLyRt/Lod1+6Fw+98YMb/v1AyihXv7Df+2tNTCdzO7g9016An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df9sYAAADdAAAADwAAAAAAAAAAAAAAAACYAgAAZHJz&#10;L2Rvd25yZXYueG1sUEsFBgAAAAAEAAQA9QAAAIsDAAAAAA==&#10;" path="m,l1434338,e" filled="f" strokeweight=".48pt">
                  <v:path arrowok="t" textboxrect="0,0,1434338,0"/>
                </v:shape>
                <v:shape id="Shape 2138" o:spid="_x0000_s1088" style="position:absolute;left:57433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YXMIA&#10;AADdAAAADwAAAGRycy9kb3ducmV2LnhtbERP3WrCMBS+H/gO4QjezdQfhlajyGQgg13M7QFOm2NT&#10;bE5iE9v69suFsMuP73+7H2wjOmpD7VjBbJqBIC6drrlS8Pvz8boCESKyxsYxKXhQgP1u9LLFXLue&#10;v6k7x0qkEA45KjAx+lzKUBqyGKbOEyfu4lqLMcG2krrFPoXbRs6z7E1arDk1GPT0bqi8nu9WwZeR&#10;/nMVjsuj7H3XFPdbsS5Qqcl4OGxARBriv/jpPmkF89kizU1v0hO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BhcwgAAAN0AAAAPAAAAAAAAAAAAAAAAAJgCAABkcnMvZG93&#10;bnJldi54bWxQSwUGAAAAAAQABAD1AAAAhwMAAAAA&#10;" path="m,6096l,e" filled="f" strokeweight=".48pt">
                  <v:path arrowok="t" textboxrect="0,0,0,6096"/>
                </v:shape>
                <v:shape id="Shape 2139" o:spid="_x0000_s1089" style="position:absolute;left:57463;top:9372;width:30711;height:0;visibility:visible;mso-wrap-style:square;v-text-anchor:top" coordsize="3071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+/8YA&#10;AADdAAAADwAAAGRycy9kb3ducmV2LnhtbESPQWvCQBSE74L/YXmF3nSTtEiauooUKqH0YFRoj4/s&#10;6yaYfRuyq8Z/3y0UPA4z8w2zXI+2ExcafOtYQTpPQBDXTrdsFBwP77MchA/IGjvHpOBGHtar6WSJ&#10;hXZXruiyD0ZECPsCFTQh9IWUvm7Iop+7njh6P26wGKIcjNQDXiPcdjJLkoW02HJcaLCnt4bq0/5s&#10;FZjn08fu5tOvb3P4zLOqKke9LZV6fBg3ryACjeEe/m+XWkGWPr3A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6+/8YAAADdAAAADwAAAAAAAAAAAAAAAACYAgAAZHJz&#10;L2Rvd25yZXYueG1sUEsFBgAAAAAEAAQA9QAAAIsDAAAAAA==&#10;" path="m,l3071113,e" filled="f" strokeweight=".48pt">
                  <v:path arrowok="t" textboxrect="0,0,3071113,0"/>
                </v:shape>
                <v:shape id="Shape 2140" o:spid="_x0000_s1090" style="position:absolute;left:88206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RR8QA&#10;AADdAAAADwAAAGRycy9kb3ducmV2LnhtbERPTWvCQBC9F/wPyxR6azYRKW10FbEUFJGQmNbrkJ0m&#10;wexsyG5N+u/dQ6HHx/tebSbTiRsNrrWsIIliEMSV1S3XCsrzx/MrCOeRNXaWScEvOdisZw8rTLUd&#10;Oadb4WsRQtilqKDxvk+ldFVDBl1ke+LAfdvBoA9wqKUecAzhppPzOH6RBlsODQ32tGuouhY/RkGe&#10;nd4lX77OSbuN38Yyux4/D6VST4/TdgnC0+T/xX/uvVYwTxZhf3gTn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kUfEAAAA3QAAAA8AAAAAAAAAAAAAAAAAmAIAAGRycy9k&#10;b3ducmV2LnhtbFBLBQYAAAAABAAEAPUAAACJAwAAAAA=&#10;" path="m,6096l,e" filled="f" strokeweight=".16928mm">
                  <v:path arrowok="t" textboxrect="0,0,0,6096"/>
                </v:shape>
                <v:shape id="Shape 2141" o:spid="_x0000_s1091" style="position:absolute;left:88237;top:9372;width:9951;height:0;visibility:visible;mso-wrap-style:square;v-text-anchor:top" coordsize="995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bdsYA&#10;AADdAAAADwAAAGRycy9kb3ducmV2LnhtbESP0WrCQBRE3wv9h+UWfNNNjEiMrlLaBosv0tQPuGSv&#10;SWj2bppdk/j33UKhj8PMnGF2h8m0YqDeNZYVxIsIBHFpdcOVgstnPk9BOI+ssbVMCu7k4LB/fNhh&#10;pu3IHzQUvhIBwi5DBbX3XSalK2sy6Ba2Iw7e1fYGfZB9JXWPY4CbVi6jaC0NNhwWauzopabyq7gZ&#10;BdX9m+NTuhrP+WlzbF/fklsysFKzp+l5C8LT5P/Df+13rWAZr2L4fROe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LbdsYAAADdAAAADwAAAAAAAAAAAAAAAACYAgAAZHJz&#10;L2Rvd25yZXYueG1sUEsFBgAAAAAEAAQA9QAAAIsDAAAAAA==&#10;" path="m,l995171,e" filled="f" strokeweight=".48pt">
                  <v:path arrowok="t" textboxrect="0,0,995171,0"/>
                </v:shape>
                <v:shape id="Shape 2142" o:spid="_x0000_s1092" style="position:absolute;left:98219;top:93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2qcQA&#10;AADdAAAADwAAAGRycy9kb3ducmV2LnhtbESPQWsCMRSE7wX/Q3gFbzXrIlK3RhFR8Ki2FLw9Nq+b&#10;3W5e1iTq+u+NUOhxmJlvmPmyt624kg+1YwXjUQaCuHS65krB1+f27R1EiMgaW8ek4E4BlovByxwL&#10;7W58oOsxViJBOBSowMTYFVKG0pDFMHIdcfJ+nLcYk/SV1B5vCW5bmWfZVFqsOS0Y7GhtqPw9XqyC&#10;TX5qVrNvE5pdtWn29nyuJ36q1PC1X32AiNTH//Bfe6cV5ONJDs836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dNqnEAAAA3QAAAA8AAAAAAAAAAAAAAAAAmAIAAGRycy9k&#10;b3ducmV2LnhtbFBLBQYAAAAABAAEAPUAAACJAwAAAAA=&#10;" path="m,6096l,e" filled="f" strokeweight=".16931mm">
                  <v:path arrowok="t" textboxrect="0,0,0,6096"/>
                </v:shape>
                <v:shape id="Shape 2143" o:spid="_x0000_s1093" style="position:absolute;left:30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NPMcA&#10;AADdAAAADwAAAGRycy9kb3ducmV2LnhtbESPQWvCQBSE7wX/w/IKvYhuYotI6iqiVAQ91CiIt0f2&#10;NQnNvg3ZTUz/vSsIPQ4z8w0zX/amEh01rrSsIB5HIIgzq0vOFZxPX6MZCOeRNVaWScEfOVguBi9z&#10;TLS98ZG61OciQNglqKDwvk6kdFlBBt3Y1sTB+7GNQR9kk0vd4C3ATSUnUTSVBksOCwXWtC4o+01b&#10;o2Aft5vr9XJMh4fDtJ9tuzb9HpJSb6/96hOEp97/h5/tnVYwiT/e4fE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pTTzHAAAA3QAAAA8AAAAAAAAAAAAAAAAAmAIAAGRy&#10;cy9kb3ducmV2LnhtbFBLBQYAAAAABAAEAPUAAACMAwAAAAA=&#10;" path="m,2103754l,e" filled="f" strokeweight=".16931mm">
                  <v:path arrowok="t" textboxrect="0,0,0,2103754"/>
                </v:shape>
                <v:shape id="Shape 2144" o:spid="_x0000_s1094" style="position:absolute;left:5809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jccYA&#10;AADdAAAADwAAAGRycy9kb3ducmV2LnhtbESP3WoCMRSE7wu+QzgF72p2rRRdjaLSUq0X4s8DHDbH&#10;3dDNyZJE3fbpm0Khl8PMfMPMFp1txI18MI4V5IMMBHHptOFKwfn09jQGESKyxsYxKfiiAIt572GG&#10;hXZ3PtDtGCuRIBwKVFDH2BZShrImi2HgWuLkXZy3GJP0ldQe7wluGznMshdp0XBaqLGldU3l5/Fq&#10;FWxta7zf5fvVB26/J5vn13ezy5TqP3bLKYhIXfwP/7U3WsEwH43g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3jccYAAADdAAAADwAAAAAAAAAAAAAAAACYAgAAZHJz&#10;L2Rvd25yZXYueG1sUEsFBgAAAAAEAAQA9QAAAIsDAAAAAA==&#10;" path="m,2103754l,e" filled="f" strokeweight=".48pt">
                  <v:path arrowok="t" textboxrect="0,0,0,2103754"/>
                </v:shape>
                <v:shape id="Shape 2145" o:spid="_x0000_s1095" style="position:absolute;left:9679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w08cA&#10;AADdAAAADwAAAGRycy9kb3ducmV2LnhtbESPQWvCQBSE7wX/w/IKvYhuIq1I6iqiVAQ91CiIt0f2&#10;NQnNvg3ZTUz/vSsIPQ4z8w0zX/amEh01rrSsIB5HIIgzq0vOFZxPX6MZCOeRNVaWScEfOVguBi9z&#10;TLS98ZG61OciQNglqKDwvk6kdFlBBt3Y1sTB+7GNQR9kk0vd4C3ATSUnUTSVBksOCwXWtC4o+01b&#10;o2Aft5vr9XJMh4fDtJ9tuzb9HpJSb6/96hOEp97/h5/tnVYwid8/4PE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McNPHAAAA3QAAAA8AAAAAAAAAAAAAAAAAmAIAAGRy&#10;cy9kb3ducmV2LnhtbFBLBQYAAAAABAAEAPUAAACMAwAAAAA=&#10;" path="m,2103754l,e" filled="f" strokeweight=".16931mm">
                  <v:path arrowok="t" textboxrect="0,0,0,2103754"/>
                </v:shape>
                <v:shape id="Shape 2146" o:spid="_x0000_s1096" style="position:absolute;left:13505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upMcA&#10;AADdAAAADwAAAGRycy9kb3ducmV2LnhtbESPQWvCQBSE74L/YXlCL1I3kRIkdRVRWgr1oFEo3h7Z&#10;1ySYfRuym5j++64geBxm5htmuR5MLXpqXWVZQTyLQBDnVldcKDifPl4XIJxH1lhbJgV/5GC9Go+W&#10;mGp74yP1mS9EgLBLUUHpfZNK6fKSDLqZbYiD92tbgz7ItpC6xVuAm1rOoyiRBisOCyU2tC0pv2ad&#10;UfAdd7vL5eeYTff7ZFh89l12mJJSL5Nh8w7C0+Cf4Uf7SyuYx28J3N+E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e7qTHAAAA3QAAAA8AAAAAAAAAAAAAAAAAmAIAAGRy&#10;cy9kb3ducmV2LnhtbFBLBQYAAAAABAAEAPUAAACMAwAAAAA=&#10;" path="m,2103754l,e" filled="f" strokeweight=".16931mm">
                  <v:path arrowok="t" textboxrect="0,0,0,2103754"/>
                </v:shape>
                <v:shape id="Shape 2147" o:spid="_x0000_s1097" style="position:absolute;left:23228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LP8cA&#10;AADdAAAADwAAAGRycy9kb3ducmV2LnhtbESPQWvCQBSE7wX/w/IKvYhuIsVK6iqiVAQ91CiIt0f2&#10;NQnNvg3ZTUz/vSsIPQ4z8w0zX/amEh01rrSsIB5HIIgzq0vOFZxPX6MZCOeRNVaWScEfOVguBi9z&#10;TLS98ZG61OciQNglqKDwvk6kdFlBBt3Y1sTB+7GNQR9kk0vd4C3ATSUnUTSVBksOCwXWtC4o+01b&#10;o2Aft5vr9XJMh4fDtJ9tuzb9HpJSb6/96hOEp97/h5/tnVYwid8/4PE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Sz/HAAAA3QAAAA8AAAAAAAAAAAAAAAAAmAIAAGRy&#10;cy9kb3ducmV2LnhtbFBLBQYAAAAABAAEAPUAAACMAwAAAAA=&#10;" path="m,2103754l,e" filled="f" strokeweight=".16931mm">
                  <v:path arrowok="t" textboxrect="0,0,0,2103754"/>
                </v:shape>
                <v:shape id="Shape 2148" o:spid="_x0000_s1098" style="position:absolute;left:35393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fTcMA&#10;AADdAAAADwAAAGRycy9kb3ducmV2LnhtbERPTYvCMBC9C/sfwizsRTStiEg1yrKLsqAHrYJ4G5qx&#10;LdtMSpPW+u/NQfD4eN/LdW8q0VHjSssK4nEEgjizuuRcwfm0Gc1BOI+ssbJMCh7kYL36GCwx0fbO&#10;R+pSn4sQwi5BBYX3dSKlywoy6Ma2Jg7czTYGfYBNLnWD9xBuKjmJopk0WHJoKLCmn4Ky/7Q1CnZx&#10;+3u9Xo7pcL+f9fNt16aHISn19dl/L0B46v1b/HL/aQWTeBrmhj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3fTcMAAADdAAAADwAAAAAAAAAAAAAAAACYAgAAZHJzL2Rv&#10;d25yZXYueG1sUEsFBgAAAAAEAAQA9QAAAIgDAAAAAA==&#10;" path="m,2103754l,e" filled="f" strokeweight=".16931mm">
                  <v:path arrowok="t" textboxrect="0,0,0,2103754"/>
                </v:shape>
                <v:shape id="Shape 2149" o:spid="_x0000_s1099" style="position:absolute;left:43028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61scA&#10;AADdAAAADwAAAGRycy9kb3ducmV2LnhtbESPQWvCQBSE7wX/w/KEXkQ3kSIaXUUsLQU91CiIt0f2&#10;mQSzb0N2E9N/3y0IPQ4z8w2z2vSmEh01rrSsIJ5EIIgzq0vOFZxPH+M5COeRNVaWScEPOdisBy8r&#10;TLR98JG61OciQNglqKDwvk6kdFlBBt3E1sTBu9nGoA+yyaVu8BHgppLTKJpJgyWHhQJr2hWU3dPW&#10;KNjH7fv1ejmmo8Nh1s8/uzb9HpFSr8N+uwThqff/4Wf7SyuYxm8L+Hs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BetbHAAAA3QAAAA8AAAAAAAAAAAAAAAAAmAIAAGRy&#10;cy9kb3ducmV2LnhtbFBLBQYAAAAABAAEAPUAAACMAwAAAAA=&#10;" path="m,2103754l,e" filled="f" strokeweight=".16931mm">
                  <v:path arrowok="t" textboxrect="0,0,0,2103754"/>
                </v:shape>
                <v:shape id="Shape 2150" o:spid="_x0000_s1100" style="position:absolute;left:57433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zr8MA&#10;AADdAAAADwAAAGRycy9kb3ducmV2LnhtbERP3WrCMBS+H/gO4Qi7m2kdG7MaRcfGdL0Qfx7g0Bzb&#10;YHNSkkyrT79cDHb58f3PFr1txYV8MI4V5KMMBHHltOFawfHw+fQGIkRkja1jUnCjAIv54GGGhXZX&#10;3tFlH2uRQjgUqKCJsSukDFVDFsPIdcSJOzlvMSboa6k9XlO4beU4y16lRcOpocGO3huqzvsfq2Bj&#10;O+N9mW9X37i5T9bPH1+mzJR6HPbLKYhIffwX/7nXWsE4f0n705v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9zr8MAAADdAAAADwAAAAAAAAAAAAAAAACYAgAAZHJzL2Rv&#10;d25yZXYueG1sUEsFBgAAAAAEAAQA9QAAAIgDAAAAAA==&#10;" path="m,2103754l,e" filled="f" strokeweight=".48pt">
                  <v:path arrowok="t" textboxrect="0,0,0,2103754"/>
                </v:shape>
                <v:shape id="Shape 2151" o:spid="_x0000_s1101" style="position:absolute;left:88206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xS8UA&#10;AADdAAAADwAAAGRycy9kb3ducmV2LnhtbESPUWvCQBCE3wv+h2MFX0q9RLBI9JRS0iJCpdX6vuTW&#10;JDS3F+62Gv99r1Do4zAz3zCrzeA6daEQW88G8mkGirjytuXawOfx5WEBKgqyxc4zGbhRhM16dLfC&#10;wvorf9DlILVKEI4FGmhE+kLrWDXkME59T5y8sw8OJclQaxvwmuCu07Mse9QOW04LDfb03FD1dfh2&#10;Bkqpt7vTeV9272/yGhb3eymPZMxkPDwtQQkN8h/+a2+tgVk+z+H3TX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/FLxQAAAN0AAAAPAAAAAAAAAAAAAAAAAJgCAABkcnMv&#10;ZG93bnJldi54bWxQSwUGAAAAAAQABAD1AAAAigMAAAAA&#10;" path="m,2103754l,e" filled="f" strokeweight=".16928mm">
                  <v:path arrowok="t" textboxrect="0,0,0,2103754"/>
                </v:shape>
                <v:shape id="Shape 2152" o:spid="_x0000_s1102" style="position:absolute;left:98219;top:9403;width:0;height:21037;visibility:visible;mso-wrap-style:square;v-text-anchor:top" coordsize="0,210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+escA&#10;AADdAAAADwAAAGRycy9kb3ducmV2LnhtbESPQWvCQBSE70L/w/IKXqRuElAkdZWitAj1oFEo3h7Z&#10;1yQ0+zZkNzH9964geBxm5htmuR5MLXpqXWVZQTyNQBDnVldcKDifPt8WIJxH1lhbJgX/5GC9ehkt&#10;MdX2ykfqM1+IAGGXooLS+yaV0uUlGXRT2xAH79e2Bn2QbSF1i9cAN7VMomguDVYcFkpsaFNS/pd1&#10;RsF33G0vl59jNtnv58Piq++yw4SUGr8OH+8gPA3+GX60d1pBEs8S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8fnrHAAAA3QAAAA8AAAAAAAAAAAAAAAAAmAIAAGRy&#10;cy9kb3ducmV2LnhtbFBLBQYAAAAABAAEAPUAAACMAwAAAAA=&#10;" path="m,2103754l,e" filled="f" strokeweight=".16931mm">
                  <v:path arrowok="t" textboxrect="0,0,0,2103754"/>
                </v:shape>
                <v:shape id="Shape 2153" o:spid="_x0000_s1103" style="position:absolute;left:30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F78YA&#10;AADdAAAADwAAAGRycy9kb3ducmV2LnhtbESPQWsCMRSE74X+h/CE3mrWbSu6GkWKBY+tiuDtsXlu&#10;dt28rEmq23/fFAoeh5n5hpkve9uKK/lQO1YwGmYgiEuna64U7HcfzxMQISJrbB2Tgh8KsFw8Psyx&#10;0O7GX3TdxkokCIcCFZgYu0LKUBqyGIauI07eyXmLMUlfSe3xluC2lXmWjaXFmtOCwY7eDZXn7bdV&#10;sM6PzWp6MKHZVOvm014u9asfK/U06FczEJH6eA//tzdaQT56e4G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F78YAAADdAAAADwAAAAAAAAAAAAAAAACYAgAAZHJz&#10;L2Rvd25yZXYueG1sUEsFBgAAAAAEAAQA9QAAAIsDAAAAAA==&#10;" path="m,6096l,e" filled="f" strokeweight=".16931mm">
                  <v:path arrowok="t" textboxrect="0,0,0,6096"/>
                </v:shape>
                <v:shape id="Shape 2154" o:spid="_x0000_s1104" style="position:absolute;left:60;top:30471;width:5718;height:0;visibility:visible;mso-wrap-style:square;v-text-anchor:top" coordsize="571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d5cYA&#10;AADdAAAADwAAAGRycy9kb3ducmV2LnhtbESPQWvCQBSE7wX/w/IEb2Zj1GJTV5FKoCehttQeX7PP&#10;bDD7Ns1uNf57tyD0OMzMN8xy3dtGnKnztWMFkyQFQVw6XXOl4OO9GC9A+ICssXFMCq7kYb0aPCwx&#10;1+7Cb3Teh0pECPscFZgQ2lxKXxqy6BPXEkfv6DqLIcqukrrDS4TbRmZp+igt1hwXDLb0Yqg87X+t&#10;gs3P9/ZQHKdefprdFk9fT0VWBaVGw37zDCJQH/7D9/arVpBN5jP4exOf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Xd5cYAAADdAAAADwAAAAAAAAAAAAAAAACYAgAAZHJz&#10;L2Rvd25yZXYueG1sUEsFBgAAAAAEAAQA9QAAAIsDAAAAAA==&#10;" path="m,l571804,e" filled="f" strokeweight=".48pt">
                  <v:path arrowok="t" textboxrect="0,0,571804,0"/>
                </v:shape>
                <v:shape id="Shape 2155" o:spid="_x0000_s1105" style="position:absolute;left:5809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SYsUA&#10;AADdAAAADwAAAGRycy9kb3ducmV2LnhtbESPUWvCMBSF3wf+h3AF32aq6HCdUUQRZLCHqT/gtrlr&#10;ypqb2MS2/vtlMNjj4ZzzHc56O9hGdNSG2rGC2TQDQVw6XXOl4Ho5Pq9AhIissXFMCh4UYLsZPa0x&#10;167nT+rOsRIJwiFHBSZGn0sZSkMWw9R54uR9udZiTLKtpG6xT3DbyHmWvUiLNacFg572hsrv890q&#10;+DDSv6/CYXGQve+a4n4rXgtUajIedm8gIg3xP/zXPmkF89lyC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lJixQAAAN0AAAAPAAAAAAAAAAAAAAAAAJgCAABkcnMv&#10;ZG93bnJldi54bWxQSwUGAAAAAAQABAD1AAAAigMAAAAA&#10;" path="m,6096l,e" filled="f" strokeweight=".48pt">
                  <v:path arrowok="t" textboxrect="0,0,0,6096"/>
                </v:shape>
                <v:shape id="Shape 2156" o:spid="_x0000_s1106" style="position:absolute;left:5839;top:3047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zUMUA&#10;AADdAAAADwAAAGRycy9kb3ducmV2LnhtbESP0WrCQBRE3wX/YbkFX0Q3RtQmdRUplgqBgtoPuGRv&#10;k9Ds3bC7jenfuwWhj8PMnGG2+8G0oifnG8sKFvMEBHFpdcOVgs/r2+wZhA/IGlvLpOCXPOx349EW&#10;c21vfKb+EioRIexzVFCH0OVS+rImg35uO+LofVlnMETpKqkd3iLctDJNkrU02HBcqLGj15rK78uP&#10;UVAWMi2yxGUZHj+K5bul6aafKjV5Gg4vIAIN4T/8aJ+0gnSxWsPfm/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vNQxQAAAN0AAAAPAAAAAAAAAAAAAAAAAJgCAABkcnMv&#10;ZG93bnJldi54bWxQSwUGAAAAAAQABAD1AAAAigMAAAAA&#10;" path="m,l381000,e" filled="f" strokeweight=".48pt">
                  <v:path arrowok="t" textboxrect="0,0,381000,0"/>
                </v:shape>
                <v:shape id="Shape 2157" o:spid="_x0000_s1107" style="position:absolute;left:9679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D7MYA&#10;AADdAAAADwAAAGRycy9kb3ducmV2LnhtbESPQWsCMRSE70L/Q3gFb5p1sWq3RhGx4LHVUvD22Lxu&#10;drt5WZOo23/fFAoeh5n5hlmue9uKK/lQO1YwGWcgiEuna64UfBxfRwsQISJrbB2Tgh8KsF49DJZY&#10;aHfjd7oeYiUShEOBCkyMXSFlKA1ZDGPXESfvy3mLMUlfSe3xluC2lXmWzaTFmtOCwY62hsrvw8Uq&#10;2OWnZvP8aUKzr3bNmz2f66mfKTV87DcvICL18R7+b++1gnzyN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MD7MYAAADdAAAADwAAAAAAAAAAAAAAAACYAgAAZHJz&#10;L2Rvd25yZXYueG1sUEsFBgAAAAAEAAQA9QAAAIsDAAAAAA==&#10;" path="m,6096l,e" filled="f" strokeweight=".16931mm">
                  <v:path arrowok="t" textboxrect="0,0,0,6096"/>
                </v:shape>
                <v:shape id="Shape 2158" o:spid="_x0000_s1108" style="position:absolute;left:9710;top:30471;width:3764;height:0;visibility:visible;mso-wrap-style:square;v-text-anchor:top" coordsize="376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sFcIA&#10;AADdAAAADwAAAGRycy9kb3ducmV2LnhtbERPy4rCMBTdC/5DuMLsxrQFRatRnAFhcMC3rq/NtS02&#10;N6WJ2vl7sxhweTjv6bw1lXhQ40rLCuJ+BII4s7rkXMHxsPwcgXAeWWNlmRT8kYP5rNuZYqrtk3f0&#10;2PtchBB2KSoovK9TKV1WkEHXtzVx4K62MegDbHKpG3yGcFPJJIqG0mDJoaHAmr4Lym77u1Hwuzou&#10;R+3X9lQlm8FwvTmfLotxrNRHr11MQHhq/Vv87/7RCpJ4EOaGN+EJ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+wVwgAAAN0AAAAPAAAAAAAAAAAAAAAAAJgCAABkcnMvZG93&#10;bnJldi54bWxQSwUGAAAAAAQABAD1AAAAhwMAAAAA&#10;" path="m,l376428,e" filled="f" strokeweight=".48pt">
                  <v:path arrowok="t" textboxrect="0,0,376428,0"/>
                </v:shape>
                <v:shape id="Shape 2159" o:spid="_x0000_s1109" style="position:absolute;left:13505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yBcYA&#10;AADdAAAADwAAAGRycy9kb3ducmV2LnhtbESPT2sCMRTE74V+h/CE3mrWpZW6GkWKBY/+KYK3x+a5&#10;2XXzsiaprt++EQo9DjPzG2a26G0rruRD7VjBaJiBIC6drrlS8L3/ev0AESKyxtYxKbhTgMX8+WmG&#10;hXY33tJ1FyuRIBwKVGBi7AopQ2nIYhi6jjh5J+ctxiR9JbXHW4LbVuZZNpYWa04LBjv6NFSedz9W&#10;wSo/NsvJwYRmXa2ajb1c6jc/Vupl0C+nICL18T/8115rBfnofQK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AyBcYAAADdAAAADwAAAAAAAAAAAAAAAACYAgAAZHJz&#10;L2Rvd25yZXYueG1sUEsFBgAAAAAEAAQA9QAAAIsDAAAAAA==&#10;" path="m,6096l,e" filled="f" strokeweight=".16931mm">
                  <v:path arrowok="t" textboxrect="0,0,0,6096"/>
                </v:shape>
                <v:shape id="Shape 2160" o:spid="_x0000_s1110" style="position:absolute;left:13535;top:30471;width:9662;height:0;visibility:visible;mso-wrap-style:square;v-text-anchor:top" coordsize="966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eeb0A&#10;AADdAAAADwAAAGRycy9kb3ducmV2LnhtbERPSwrCMBDdC94hjOBGNFVEpTYVEQRx528/NGNbbCal&#10;iW29vVkILh/vn+x6U4mWGldaVjCfRSCIM6tLzhXcb8fpBoTzyBory6TgQw526XCQYKxtxxdqrz4X&#10;IYRdjAoK7+tYSpcVZNDNbE0cuKdtDPoAm1zqBrsQbiq5iKKVNFhyaCiwpkNB2ev6Ngpa0072T/rg&#10;XZ79povq6rBcP5Qaj/r9FoSn3v/FP/dJK1jMV2F/eBOe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Veeb0AAADdAAAADwAAAAAAAAAAAAAAAACYAgAAZHJzL2Rvd25yZXYu&#10;eG1sUEsFBgAAAAAEAAQA9QAAAIIDAAAAAA==&#10;" path="m,l966216,e" filled="f" strokeweight=".48pt">
                  <v:path arrowok="t" textboxrect="0,0,966216,0"/>
                </v:shape>
                <v:shape id="Shape 2161" o:spid="_x0000_s1111" style="position:absolute;left:23228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0vsUA&#10;AADdAAAADwAAAGRycy9kb3ducmV2LnhtbESPQWvCQBSE74X+h+UVvNVNgoSauooUCx6tFaG3R/aZ&#10;Tcy+jburpv++Wyj0OMzMN8xiNdpe3MiH1rGCfJqBIK6dbrlRcPh8f34BESKyxt4xKfimAKvl48MC&#10;K+3u/EG3fWxEgnCoUIGJcaikDLUhi2HqBuLknZy3GJP0jdQe7wlue1lkWSkttpwWDA70Zqg+769W&#10;wab46tbzowndttl0O3u5tDNfKjV5GtevICKN8T/8195qBUVe5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vS+xQAAAN0AAAAPAAAAAAAAAAAAAAAAAJgCAABkcnMv&#10;ZG93bnJldi54bWxQSwUGAAAAAAQABAD1AAAAigMAAAAA&#10;" path="m,6096l,e" filled="f" strokeweight=".16931mm">
                  <v:path arrowok="t" textboxrect="0,0,0,6096"/>
                </v:shape>
                <v:shape id="Shape 2162" o:spid="_x0000_s1112" style="position:absolute;left:23258;top:30471;width:12104;height:0;visibility:visible;mso-wrap-style:square;v-text-anchor:top" coordsize="1210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GAsYA&#10;AADdAAAADwAAAGRycy9kb3ducmV2LnhtbESPT2vCQBTE7wW/w/KEXkQ3iZBKdBVbETyV1j94fWSf&#10;2WD2bciumvbTdwuFHoeZ+Q2zWPW2EXfqfO1YQTpJQBCXTtdcKTgetuMZCB+QNTaOScEXeVgtB08L&#10;LLR78Cfd96ESEcK+QAUmhLaQ0peGLPqJa4mjd3GdxRBlV0nd4SPCbSOzJMmlxZrjgsGW3gyV1/3N&#10;KrCv6bTPNt+z8/b4oWl0ejf5y0ip52G/noMI1If/8F97pxVkaZ7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UGAsYAAADdAAAADwAAAAAAAAAAAAAAAACYAgAAZHJz&#10;L2Rvd25yZXYueG1sUEsFBgAAAAAEAAQA9QAAAIsDAAAAAA==&#10;" path="m,l1210360,e" filled="f" strokeweight=".48pt">
                  <v:path arrowok="t" textboxrect="0,0,1210360,0"/>
                </v:shape>
                <v:shape id="Shape 2163" o:spid="_x0000_s1113" style="position:absolute;left:35393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PUsUA&#10;AADdAAAADwAAAGRycy9kb3ducmV2LnhtbESPQWsCMRSE70L/Q3hCbzXrtix1NYoUCx6rLQVvj81z&#10;s+vmZU1S3f77Rih4HGbmG2axGmwnLuRD41jBdJKBIK6cbrhW8PX5/vQKIkRkjZ1jUvBLAVbLh9EC&#10;S+2uvKPLPtYiQTiUqMDE2JdShsqQxTBxPXHyjs5bjEn6WmqP1wS3ncyzrJAWG04LBnt6M1Sd9j9W&#10;wSY/tOvZtwnttt60H/Z8bl58odTjeFjPQUQa4j38395qBfm0eIbb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M9SxQAAAN0AAAAPAAAAAAAAAAAAAAAAAJgCAABkcnMv&#10;ZG93bnJldi54bWxQSwUGAAAAAAQABAD1AAAAigMAAAAA&#10;" path="m,6096l,e" filled="f" strokeweight=".16931mm">
                  <v:path arrowok="t" textboxrect="0,0,0,6096"/>
                </v:shape>
                <v:shape id="Shape 2164" o:spid="_x0000_s1114" style="position:absolute;left:35424;top:30471;width:7574;height:0;visibility:visible;mso-wrap-style:square;v-text-anchor:top" coordsize="757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7E8MA&#10;AADdAAAADwAAAGRycy9kb3ducmV2LnhtbESP0YrCMBRE3xf8h3AFXxZNlV2RahQRFJ8WtvoBl+ba&#10;FpubksSm/r0RFvZxmJkzzGY3mFb05HxjWcF8loEgLq1uuFJwvRynKxA+IGtsLZOCJ3nYbUcfG8y1&#10;jfxLfREqkSDsc1RQh9DlUvqyJoN+Zjvi5N2sMxiSdJXUDmOCm1YusmwpDTacFmrs6FBTeS8eRkHf&#10;np7uGE/D90EWP17HffZ5jUpNxsN+DSLQEP7Df+2zVrCYL7/g/SY9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7E8MAAADdAAAADwAAAAAAAAAAAAAAAACYAgAAZHJzL2Rv&#10;d25yZXYueG1sUEsFBgAAAAAEAAQA9QAAAIgDAAAAAA==&#10;" path="m,l757428,e" filled="f" strokeweight=".48pt">
                  <v:path arrowok="t" textboxrect="0,0,757428,0"/>
                </v:shape>
                <v:shape id="Shape 2165" o:spid="_x0000_s1115" style="position:absolute;left:43028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yvcUA&#10;AADdAAAADwAAAGRycy9kb3ducmV2LnhtbESPQWsCMRSE70L/Q3hCbzXr0i51NYoUCx6rLQVvj81z&#10;s+vmZU1S3f77Rih4HGbmG2axGmwnLuRD41jBdJKBIK6cbrhW8PX5/vQKIkRkjZ1jUvBLAVbLh9EC&#10;S+2uvKPLPtYiQTiUqMDE2JdShsqQxTBxPXHyjs5bjEn6WmqP1wS3ncyzrJAWG04LBnt6M1Sd9j9W&#10;wSY/tOvZtwnttt60H/Z8bp59odTjeFjPQUQa4j38395qBfm0eIHb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fK9xQAAAN0AAAAPAAAAAAAAAAAAAAAAAJgCAABkcnMv&#10;ZG93bnJldi54bWxQSwUGAAAAAAQABAD1AAAAigMAAAAA&#10;" path="m,6096l,e" filled="f" strokeweight=".16931mm">
                  <v:path arrowok="t" textboxrect="0,0,0,6096"/>
                </v:shape>
                <v:shape id="Shape 2166" o:spid="_x0000_s1116" style="position:absolute;left:43059;top:30471;width:14343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VcMYA&#10;AADdAAAADwAAAGRycy9kb3ducmV2LnhtbESPX2vCQBDE3wv9DscWfKsXfQhp6imltGBFsNo/z0tu&#10;m4Tm9sLdqvHbe4Lg4zAzv2Fmi8F16kAhtp4NTMYZKOLK25ZrA99f748FqCjIFjvPZOBEERbz+7sZ&#10;ltYfeUuHndQqQTiWaKAR6UutY9WQwzj2PXHy/nxwKEmGWtuAxwR3nZ5mWa4dtpwWGuzptaHqf7d3&#10;BvK3j/3qcx2KVj/Jtlv+6EJ+N8aMHoaXZ1BCg9zC1/bSGphO8hwub9IT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jVcMYAAADdAAAADwAAAAAAAAAAAAAAAACYAgAAZHJz&#10;L2Rvd25yZXYueG1sUEsFBgAAAAAEAAQA9QAAAIsDAAAAAA==&#10;" path="m,l1434338,e" filled="f" strokeweight=".48pt">
                  <v:path arrowok="t" textboxrect="0,0,1434338,0"/>
                </v:shape>
                <v:shape id="Shape 2167" o:spid="_x0000_s1117" style="position:absolute;left:57433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jM8UA&#10;AADdAAAADwAAAGRycy9kb3ducmV2LnhtbESPUWvCMBSF3wf+h3AF32aqiHOdUUQRZLCHqT/gtrlr&#10;ypqb2MS2/vtlMNjj4ZzzHc56O9hGdNSG2rGC2TQDQVw6XXOl4Ho5Pq9AhIissXFMCh4UYLsZPa0x&#10;167nT+rOsRIJwiFHBSZGn0sZSkMWw9R54uR9udZiTLKtpG6xT3DbyHmWLaXFmtOCQU97Q+X3+W4V&#10;fBjp31fhsDjI3ndNcb8VrwUqNRkPuzcQkYb4H/5rn7SC+Wz5A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KMzxQAAAN0AAAAPAAAAAAAAAAAAAAAAAJgCAABkcnMv&#10;ZG93bnJldi54bWxQSwUGAAAAAAQABAD1AAAAigMAAAAA&#10;" path="m,6096l,e" filled="f" strokeweight=".48pt">
                  <v:path arrowok="t" textboxrect="0,0,0,6096"/>
                </v:shape>
                <v:shape id="Shape 2168" o:spid="_x0000_s1118" style="position:absolute;left:57463;top:30471;width:30711;height:0;visibility:visible;mso-wrap-style:square;v-text-anchor:top" coordsize="3071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0ecIA&#10;AADdAAAADwAAAGRycy9kb3ducmV2LnhtbERPTYvCMBC9L/gfwgh7W9OWRaRrFBGUsuzBquAeh2ZM&#10;i82kNFHrvzcHwePjfc+Xg23FjXrfOFaQThIQxJXTDRsFx8PmawbCB2SNrWNS8CAPy8XoY465dncu&#10;6bYPRsQQ9jkqqEPocil9VZNFP3EdceTOrrcYIuyN1D3eY7htZZYkU2mx4dhQY0frmqrL/moVmO/L&#10;7+7h09O/OfzNsrIsBr0tlPocD6sfEIGG8Ba/3IVWkKXT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TR5wgAAAN0AAAAPAAAAAAAAAAAAAAAAAJgCAABkcnMvZG93&#10;bnJldi54bWxQSwUGAAAAAAQABAD1AAAAhwMAAAAA&#10;" path="m,l3071113,e" filled="f" strokeweight=".48pt">
                  <v:path arrowok="t" textboxrect="0,0,3071113,0"/>
                </v:shape>
                <v:shape id="Shape 2169" o:spid="_x0000_s1119" style="position:absolute;left:88206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kusUA&#10;AADdAAAADwAAAGRycy9kb3ducmV2LnhtbESPQYvCMBSE7wv7H8ITvK1pPYh2jSIugouIqHW9Pppn&#10;W2xeSpO19d8bQfA4zMw3zHTemUrcqHGlZQXxIAJBnFldcq4gPa6+xiCcR9ZYWSYFd3Iwn31+TDHR&#10;tuU93Q4+FwHCLkEFhfd1IqXLCjLoBrYmDt7FNgZ9kE0udYNtgJtKDqNoJA2WHBYKrGlZUHY9/BsF&#10;+932R/L57xiXi2jSprvr5vSbKtXvdYtvEJ46/w6/2mutYBiP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GS6xQAAAN0AAAAPAAAAAAAAAAAAAAAAAJgCAABkcnMv&#10;ZG93bnJldi54bWxQSwUGAAAAAAQABAD1AAAAigMAAAAA&#10;" path="m,6096l,e" filled="f" strokeweight=".16928mm">
                  <v:path arrowok="t" textboxrect="0,0,0,6096"/>
                </v:shape>
                <v:shape id="Shape 2170" o:spid="_x0000_s1120" style="position:absolute;left:88237;top:30471;width:9951;height:0;visibility:visible;mso-wrap-style:square;v-text-anchor:top" coordsize="995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0UMIA&#10;AADdAAAADwAAAGRycy9kb3ducmV2LnhtbERPyW7CMBC9I/UfrKnEDZxAxRIwqGIRiAti+YBRPE2i&#10;xuM0Nkn4+/qAxPHp7ct1Z0rRUO0KywriYQSCOLW64EzB/bYfzEA4j6yxtEwKnuRgvfroLTHRtuUL&#10;NVefiRDCLkEFufdVIqVLczLohrYiDtyPrQ36AOtM6hrbEG5KOYqiiTRYcGjIsaJNTunv9WEUZM8/&#10;jk+zr/a8P80P5XY3fowbVqr/2X0vQHjq/Fv8ch+1glE8DfvDm/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rRQwgAAAN0AAAAPAAAAAAAAAAAAAAAAAJgCAABkcnMvZG93&#10;bnJldi54bWxQSwUGAAAAAAQABAD1AAAAhwMAAAAA&#10;" path="m,l995171,e" filled="f" strokeweight=".48pt">
                  <v:path arrowok="t" textboxrect="0,0,995171,0"/>
                </v:shape>
                <v:shape id="Shape 2171" o:spid="_x0000_s1121" style="position:absolute;left:98219;top:304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iY8UA&#10;AADdAAAADwAAAGRycy9kb3ducmV2LnhtbESPQWsCMRSE74X+h/CE3mp2l2LrahQpFjy2KgVvj81z&#10;s+vmZU1S3f77RhB6HGbmG2a+HGwnLuRD41hBPs5AEFdON1wr2O8+nt9AhIissXNMCn4pwHLx+DDH&#10;Ursrf9FlG2uRIBxKVGBi7EspQ2XIYhi7njh5R+ctxiR9LbXHa4LbThZZNpEWG04LBnt6N1Sdtj9W&#10;wbo4tKvptwntpl63n/Z8bl78RKmn0bCagYg0xP/wvb3RCor8NYfb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2JjxQAAAN0AAAAPAAAAAAAAAAAAAAAAAJgCAABkcnMv&#10;ZG93bnJldi54bWxQSwUGAAAAAAQABAD1AAAAigMAAAAA&#10;" path="m,6096l,e" filled="f" strokeweight=".16931mm">
                  <v:path arrowok="t" textboxrect="0,0,0,6096"/>
                </v:shape>
                <v:shape id="Shape 2172" o:spid="_x0000_s1122" style="position:absolute;left:30;top:30501;width:0;height:5989;visibility:visible;mso-wrap-style:square;v-text-anchor:top" coordsize="0,598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FMsYA&#10;AADdAAAADwAAAGRycy9kb3ducmV2LnhtbESPQWvCQBSE74X+h+UVvBTdJAeV6CqloihCsSqIt2f2&#10;NQnNvg3Z1cR/7xaEHoeZ+YaZzjtTiRs1rrSsIB5EIIgzq0vOFRwPy/4YhPPIGivLpOBODuaz15cp&#10;ptq2/E23vc9FgLBLUUHhfZ1K6bKCDLqBrYmD92Mbgz7IJpe6wTbATSWTKBpKgyWHhQJr+iwo+91f&#10;jYKxNuevLV12rYzz7ISrxWnzvlCq99Z9TEB46vx/+NleawVJPErg7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FMsYAAADdAAAADwAAAAAAAAAAAAAAAACYAgAAZHJz&#10;L2Rvd25yZXYueG1sUEsFBgAAAAAEAAQA9QAAAIsDAAAAAA==&#10;" path="m,598931l,e" filled="f" strokeweight=".16931mm">
                  <v:path arrowok="t" textboxrect="0,0,0,598931"/>
                </v:shape>
                <v:shape id="Shape 2173" o:spid="_x0000_s1123" style="position:absolute;left:98219;top:30501;width:0;height:5989;visibility:visible;mso-wrap-style:square;v-text-anchor:top" coordsize="0,598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gqccA&#10;AADdAAAADwAAAGRycy9kb3ducmV2LnhtbESPQWvCQBSE74L/YXmCl1I3saASs5FSUVoKpdqC9PbM&#10;PpNg9m3Irib9912h4HGYmW+YdNWbWlypdZVlBfEkAkGcW11xoeD7a/O4AOE8ssbaMin4JQerbDhI&#10;MdG24x1d974QAcIuQQWl900ipctLMugmtiEO3sm2Bn2QbSF1i12Am1pOo2gmDVYcFkps6KWk/Ly/&#10;GAULbX4+3un42cm4yA+4XR/eHtZKjUf98xKEp97fw//tV61gGs+f4PYmP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uYKnHAAAA3QAAAA8AAAAAAAAAAAAAAAAAmAIAAGRy&#10;cy9kb3ducmV2LnhtbFBLBQYAAAAABAAEAPUAAACMAwAAAAA=&#10;" path="m,598931l,e" filled="f" strokeweight=".16931mm">
                  <v:path arrowok="t" textboxrect="0,0,0,598931"/>
                </v:shape>
                <v:shape id="Shape 2174" o:spid="_x0000_s1124" style="position:absolute;left:43547;top:36552;width:13398;height:1173;visibility:visible;mso-wrap-style:square;v-text-anchor:top" coordsize="1339850,11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+eMYA&#10;AADdAAAADwAAAGRycy9kb3ducmV2LnhtbESPT2sCMRTE7wW/Q3iCl1KzLlJlaxQRCnvQQ/0DPT42&#10;r5vFzcuSpOvaT98IhR6HmfkNs9oMthU9+dA4VjCbZiCIK6cbrhWcT+8vSxAhImtsHZOCOwXYrEdP&#10;Kyy0u/EH9cdYiwThUKACE2NXSBkqQxbD1HXEyfty3mJM0tdSe7wluG1lnmWv0mLDacFgRztD1fX4&#10;bRWUvPdLe7+Uual+Dr05ZPz8eVVqMh62byAiDfE//NcutYJ8tpjD401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1+eMYAAADdAAAADwAAAAAAAAAAAAAAAACYAgAAZHJz&#10;L2Rvd25yZXYueG1sUEsFBgAAAAAEAAQA9QAAAIsDAAAAAA==&#10;" path="m,117284l,,1339850,r,117284l,117284xe" stroked="f">
                  <v:path arrowok="t" textboxrect="0,0,1339850,117284"/>
                </v:shape>
                <v:shape id="Shape 2175" o:spid="_x0000_s1125" style="position:absolute;left:43547;top:37725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AecMA&#10;AADdAAAADwAAAGRycy9kb3ducmV2LnhtbESPX2vCMBTF3wf7DuEO9jZTC1tHZxSZir6J3WCvl+ba&#10;dGtuShJr/fZmIPh4OH9+nNlitJ0YyIfWsYLpJANBXDvdcqPg+2vz8g4iRGSNnWNScKEAi/njwwxL&#10;7c58oKGKjUgjHEpUYGLsSylDbchimLieOHlH5y3GJH0jtcdzGredzLPsTVpsOREM9vRpqP6rTjZB&#10;/PY3blfF0jKZn/VlP3CRH5V6fhqXHyAijfEevrV3WkE+LV7h/01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AecMAAADdAAAADwAAAAAAAAAAAAAAAACYAgAAZHJzL2Rv&#10;d25yZXYueG1sUEsFBgAAAAAEAAQA9QAAAIgDAAAAAA==&#10;" path="m,115823l,,1339850,r,115823l,115823xe" stroked="f">
                  <v:path arrowok="t" textboxrect="0,0,1339850,115823"/>
                </v:shape>
                <v:shape id="Shape 2176" o:spid="_x0000_s1126" style="position:absolute;left:43547;top:38883;width:13398;height:1174;visibility:visible;mso-wrap-style:square;v-text-anchor:top" coordsize="133985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xYsUA&#10;AADdAAAADwAAAGRycy9kb3ducmV2LnhtbESPQYvCMBSE78L+h/CEvWmqhyrVKOIquHgQqwe9PZpn&#10;U2xeSpPV+u83wsIeh5n5hpkvO1uLB7W+cqxgNExAEBdOV1wqOJ+2gykIH5A11o5JwYs8LBcfvTlm&#10;2j35SI88lCJC2GeowITQZFL6wpBFP3QNcfRurrUYomxLqVt8Rrit5ThJUmmx4rhgsKG1oeKe/1gF&#10;u7A5XVb1V7K+Tr731T01r8OhU+qz361mIAJ14T/8195pBePRJIX3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rFixQAAAN0AAAAPAAAAAAAAAAAAAAAAAJgCAABkcnMv&#10;ZG93bnJldi54bWxQSwUGAAAAAAQABAD1AAAAigMAAAAA&#10;" path="m,117348l,,1339850,r,117348l,117348xe" stroked="f">
                  <v:path arrowok="t" textboxrect="0,0,1339850,117348"/>
                </v:shape>
                <v:shape id="Shape 2177" o:spid="_x0000_s1127" style="position:absolute;left:43547;top:40057;width:13398;height:1173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uq8YA&#10;AADdAAAADwAAAGRycy9kb3ducmV2LnhtbESPQWvCQBSE74L/YXkFb7pRsEp0lWIJeFBoox68vWZf&#10;k5Ds27C71fjvu4WCx2FmvmHW29604kbO15YVTCcJCOLC6ppLBedTNl6C8AFZY2uZFDzIw3YzHKwx&#10;1fbOn3TLQykihH2KCqoQulRKX1Rk0E9sRxy9b+sMhihdKbXDe4SbVs6S5FUarDkuVNjRrqKiyX+M&#10;gmZ5PDR8yd7nX12dl9nH/OHCVanRS/+2AhGoD8/wf3uvFcymiwX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uq8YAAADdAAAADwAAAAAAAAAAAAAAAACYAgAAZHJz&#10;L2Rvd25yZXYueG1sUEsFBgAAAAAEAAQA9QAAAIsDAAAAAA==&#10;" path="m,l,117347r1339850,l1339850,,,xe" stroked="f">
                  <v:path arrowok="t" textboxrect="0,0,1339850,117347"/>
                </v:shape>
                <v:shape id="Shape 2178" o:spid="_x0000_s1128" style="position:absolute;left:43547;top:41230;width:13398;height:1158;visibility:visible;mso-wrap-style:square;v-text-anchor:top" coordsize="1339850,115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ZusMA&#10;AADdAAAADwAAAGRycy9kb3ducmV2LnhtbERPz2vCMBS+D/Y/hCd4m0k9tNIZZQiDKbu0CuLt2by1&#10;Zc1LabK2+++Xw8Djx/d7u59tJ0YafOtYQ7JSIIgrZ1quNVzO7y8bED4gG+wck4Zf8rDfPT9tMTdu&#10;4oLGMtQihrDPUUMTQp9L6auGLPqV64kj9+UGiyHCoZZmwCmG206ulUqlxZZjQ4M9HRqqvssfq+HE&#10;bfZ5TZPjMSsSpcL5fuvLu9bLxfz2CiLQHB7if/eH0bBOsjg3vo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ZusMAAADdAAAADwAAAAAAAAAAAAAAAACYAgAAZHJzL2Rv&#10;d25yZXYueG1sUEsFBgAAAAAEAAQA9QAAAIgDAAAAAA==&#10;" path="m,115822l,,1339850,r,115822l,115822xe" stroked="f">
                  <v:path arrowok="t" textboxrect="0,0,1339850,115822"/>
                </v:shape>
                <v:shape id="Shape 2179" o:spid="_x0000_s1129" style="position:absolute;left:43547;top:42388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fQsYA&#10;AADdAAAADwAAAGRycy9kb3ducmV2LnhtbESPQWvCQBSE7wX/w/IEb3WjYNXoKqUS8NBCTeuht9fs&#10;MwnJvg27q8Z/3y0IHoeZ+YZZb3vTigs5X1tWMBknIIgLq2suFXx/Zc8LED4ga2wtk4IbedhuBk9r&#10;TLW98oEueShFhLBPUUEVQpdK6YuKDPqx7Yijd7LOYIjSlVI7vEa4aeU0SV6kwZrjQoUdvVVUNPnZ&#10;KGgWH+8NH7Pd7Ler8zL7nN1c+FFqNOxfVyAC9eERvrf3WsF0Ml/C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vfQsYAAADdAAAADwAAAAAAAAAAAAAAAACYAgAAZHJz&#10;L2Rvd25yZXYueG1sUEsFBgAAAAAEAAQA9QAAAIsDAAAAAA==&#10;" path="m,117347l,,1339850,r,117347l,117347xe" stroked="f">
                  <v:path arrowok="t" textboxrect="0,0,1339850,117347"/>
                </v:shape>
                <v:shape id="Shape 2180" o:spid="_x0000_s1130" style="position:absolute;left:43547;top:43562;width:13398;height:1173;visibility:visible;mso-wrap-style:square;v-text-anchor:top" coordsize="133985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8qsMA&#10;AADdAAAADwAAAGRycy9kb3ducmV2LnhtbERPz2vCMBS+D/wfwhO8rakeOumMIm6CsoNoPczbo3k2&#10;xealNNHW/345DDx+fL8Xq8E24kGdrx0rmCYpCOLS6ZorBedi+z4H4QOyxsYxKXiSh9Vy9LbAXLue&#10;j/Q4hUrEEPY5KjAhtLmUvjRk0SeuJY7c1XUWQ4RdJXWHfQy3jZylaSYt1hwbDLa0MVTeTnerYBe+&#10;i99185VuLh/7n/qWmefhMCg1GQ/rTxCBhvAS/7t3WsFsOo/74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8qsMAAADdAAAADwAAAAAAAAAAAAAAAACYAgAAZHJzL2Rv&#10;d25yZXYueG1sUEsFBgAAAAAEAAQA9QAAAIgDAAAAAA==&#10;" path="m,l,117348r1339850,l1339850,,,xe" stroked="f">
                  <v:path arrowok="t" textboxrect="0,0,1339850,117348"/>
                </v:shape>
                <v:shape id="Shape 2181" o:spid="_x0000_s1131" style="position:absolute;left:43547;top:44736;width:13398;height:1160;visibility:visible;mso-wrap-style:square;v-text-anchor:top" coordsize="1339850,11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9UMUA&#10;AADdAAAADwAAAGRycy9kb3ducmV2LnhtbESPQWvCQBSE70L/w/IKveluFEpI3QRbUOyhiLa9P7PP&#10;JJh9G7IbTfvruwXB4zAz3zDLYrStuFDvG8cakpkCQVw603Cl4etzPU1B+IBssHVMGn7IQ5E/TJaY&#10;GXflPV0OoRIRwj5DDXUIXSalL2uy6GeuI47eyfUWQ5R9JU2P1wi3rZwr9SwtNhwXauzorabyfBis&#10;hk7tdsePxWuKPPyWm+G9lWr41vrpcVy9gAg0hnv41t4aDfMkTeD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v1QxQAAAN0AAAAPAAAAAAAAAAAAAAAAAJgCAABkcnMv&#10;ZG93bnJldi54bWxQSwUGAAAAAAQABAD1AAAAigMAAAAA&#10;" path="m,l,116001r1339850,l1339850,,,xe" stroked="f">
                  <v:path arrowok="t" textboxrect="0,0,1339850,116001"/>
                </v:shape>
                <v:shape id="Shape 2182" o:spid="_x0000_s1132" style="position:absolute;top:3652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kBscA&#10;AADdAAAADwAAAGRycy9kb3ducmV2LnhtbESP3WrCQBSE7wu+w3KE3hTdGGiR6CpFLFgoFH/x8jR7&#10;mqRmz26zq0nf3hUKXg4z8w0znXemFhdqfGVZwWiYgCDOra64ULDbvg3GIHxA1lhbJgV/5GE+6z1M&#10;MdO25TVdNqEQEcI+QwVlCC6T0uclGfRD64ij920bgyHKppC6wTbCTS3TJHmRBiuOCyU6WpSUnzZn&#10;o6A2T18/H4clOrf6lZ/n/fOxXb4r9djvXicgAnXhHv5vr7SCdDRO4f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ZAbHAAAA3QAAAA8AAAAAAAAAAAAAAAAAmAIAAGRy&#10;cy9kb3ducmV2LnhtbFBLBQYAAAAABAAEAPUAAACMAwAAAAA=&#10;" path="m,l6095,e" filled="f" strokeweight=".16931mm">
                  <v:path arrowok="t" textboxrect="0,0,6095,0"/>
                </v:shape>
                <v:shape id="Shape 2183" o:spid="_x0000_s1133" style="position:absolute;left:60;top:36521;width:5718;height:0;visibility:visible;mso-wrap-style:square;v-text-anchor:top" coordsize="571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IkcUA&#10;AADdAAAADwAAAGRycy9kb3ducmV2LnhtbESPQUvDQBSE7wX/w/IEb+2mFSTEbotKK14Emxa8Pnef&#10;STD7Nsm+tvHfu0Khx2FmvmGW69G36kRDbAIbmM8yUMQ2uIYrA4f9dpqDioLssA1MBn4pwnp1M1li&#10;4cKZd3QqpVIJwrFAA7VIV2gdbU0e4yx0xMn7DoNHSXKotBvwnOC+1Ysse9AeG04LNXb0UpP9KY/e&#10;QP8hr/brc/uu23ITn/d534ntjbm7HZ8eQQmNcg1f2m/OwGKe38P/m/QE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kiRxQAAAN0AAAAPAAAAAAAAAAAAAAAAAJgCAABkcnMv&#10;ZG93bnJldi54bWxQSwUGAAAAAAQABAD1AAAAigMAAAAA&#10;" path="m,l571804,e" filled="f" strokeweight=".16931mm">
                  <v:path arrowok="t" textboxrect="0,0,571804,0"/>
                </v:shape>
                <v:shape id="Shape 2184" o:spid="_x0000_s1134" style="position:absolute;left:5779;top:3652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RsMUA&#10;AADdAAAADwAAAGRycy9kb3ducmV2LnhtbESP3WrCQBSE7wu+w3IE7+rGIEGjq4hYScEbfx7gmD0m&#10;IdmzIbuNsU/fLRR6OczMN8x6O5hG9NS5yrKC2TQCQZxbXXGh4Hb9eF+AcB5ZY2OZFLzIwXYzeltj&#10;qu2Tz9RffCEChF2KCkrv21RKl5dk0E1tSxy8h+0M+iC7QuoOnwFuGhlHUSINVhwWSmxpX1JeX76M&#10;gv131tfHU3JOblh/Zqd4ebijVmoyHnYrEJ4G/x/+a2daQTxbzOH3TX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GwxQAAAN0AAAAPAAAAAAAAAAAAAAAAAJgCAABkcnMv&#10;ZG93bnJldi54bWxQSwUGAAAAAAQABAD1AAAAigMAAAAA&#10;" path="m,l6096,e" filled="f" strokeweight=".16931mm">
                  <v:path arrowok="t" textboxrect="0,0,6096,0"/>
                </v:shape>
                <v:shape id="Shape 2185" o:spid="_x0000_s1135" style="position:absolute;left:5839;top:3652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KTcUA&#10;AADdAAAADwAAAGRycy9kb3ducmV2LnhtbESPQYvCMBSE7wv+h/AEb5pWVLQaRWQF8bbuonh7NM+2&#10;2ryUJlurv34jCHscZuYbZrFqTSkaql1hWUE8iEAQp1YXnCn4+d72pyCcR9ZYWiYFD3KwWnY+Fpho&#10;e+cvag4+EwHCLkEFufdVIqVLczLoBrYiDt7F1gZ9kHUmdY33ADelHEbRRBosOCzkWNEmp/R2+DUK&#10;fPl5uz6P2X70mLU6bfAcn0ZnpXrddj0H4an1/+F3e6cVDOPpGF5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kpNxQAAAN0AAAAPAAAAAAAAAAAAAAAAAJgCAABkcnMv&#10;ZG93bnJldi54bWxQSwUGAAAAAAQABAD1AAAAigMAAAAA&#10;" path="m,l381000,e" filled="f" strokeweight=".16931mm">
                  <v:path arrowok="t" textboxrect="0,0,381000,0"/>
                </v:shape>
                <v:shape id="Shape 2186" o:spid="_x0000_s1136" style="position:absolute;left:9679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m9sUA&#10;AADdAAAADwAAAGRycy9kb3ducmV2LnhtbESPQWsCMRSE74X+h/AKvdWsVkRWo1RBUMFD1Yu35+a5&#10;2bp5WZJ03f57IxQ8DjPzDTOdd7YWLflQOVbQ72UgiAunKy4VHA+rjzGIEJE11o5JwR8FmM9eX6aY&#10;a3fjb2r3sRQJwiFHBSbGJpcyFIYshp5riJN3cd5iTNKXUnu8Jbit5SDLRtJixWnBYENLQ8V1/2sV&#10;2MK0591m4U/Ddv3zSZvtyl23Sr2/dV8TEJG6+Az/t9dawaA/HsHjTX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mb2xQAAAN0AAAAPAAAAAAAAAAAAAAAAAJgCAABkcnMv&#10;ZG93bnJldi54bWxQSwUGAAAAAAQABAD1AAAAigMAAAAA&#10;" path="m,6095l,e" filled="f" strokeweight=".16931mm">
                  <v:path arrowok="t" textboxrect="0,0,0,6095"/>
                </v:shape>
                <v:shape id="Shape 2187" o:spid="_x0000_s1137" style="position:absolute;left:9710;top:36521;width:3764;height:0;visibility:visible;mso-wrap-style:square;v-text-anchor:top" coordsize="376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hTsQA&#10;AADdAAAADwAAAGRycy9kb3ducmV2LnhtbESPwWrDMBBE74H8g9hAL6GRbUJr3MgmBFp8dZpDjou1&#10;td1aKyMpsfv3VaHQ4zAzb5hDtZhR3Mn5wbKCdJeAIG6tHrhTcHl/fcxB+ICscbRMCr7JQ1WuVwcs&#10;tJ25ofs5dCJC2BeooA9hKqT0bU8G/c5OxNH7sM5giNJ1UjucI9yMMkuSJ2lw4LjQ40Snntqv880o&#10;8PV2djp/21/Tps6yz+a0b82g1MNmOb6ACLSE//Bfu9YKsjR/ht838Qn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IU7EAAAA3QAAAA8AAAAAAAAAAAAAAAAAmAIAAGRycy9k&#10;b3ducmV2LnhtbFBLBQYAAAAABAAEAPUAAACJAwAAAAA=&#10;" path="m,l376428,e" filled="f" strokeweight=".16931mm">
                  <v:path arrowok="t" textboxrect="0,0,376428,0"/>
                </v:shape>
                <v:shape id="Shape 2188" o:spid="_x0000_s1138" style="position:absolute;left:13505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XH8IA&#10;AADdAAAADwAAAGRycy9kb3ducmV2LnhtbERPTWsCMRC9F/wPYQRvNauWIqtRtCCo4KHqxdu4GTer&#10;m8mSpOv235tDocfH+54vO1uLlnyoHCsYDTMQxIXTFZcKzqfN+xREiMgaa8ek4JcCLBe9tznm2j35&#10;m9pjLEUK4ZCjAhNjk0sZCkMWw9A1xIm7OW8xJuhLqT0+U7it5TjLPqXFilODwYa+DBWP449VYAvT&#10;Xg+7tb98tNv7hHb7jXvslRr0u9UMRKQu/ov/3FutYDyaprnpTXo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VcfwgAAAN0AAAAPAAAAAAAAAAAAAAAAAJgCAABkcnMvZG93&#10;bnJldi54bWxQSwUGAAAAAAQABAD1AAAAhwMAAAAA&#10;" path="m,6095l,e" filled="f" strokeweight=".16931mm">
                  <v:path arrowok="t" textboxrect="0,0,0,6095"/>
                </v:shape>
                <v:shape id="Shape 2189" o:spid="_x0000_s1139" style="position:absolute;left:13535;top:36521;width:9662;height:0;visibility:visible;mso-wrap-style:square;v-text-anchor:top" coordsize="966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vmMQA&#10;AADdAAAADwAAAGRycy9kb3ducmV2LnhtbESPQWsCMRSE7wX/Q3iCt5pVxOpqFBEFhV5qi+DtsXnu&#10;Lm5eQhJ1/femIHgcZuYbZr5sTSNu5ENtWcGgn4EgLqyuuVTw97v9nIAIEVljY5kUPCjActH5mGOu&#10;7Z1/6HaIpUgQDjkqqGJ0uZShqMhg6FtHnLyz9QZjkr6U2uM9wU0jh1k2lgZrTgsVOlpXVFwOV6Ng&#10;fNxuLsX3yE/d+mTM/ut0vAanVK/brmYgIrXxHX61d1rBcDCZwv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75jEAAAA3QAAAA8AAAAAAAAAAAAAAAAAmAIAAGRycy9k&#10;b3ducmV2LnhtbFBLBQYAAAAABAAEAPUAAACJAwAAAAA=&#10;" path="m,l966216,e" filled="f" strokeweight=".16931mm">
                  <v:path arrowok="t" textboxrect="0,0,966216,0"/>
                </v:shape>
                <v:shape id="Shape 2190" o:spid="_x0000_s1140" style="position:absolute;left:23228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NxMMA&#10;AADdAAAADwAAAGRycy9kb3ducmV2LnhtbERPTWsCMRC9F/wPYYTeNKstUlejqCCo0IPWi7dxM25W&#10;N5MlSdftv28OhR4f73u+7GwtWvKhcqxgNMxAEBdOV1wqOH9tBx8gQkTWWDsmBT8UYLnovcwx1+7J&#10;R2pPsRQphEOOCkyMTS5lKAxZDEPXECfu5rzFmKAvpfb4TOG2luMsm0iLFacGgw1tDBWP07dVYAvT&#10;Xj/3a395b3f3N9oftu5xUOq1361mICJ18V/8595pBePRNO1Pb9IT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rNxMMAAADdAAAADwAAAAAAAAAAAAAAAACYAgAAZHJzL2Rv&#10;d25yZXYueG1sUEsFBgAAAAAEAAQA9QAAAIgDAAAAAA==&#10;" path="m,6095l,e" filled="f" strokeweight=".16931mm">
                  <v:path arrowok="t" textboxrect="0,0,0,6095"/>
                </v:shape>
                <v:shape id="Shape 2191" o:spid="_x0000_s1141" style="position:absolute;left:23258;top:36521;width:12104;height:0;visibility:visible;mso-wrap-style:square;v-text-anchor:top" coordsize="1210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iXsMA&#10;AADdAAAADwAAAGRycy9kb3ducmV2LnhtbESPQWsCMRSE74X+h/AK3mqyHkrdGkUEy96Kuhdvj+Tt&#10;ZunmZdlEXf99Iwg9DjPzDbPaTL4XVxpjF1hDMVcgiE2wHbca6tP+/RNETMgW+8Ck4U4RNuvXlxWW&#10;Ntz4QNdjakWGcCxRg0tpKKWMxpHHOA8DcfaaMHpMWY6ttCPeMtz3cqHUh/TYcV5wONDOkfk9XrwG&#10;VN+u+jF9cx7qyjR3X1unlNazt2n7BSLRlP7Dz3ZlNSyKZQGPN/k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7iXsMAAADdAAAADwAAAAAAAAAAAAAAAACYAgAAZHJzL2Rv&#10;d25yZXYueG1sUEsFBgAAAAAEAAQA9QAAAIgDAAAAAA==&#10;" path="m,l1210360,e" filled="f" strokeweight=".16931mm">
                  <v:path arrowok="t" textboxrect="0,0,1210360,0"/>
                </v:shape>
                <v:shape id="Shape 2192" o:spid="_x0000_s1142" style="position:absolute;left:35393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2KMYA&#10;AADdAAAADwAAAGRycy9kb3ducmV2LnhtbESPQWsCMRSE7wX/Q3hCb5p1LaVujaKCoEIPVS/eXjev&#10;m62blyVJ1+2/bwpCj8PMfMPMl71tREc+1I4VTMYZCOLS6ZorBefTdvQCIkRkjY1jUvBDAZaLwcMc&#10;C+1u/E7dMVYiQTgUqMDE2BZShtKQxTB2LXHyPp23GJP0ldQebwluG5ln2bO0WHNaMNjSxlB5PX5b&#10;BbY03cfbfu0vT93ua0r7w9ZdD0o9DvvVK4hIffwP39s7rSCfzHL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T2KMYAAADdAAAADwAAAAAAAAAAAAAAAACYAgAAZHJz&#10;L2Rvd25yZXYueG1sUEsFBgAAAAAEAAQA9QAAAIsDAAAAAA==&#10;" path="m,6095l,e" filled="f" strokeweight=".16931mm">
                  <v:path arrowok="t" textboxrect="0,0,0,6095"/>
                </v:shape>
                <v:shape id="Shape 2193" o:spid="_x0000_s1143" style="position:absolute;left:35424;top:36521;width:7574;height:0;visibility:visible;mso-wrap-style:square;v-text-anchor:top" coordsize="757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tycUA&#10;AADdAAAADwAAAGRycy9kb3ducmV2LnhtbESP0WrCQBRE3wv9h+UWfKsbFcRGV5FCW/FBbOIHXLLX&#10;bDR7N81uY/x7VxB8HGbmDLNY9bYWHbW+cqxgNExAEBdOV1wqOORf7zMQPiBrrB2Tgit5WC1fXxaY&#10;anfhX+qyUIoIYZ+iAhNCk0rpC0MW/dA1xNE7utZiiLItpW7xEuG2luMkmUqLFccFgw19GirO2b9V&#10;wOss/zN++9PtKtzrw+l7twlWqcFbv56DCNSHZ/jR3mgF49HHB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23JxQAAAN0AAAAPAAAAAAAAAAAAAAAAAJgCAABkcnMv&#10;ZG93bnJldi54bWxQSwUGAAAAAAQABAD1AAAAigMAAAAA&#10;" path="m,l757428,e" filled="f" strokeweight=".16931mm">
                  <v:path arrowok="t" textboxrect="0,0,757428,0"/>
                </v:shape>
                <v:shape id="Shape 2194" o:spid="_x0000_s1144" style="position:absolute;left:43028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Lx8cA&#10;AADdAAAADwAAAGRycy9kb3ducmV2LnhtbESPzWsCMRTE7wX/h/AEb5r1g6Jbo9iCoEIPflx6e928&#10;blY3L0uSrtv/vikIPQ4z8xtmue5sLVryoXKsYDzKQBAXTldcKrict8M5iBCRNdaOScEPBVivek9L&#10;zLW785HaUyxFgnDIUYGJscmlDIUhi2HkGuLkfTlvMSbpS6k93hPc1nKSZc/SYsVpwWBDb4aK2+nb&#10;KrCFaT/f96/+Y9burlPaH7budlBq0O82LyAidfE//GjvtILJeDGD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xy8fHAAAA3QAAAA8AAAAAAAAAAAAAAAAAmAIAAGRy&#10;cy9kb3ducmV2LnhtbFBLBQYAAAAABAAEAPUAAACMAwAAAAA=&#10;" path="m,6095l,e" filled="f" strokeweight=".16931mm">
                  <v:path arrowok="t" textboxrect="0,0,0,6095"/>
                </v:shape>
                <v:shape id="Shape 2195" o:spid="_x0000_s1145" style="position:absolute;left:43059;top:36521;width:14343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DEsYA&#10;AADdAAAADwAAAGRycy9kb3ducmV2LnhtbESPT2vCQBTE7wW/w/IK3upGi0Wjq9hCwYMe6t/rI/vc&#10;pMm+DdnVxG/vFgoeh5n5DTNfdrYSN2p84VjBcJCAIM6cLtgoOOy/3yYgfEDWWDkmBXfysFz0XuaY&#10;atfyD912wYgIYZ+igjyEOpXSZzlZ9ANXE0fv4hqLIcrGSN1gG+G2kqMk+ZAWC44LOdb0lVNW7q5W&#10;wcVsP/32fWOm9te051O5KU/HiVL91241AxGoC8/wf3utFYyG0zH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rDEsYAAADdAAAADwAAAAAAAAAAAAAAAACYAgAAZHJz&#10;L2Rvd25yZXYueG1sUEsFBgAAAAAEAAQA9QAAAIsDAAAAAA==&#10;" path="m,l1434338,e" filled="f" strokeweight=".16931mm">
                  <v:path arrowok="t" textboxrect="0,0,1434338,0"/>
                </v:shape>
                <v:shape id="Shape 2196" o:spid="_x0000_s1146" style="position:absolute;left:57402;top:3652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8gcQA&#10;AADdAAAADwAAAGRycy9kb3ducmV2LnhtbESPQYvCMBSE78L+h/AEb5raQ9GuUURW6YIXXX/A2+Zt&#10;W9q8lCbW6q/fCILHYWa+YVabwTSip85VlhXMZxEI4tzqigsFl5/9dAHCeWSNjWVScCcHm/XHaIWp&#10;tjc+UX/2hQgQdikqKL1vUyldXpJBN7MtcfD+bGfQB9kVUnd4C3DTyDiKEmmw4rBQYku7kvL6fDUK&#10;do+srw/H5JRcsP7OjvHy6xe1UpPxsP0E4Wnw7/CrnWkF8XyZwPNNe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vIHEAAAA3QAAAA8AAAAAAAAAAAAAAAAAmAIAAGRycy9k&#10;b3ducmV2LnhtbFBLBQYAAAAABAAEAPUAAACJAwAAAAA=&#10;" path="m,l6096,e" filled="f" strokeweight=".16931mm">
                  <v:path arrowok="t" textboxrect="0,0,6096,0"/>
                </v:shape>
                <v:shape id="Shape 2197" o:spid="_x0000_s1147" style="position:absolute;left:57463;top:36521;width:30711;height:0;visibility:visible;mso-wrap-style:square;v-text-anchor:top" coordsize="3071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9sYA&#10;AADdAAAADwAAAGRycy9kb3ducmV2LnhtbESPQWsCMRSE74X+h/AKvdXEPdR2axQRLQWRUvWyt9fN&#10;c7O4eVk2cV3/vREKPQ4z8w0znQ+uET11ofasYTxSIIhLb2quNBz265c3ECEiG2w8k4YrBZjPHh+m&#10;mBt/4R/qd7ESCcIhRw02xjaXMpSWHIaRb4mTd/Sdw5hkV0nT4SXBXSMzpV6lw5rTgsWWlpbK0+7s&#10;NGw+/W8xUKZOduUWhYr9cVt8a/38NCw+QEQa4n/4r/1lNGTj9wn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r99sYAAADdAAAADwAAAAAAAAAAAAAAAACYAgAAZHJz&#10;L2Rvd25yZXYueG1sUEsFBgAAAAAEAAQA9QAAAIsDAAAAAA==&#10;" path="m,l3071113,e" filled="f" strokeweight=".16931mm">
                  <v:path arrowok="t" textboxrect="0,0,3071113,0"/>
                </v:shape>
                <v:shape id="Shape 2198" o:spid="_x0000_s1148" style="position:absolute;left:88206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z18EA&#10;AADdAAAADwAAAGRycy9kb3ducmV2LnhtbERPy4rCMBTdC/5DuII7TVVGtBpFRwTBlQ9cX5prW2xu&#10;apPp4+/NYsDl4bzX29YUoqbK5ZYVTMYRCOLE6pxTBffbcbQA4TyyxsIyKejIwXbT760x1rbhC9VX&#10;n4oQwi5GBZn3ZSylSzIy6Ma2JA7c01YGfYBVKnWFTQg3hZxG0VwazDk0ZFjSb0bJ6/pnFCz2h6ae&#10;nx+X9+y0Pxybn66YdblSw0G7W4Hw1Pqv+N990gqmk2WYG96EJ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nM9fBAAAA3QAAAA8AAAAAAAAAAAAAAAAAmAIAAGRycy9kb3du&#10;cmV2LnhtbFBLBQYAAAAABAAEAPUAAACGAwAAAAA=&#10;" path="m,6095l,e" filled="f" strokeweight=".16928mm">
                  <v:path arrowok="t" textboxrect="0,0,0,6095"/>
                </v:shape>
                <v:shape id="Shape 2199" o:spid="_x0000_s1149" style="position:absolute;left:88237;top:36521;width:9951;height:0;visibility:visible;mso-wrap-style:square;v-text-anchor:top" coordsize="995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m6MQA&#10;AADdAAAADwAAAGRycy9kb3ducmV2LnhtbESPzWrDMBCE74W+g9hCb40cQ9zEiRLakpL2mB9yXqyN&#10;bWKtjLR13LevCoUeh5n5hlltRtepgUJsPRuYTjJQxJW3LdcGTsf3pzmoKMgWO89k4JsibNb3dyss&#10;rb/xnoaD1CpBOJZooBHpS61j1ZDDOPE9cfIuPjiUJEOtbcBbgrtO51lWaIctp4UGe3prqLoevpwB&#10;4uJ0/Cxkhuf8Va5huxueeWfM48P4sgQlNMp/+K/9YQ3k08UCft+kJ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5ujEAAAA3QAAAA8AAAAAAAAAAAAAAAAAmAIAAGRycy9k&#10;b3ducmV2LnhtbFBLBQYAAAAABAAEAPUAAACJAwAAAAA=&#10;" path="m,l995171,e" filled="f" strokeweight=".16931mm">
                  <v:path arrowok="t" textboxrect="0,0,995171,0"/>
                </v:shape>
                <v:shape id="Shape 2200" o:spid="_x0000_s1150" style="position:absolute;left:98219;top:364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5P8QA&#10;AADdAAAADwAAAGRycy9kb3ducmV2LnhtbESPQWsCMRSE7wX/Q3hCbzWrlSKrUbQgqNBD1Yu35+a5&#10;Wd28LEm6rv++KRQ8DjPzDTNbdLYWLflQOVYwHGQgiAunKy4VHA/rtwmIEJE11o5JwYMCLOa9lxnm&#10;2t35m9p9LEWCcMhRgYmxyaUMhSGLYeAa4uRdnLcYk/Sl1B7vCW5rOcqyD2mx4rRgsKFPQ8Vt/2MV&#10;2MK056/typ/G7eb6Ttvd2t12Sr32u+UURKQuPsP/7Y1WMEpI+HuTn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OT/EAAAA3QAAAA8AAAAAAAAAAAAAAAAAmAIAAGRycy9k&#10;b3ducmV2LnhtbFBLBQYAAAAABAAEAPUAAACJAwAAAAA=&#10;" path="m,6095l,e" filled="f" strokeweight=".16931mm">
                  <v:path arrowok="t" textboxrect="0,0,0,6095"/>
                </v:shape>
                <v:shape id="Shape 2201" o:spid="_x0000_s1151" style="position:absolute;left:30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KBcUA&#10;AADdAAAADwAAAGRycy9kb3ducmV2LnhtbESP3YrCMBSE7xd8h3CEvVvT9qJqNYosCOvFIv48wKE5&#10;NsXmpDZR6z79RhC8HGbmG2a+7G0jbtT52rGCdJSAIC6drrlScDysvyYgfEDW2DgmBQ/ysFwMPuZY&#10;aHfnHd32oRIRwr5ABSaEtpDSl4Ys+pFriaN3cp3FEGVXSd3hPcJtI7MkyaXFmuOCwZa+DZXn/dUq&#10;+Ps17W6a5pvteJM3F7POp9cHKvU57FczEIH68A6/2j9aQZYlKT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IoFxQAAAN0AAAAPAAAAAAAAAAAAAAAAAJgCAABkcnMv&#10;ZG93bnJldi54bWxQSwUGAAAAAAQABAD1AAAAigMAAAAA&#10;" path="m,934516l,e" filled="f" strokeweight=".16931mm">
                  <v:path arrowok="t" textboxrect="0,0,0,934516"/>
                </v:shape>
                <v:shape id="Shape 2202" o:spid="_x0000_s1152" style="position:absolute;left:5809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FUsMA&#10;AADdAAAADwAAAGRycy9kb3ducmV2LnhtbESPzWrDMBCE74G8g9hAbokcQ0pxooRSx6X0lr/74t3a&#10;bqyVsdTYffuqEOhxmJlvmO1+tK26c+8bJwZWywQUS+mokcrA5VwsnkH5gELYOmEDP+xhv5tOtpiR&#10;G+TI91OoVISIz9BAHUKXae3Lmi36petYovfpeoshyr7S1OMQ4bbVaZI8aYuNxIUaO36tubydvq2B&#10;9VtOeXGlr49bYZscrzSMBzJmPhtfNqACj+E//Gi/k4E0TVL4exOf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FUsMAAADdAAAADwAAAAAAAAAAAAAAAACYAgAAZHJzL2Rv&#10;d25yZXYueG1sUEsFBgAAAAAEAAQA9QAAAIgDAAAAAA==&#10;" path="m,934516l,e" filled="f" strokeweight=".48pt">
                  <v:path arrowok="t" textboxrect="0,0,0,934516"/>
                </v:shape>
                <v:shape id="Shape 2203" o:spid="_x0000_s1153" style="position:absolute;left:9679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x6cQA&#10;AADdAAAADwAAAGRycy9kb3ducmV2LnhtbESP0YrCMBRE34X9h3AX9k1Tu1C1GmURBH0QUfcDLs3d&#10;ptjcdJuo1a83guDjMDNnmNmis7W4UOsrxwqGgwQEceF0xaWC3+OqPwbhA7LG2jEpuJGHxfyjN8Nc&#10;uyvv6XIIpYgQ9jkqMCE0uZS+MGTRD1xDHL0/11oMUbal1C1eI9zWMk2STFqsOC4YbGhpqDgdzlbB&#10;fWua/WSYbXajTVb/m1U2Od9Qqa/P7mcKIlAX3uFXe60VpGnyDc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senEAAAA3QAAAA8AAAAAAAAAAAAAAAAAmAIAAGRycy9k&#10;b3ducmV2LnhtbFBLBQYAAAAABAAEAPUAAACJAwAAAAA=&#10;" path="m,934516l,e" filled="f" strokeweight=".16931mm">
                  <v:path arrowok="t" textboxrect="0,0,0,934516"/>
                </v:shape>
                <v:shape id="Shape 2204" o:spid="_x0000_s1154" style="position:absolute;left:13505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pncQA&#10;AADdAAAADwAAAGRycy9kb3ducmV2LnhtbESP0YrCMBRE34X9h3AX9k1Ty1K1GmURBH0QUfcDLs3d&#10;ptjcdJuo1a83guDjMDNnmNmis7W4UOsrxwqGgwQEceF0xaWC3+OqPwbhA7LG2jEpuJGHxfyjN8Nc&#10;uyvv6XIIpYgQ9jkqMCE0uZS+MGTRD1xDHL0/11oMUbal1C1eI9zWMk2STFqsOC4YbGhpqDgdzlbB&#10;fWua/WSYbXajTVb/m1U2Od9Qqa/P7mcKIlAX3uFXe60VpGnyDc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KZ3EAAAA3QAAAA8AAAAAAAAAAAAAAAAAmAIAAGRycy9k&#10;b3ducmV2LnhtbFBLBQYAAAAABAAEAPUAAACJAwAAAAA=&#10;" path="m,934516l,e" filled="f" strokeweight=".16931mm">
                  <v:path arrowok="t" textboxrect="0,0,0,934516"/>
                </v:shape>
                <v:shape id="Shape 2205" o:spid="_x0000_s1155" style="position:absolute;left:23228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MBsQA&#10;AADdAAAADwAAAGRycy9kb3ducmV2LnhtbESP0YrCMBRE34X9h3AX9k1TC1u1GmURBH0QUfcDLs3d&#10;ptjcdJuo1a83guDjMDNnmNmis7W4UOsrxwqGgwQEceF0xaWC3+OqPwbhA7LG2jEpuJGHxfyjN8Nc&#10;uyvv6XIIpYgQ9jkqMCE0uZS+MGTRD1xDHL0/11oMUbal1C1eI9zWMk2STFqsOC4YbGhpqDgdzlbB&#10;fWua/WSYbXajTVb/m1U2Od9Qqa/P7mcKIlAX3uFXe60VpGnyDc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jAbEAAAA3QAAAA8AAAAAAAAAAAAAAAAAmAIAAGRycy9k&#10;b3ducmV2LnhtbFBLBQYAAAAABAAEAPUAAACJAwAAAAA=&#10;" path="m,934516l,e" filled="f" strokeweight=".16931mm">
                  <v:path arrowok="t" textboxrect="0,0,0,934516"/>
                </v:shape>
                <v:shape id="Shape 2206" o:spid="_x0000_s1156" style="position:absolute;left:35393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SccUA&#10;AADdAAAADwAAAGRycy9kb3ducmV2LnhtbESP3WoCMRSE7wXfIZyCd5p1L1JdjVIKQr0oxZ8HOGxO&#10;N0s3J+sm6urTN4Lg5TAz3zDLde8acaEu1J41TCcZCOLSm5orDcfDZjwDESKywcYzabhRgPVqOFhi&#10;YfyVd3TZx0okCIcCNdgY20LKUFpyGCa+JU7er+8cxiS7SpoOrwnuGplnmZIOa04LFlv6tFT+7c9O&#10;w/3btrv5VG1/3reqOdmNmp9vqPXorf9YgIjUx1f42f4yGvI8U/B4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JxxQAAAN0AAAAPAAAAAAAAAAAAAAAAAJgCAABkcnMv&#10;ZG93bnJldi54bWxQSwUGAAAAAAQABAD1AAAAigMAAAAA&#10;" path="m,934516l,e" filled="f" strokeweight=".16931mm">
                  <v:path arrowok="t" textboxrect="0,0,0,934516"/>
                </v:shape>
                <v:shape id="Shape 2207" o:spid="_x0000_s1157" style="position:absolute;left:43028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36sQA&#10;AADdAAAADwAAAGRycy9kb3ducmV2LnhtbESPQYvCMBSE74L/ITzBm6b2UNdqFBEEPYjo7g94NM+m&#10;2LzUJmr115uFhT0OM/MNs1h1thYPan3lWMFknIAgLpyuuFTw870dfYHwAVlj7ZgUvMjDatnvLTDX&#10;7sknepxDKSKEfY4KTAhNLqUvDFn0Y9cQR+/iWoshyraUusVnhNtapkmSSYsVxwWDDW0MFdfz3Sp4&#10;H0xzmk2y/XG6z+qb2Waz+wuVGg669RxEoC78h//aO60gTZMp/L6JT0Au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t+rEAAAA3QAAAA8AAAAAAAAAAAAAAAAAmAIAAGRycy9k&#10;b3ducmV2LnhtbFBLBQYAAAAABAAEAPUAAACJAwAAAAA=&#10;" path="m,934516l,e" filled="f" strokeweight=".16931mm">
                  <v:path arrowok="t" textboxrect="0,0,0,934516"/>
                </v:shape>
                <v:shape id="Shape 2208" o:spid="_x0000_s1158" style="position:absolute;left:57433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yuMAA&#10;AADdAAAADwAAAGRycy9kb3ducmV2LnhtbERPTWvCQBC9F/wPywje6saApURXEWOk9FZb70NmTKLZ&#10;2ZBdTfz33UOhx8f7Xm9H26oH975xYmAxT0CxlI4aqQz8fBev76B8QCFsnbCBJ3vYbiYva8zIDfLF&#10;j1OoVAwRn6GBOoQu09qXNVv0c9exRO7ieoshwr7S1OMQw22r0yR50xYbiQ01dryvubyd7tbA8phT&#10;Xpzp+nkrbJPjmYbxQMbMpuNuBSrwGP7Ff+4PMpCmSZwb38Qn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tyuMAAAADdAAAADwAAAAAAAAAAAAAAAACYAgAAZHJzL2Rvd25y&#10;ZXYueG1sUEsFBgAAAAAEAAQA9QAAAIUDAAAAAA==&#10;" path="m,934516l,e" filled="f" strokeweight=".48pt">
                  <v:path arrowok="t" textboxrect="0,0,0,934516"/>
                </v:shape>
                <v:shape id="Shape 2209" o:spid="_x0000_s1159" style="position:absolute;left:88206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eVsUA&#10;AADdAAAADwAAAGRycy9kb3ducmV2LnhtbESPwWrDMBBE74H+g9hCb4lUH0LiRgmipcaHHlInH7BY&#10;W9uttTKW4jh/XxUCPQ4z84bZHWbXi4nG0HnW8LxSIIhrbztuNJxP78sNiBCRLfaeScONAhz2D4sd&#10;5tZf+ZOmKjYiQTjkqKGNccilDHVLDsPKD8TJ+/Kjw5jk2Eg74jXBXS8zpdbSYcdpocWBXluqf6qL&#10;04CqNG/fx/JjW1hTHCtjiunWaP30OJsXEJHm+B++t0urIcvUFv7epCc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95WxQAAAN0AAAAPAAAAAAAAAAAAAAAAAJgCAABkcnMv&#10;ZG93bnJldi54bWxQSwUGAAAAAAQABAD1AAAAigMAAAAA&#10;" path="m,934516l,e" filled="f" strokeweight=".16928mm">
                  <v:path arrowok="t" textboxrect="0,0,0,934516"/>
                </v:shape>
                <v:shape id="Shape 2210" o:spid="_x0000_s1160" style="position:absolute;left:98219;top:36552;width:0;height:9345;visibility:visible;mso-wrap-style:square;v-text-anchor:top" coordsize="0,93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5Q8MA&#10;AADdAAAADwAAAGRycy9kb3ducmV2LnhtbERPzWrCQBC+F3yHZQRvdZMc0iZ1lSIIepCStA8wZKfZ&#10;0OxszG40+vTdQ6HHj+9/s5ttL640+s6xgnSdgCBunO64VfD1eXh+BeEDssbeMSm4k4fddvG0wVK7&#10;G1d0rUMrYgj7EhWYEIZSSt8YsujXbiCO3LcbLYYIx1bqEW8x3PYyS5JcWuw4NhgcaG+o+aknq+Bx&#10;NkNVpPnp4+WU9xdzyIvpjkqtlvP7G4hAc/gX/7mPWkGWpXF/fB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5Q8MAAADdAAAADwAAAAAAAAAAAAAAAACYAgAAZHJzL2Rv&#10;d25yZXYueG1sUEsFBgAAAAAEAAQA9QAAAIgDAAAAAA==&#10;" path="m,934516l,e" filled="f" strokeweight=".16931mm">
                  <v:path arrowok="t" textboxrect="0,0,0,934516"/>
                </v:shape>
                <v:shape id="Shape 2211" o:spid="_x0000_s1161" style="position:absolute;left:43547;top:45958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XmMYA&#10;AADdAAAADwAAAGRycy9kb3ducmV2LnhtbESPQWvCQBSE7wX/w/IEb3WTgEVSVylKoAeFmtaDt9fs&#10;axKSfRt2txr/vSsUehxm5htmtRlNLy7kfGtZQTpPQBBXVrdcK/j6LJ6XIHxA1thbJgU38rBZT55W&#10;mGt75SNdylCLCGGfo4ImhCGX0lcNGfRzOxBH78c6gyFKV0vt8BrhppdZkrxIgy3HhQYH2jZUdeWv&#10;UdAtD/uOT8Vu8T20ZV18LG4unJWaTce3VxCBxvAf/mu/awVZlqb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dXmMYAAADdAAAADwAAAAAAAAAAAAAAAACYAgAAZHJz&#10;L2Rvd25yZXYueG1sUEsFBgAAAAAEAAQA9QAAAIsDAAAAAA==&#10;" path="m,117347l,,1339850,r,117347l,117347xe" stroked="f">
                  <v:path arrowok="t" textboxrect="0,0,1339850,117347"/>
                </v:shape>
                <v:shape id="Shape 2212" o:spid="_x0000_s1162" style="position:absolute;left:43547;top:47132;width:13398;height:1173;visibility:visible;mso-wrap-style:square;v-text-anchor:top" coordsize="133985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zvcUA&#10;AADdAAAADwAAAGRycy9kb3ducmV2LnhtbESPQYvCMBSE74L/ITzBm6b2oNI1irgrKB7E6mH39mje&#10;NsXmpTRR6783wsIeh5n5hlmsOluLO7W+cqxgMk5AEBdOV1wquJy3ozkIH5A11o5JwZM8rJb93gIz&#10;7R58onseShEh7DNUYEJoMil9YciiH7uGOHq/rrUYomxLqVt8RLitZZokU2mx4rhgsKGNoeKa36yC&#10;Xfg6f6/rz2TzM9sfquvUPI/HTqnhoFt/gAjUhf/wX3unFaTpJIX3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zO9xQAAAN0AAAAPAAAAAAAAAAAAAAAAAJgCAABkcnMv&#10;ZG93bnJldi54bWxQSwUGAAAAAAQABAD1AAAAigMAAAAA&#10;" path="m,117348l,,1339850,r,117348l,117348xe" stroked="f">
                  <v:path arrowok="t" textboxrect="0,0,1339850,117348"/>
                </v:shape>
                <v:shape id="Shape 2213" o:spid="_x0000_s1163" style="position:absolute;left:43547;top:48305;width:13398;height:1158;visibility:visible;mso-wrap-style:square;v-text-anchor:top" coordsize="133985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p78cA&#10;AADdAAAADwAAAGRycy9kb3ducmV2LnhtbESPzWrDMBCE74W+g9hAb41spyTBiRJKSmh76CE/hxwX&#10;aWMZWyvXUhP37atAoMdhZr5hluvBteJCfag9K8jHGQhi7U3NlYLjYfs8BxEissHWMyn4pQDr1ePD&#10;Ekvjr7yjyz5WIkE4lKjAxtiVUgZtyWEY+444eWffO4xJ9pU0PV4T3LWyyLKpdFhzWrDY0caSbvY/&#10;TkHz+TY7bd4PdoJ6uh2+tW/yrxelnkbD6wJEpCH+h+/tD6OgKPIJ3N6k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iqe/HAAAA3QAAAA8AAAAAAAAAAAAAAAAAmAIAAGRy&#10;cy9kb3ducmV2LnhtbFBLBQYAAAAABAAEAPUAAACMAwAAAAA=&#10;" path="m,115824l,,1339850,r,115824l,115824xe" stroked="f">
                  <v:path arrowok="t" textboxrect="0,0,1339850,115824"/>
                </v:shape>
                <v:shape id="Shape 2214" o:spid="_x0000_s1164" style="position:absolute;left:43547;top:49463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0AMYA&#10;AADdAAAADwAAAGRycy9kb3ducmV2LnhtbESPQWvCQBSE7wX/w/KE3urGUEWiqxQl0EMLmtaDt2f2&#10;NQnJvg27W43/3i0UPA4z8w2z2gymExdyvrGsYDpJQBCXVjdcKfj+yl8WIHxA1thZJgU38rBZj55W&#10;mGl75QNdilCJCGGfoYI6hD6T0pc1GfQT2xNH78c6gyFKV0nt8BrhppNpksylwYbjQo09bWsq2+LX&#10;KGgXnx8tH/Pd7Nw3RZXvZzcXTko9j4e3JYhAQ3iE/9vvWkGaTl/h7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0AMYAAADdAAAADwAAAAAAAAAAAAAAAACYAgAAZHJz&#10;L2Rvd25yZXYueG1sUEsFBgAAAAAEAAQA9QAAAIsDAAAAAA==&#10;" path="m,117347l,,1339850,r,117347l,117347xe" stroked="f">
                  <v:path arrowok="t" textboxrect="0,0,1339850,117347"/>
                </v:shape>
                <v:shape id="Shape 2215" o:spid="_x0000_s1165" style="position:absolute;left:43547;top:50637;width:13398;height:1173;visibility:visible;mso-wrap-style:square;v-text-anchor:top" coordsize="1339850,11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FUcYA&#10;AADdAAAADwAAAGRycy9kb3ducmV2LnhtbESPQYvCMBSE74L/IbwFL6KpBV2pRhGXFS8edFXw9mze&#10;tsXmpTRRq79+syB4HGbmG2Y6b0wpblS7wrKCQT8CQZxaXXCmYP/z3RuDcB5ZY2mZFDzIwXzWbk0x&#10;0fbOW7rtfCYChF2CCnLvq0RKl+Zk0PVtRRy8X1sb9EHWmdQ13gPclDKOopE0WHBYyLGiZU7pZXc1&#10;CsbdUXE8H/byeF59Pr8uvJHLk1aq89EsJiA8Nf4dfrXXWkEcD4b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bFUcYAAADdAAAADwAAAAAAAAAAAAAAAACYAgAAZHJz&#10;L2Rvd25yZXYueG1sUEsFBgAAAAAEAAQA9QAAAIsDAAAAAA==&#10;" path="m,117297l,,1339850,r,117297l,117297xe" stroked="f">
                  <v:path arrowok="t" textboxrect="0,0,1339850,117297"/>
                </v:shape>
                <v:shape id="Shape 2216" o:spid="_x0000_s1166" style="position:absolute;left:43547;top:51810;width:13398;height:1158;visibility:visible;mso-wrap-style:square;v-text-anchor:top" coordsize="133985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Kd8cA&#10;AADdAAAADwAAAGRycy9kb3ducmV2LnhtbESPQWvCQBSE74X+h+UVetNNUklL6ipFkdqDB7WHHh+7&#10;r9mQ7Ns0u2r677uC0OMwM98w8+XoOnGmITSeFeTTDASx9qbhWsHncTN5AREissHOMyn4pQDLxf3d&#10;HCvjL7yn8yHWIkE4VKjAxthXUgZtyWGY+p44ed9+cBiTHGppBrwkuOtkkWWldNhwWrDY08qSbg8n&#10;p6D9WD9/rd6P9gl1uRl/tG/z3Uypx4fx7RVEpDH+h2/trVFQFHkJ1zfp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VCnfHAAAA3QAAAA8AAAAAAAAAAAAAAAAAmAIAAGRy&#10;cy9kb3ducmV2LnhtbFBLBQYAAAAABAAEAPUAAACMAwAAAAA=&#10;" path="m,115824l,,1339850,r,115824l,115824xe" stroked="f">
                  <v:path arrowok="t" textboxrect="0,0,1339850,115824"/>
                </v:shape>
                <v:shape id="Shape 2217" o:spid="_x0000_s1167" style="position:absolute;left:43547;top:52968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qd8YA&#10;AADdAAAADwAAAGRycy9kb3ducmV2LnhtbESPQWvCQBSE7wX/w/KE3urGgFVSVylKwEMLmraH3l6z&#10;r0lI9m3YXTX+e1cQPA4z8w2zXA+mEydyvrGsYDpJQBCXVjdcKfj+yl8WIHxA1thZJgUX8rBejZ6W&#10;mGl75gOdilCJCGGfoYI6hD6T0pc1GfQT2xNH7986gyFKV0nt8BzhppNpkrxKgw3HhRp72tRUtsXR&#10;KGgXnx8t/+Tb2V/fFFW+n11c+FXqeTy8v4EINIRH+N7eaQVpOp3D7U1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Jqd8YAAADdAAAADwAAAAAAAAAAAAAAAACYAgAAZHJz&#10;L2Rvd25yZXYueG1sUEsFBgAAAAAEAAQA9QAAAIsDAAAAAA==&#10;" path="m,117347l,,1339850,r,117347l,117347xe" stroked="f">
                  <v:path arrowok="t" textboxrect="0,0,1339850,117347"/>
                </v:shape>
                <v:shape id="Shape 2218" o:spid="_x0000_s1168" style="position:absolute;left:43547;top:54142;width:13398;height:1173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3+BcMA&#10;AADdAAAADwAAAGRycy9kb3ducmV2LnhtbERPz2vCMBS+C/sfwht4s6kFh1SjiKOww4RZt4O3Z/Ns&#10;S5uXkmRa//vlMPD48f1eb0fTixs531pWME9SEMSV1S3XCr5PxWwJwgdkjb1lUvAgD9vNy2SNubZ3&#10;PtKtDLWIIexzVNCEMORS+qohgz6xA3HkrtYZDBG6WmqH9xhuepml6Zs02HJsaHCgfUNVV/4aBd3y&#10;8NnxT/G+uAxtWRdfi4cLZ6Wmr+NuBSLQGJ7if/eHVpBl8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3+BcMAAADdAAAADwAAAAAAAAAAAAAAAACYAgAAZHJzL2Rv&#10;d25yZXYueG1sUEsFBgAAAAAEAAQA9QAAAIgDAAAAAA==&#10;" path="m,117347l,,1339850,r,117347l,117347xe" stroked="f">
                  <v:path arrowok="t" textboxrect="0,0,1339850,117347"/>
                </v:shape>
                <v:shape id="Shape 2219" o:spid="_x0000_s1169" style="position:absolute;left:43547;top:55315;width:13398;height:1158;visibility:visible;mso-wrap-style:square;v-text-anchor:top" coordsize="133985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eBccA&#10;AADdAAAADwAAAGRycy9kb3ducmV2LnhtbESPzU7DMBCE70i8g7VIvVEnKepPWrdCRVXhwIG2hx5X&#10;9hJHidchdtvw9hgJieNoZr7RrDaDa8WV+lB7VpCPMxDE2puaKwWn4+5xDiJEZIOtZ1LwTQE26/u7&#10;FZbG3/iDrodYiQThUKICG2NXShm0JYdh7Dvi5H363mFMsq+k6fGW4K6VRZZNpcOa04LFjraWdHO4&#10;OAXN28vsvN0f7QT1dDd8ad/k709KjR6G5yWISEP8D/+1X42CosgX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KngXHAAAA3QAAAA8AAAAAAAAAAAAAAAAAmAIAAGRy&#10;cy9kb3ducmV2LnhtbFBLBQYAAAAABAAEAPUAAACMAwAAAAA=&#10;" path="m,115824l,,1339850,r,115824l,115824xe" stroked="f">
                  <v:path arrowok="t" textboxrect="0,0,1339850,115824"/>
                </v:shape>
                <v:shape id="Shape 2220" o:spid="_x0000_s1170" style="position:absolute;left:43547;top:56473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4vsIA&#10;AADdAAAADwAAAGRycy9kb3ducmV2LnhtbERPz2vCMBS+D/wfwhN2m+kKilSjyKTgwcGs7rDbs3m2&#10;pc1LSaLW/345CB4/vt/L9WA6cSPnG8sKPicJCOLS6oYrBadj/jEH4QOyxs4yKXiQh/Vq9LbETNs7&#10;H+hWhErEEPYZKqhD6DMpfVmTQT+xPXHkLtYZDBG6SmqH9xhuOpkmyUwabDg21NjTV01lW1yNgnb+&#10;vW/5N99Oz31TVPnP9OHCn1Lv42GzABFoCC/x073TCtI0jfvj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zi+wgAAAN0AAAAPAAAAAAAAAAAAAAAAAJgCAABkcnMvZG93&#10;bnJldi54bWxQSwUGAAAAAAQABAD1AAAAhwMAAAAA&#10;" path="m,117347l,,1339850,r,117347l,117347xe" stroked="f">
                  <v:path arrowok="t" textboxrect="0,0,1339850,117347"/>
                </v:shape>
                <v:shape id="Shape 2221" o:spid="_x0000_s1171" style="position:absolute;left:43547;top:57647;width:13398;height:1173;visibility:visible;mso-wrap-style:square;v-text-anchor:top" coordsize="1339850,11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yuMQA&#10;AADdAAAADwAAAGRycy9kb3ducmV2LnhtbESPUWvCMBSF34X9h3CFvWlqYKKdUWRMVHyZ1R9wae7a&#10;YnNTkqzt/v0yGOzxcM75DmezG20revKhcaxhMc9AEJfONFxpuN8OsxWIEJENto5JwzcF2G2fJhvM&#10;jRv4Sn0RK5EgHHLUUMfY5VKGsiaLYe464uR9Om8xJukraTwOCW5bqbJsKS02nBZq7OitpvJRfFkN&#10;Z7yM5fq0al9YHffmo/B3937R+nk67l9BRBrjf/ivfTIalFIL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tMrjEAAAA3QAAAA8AAAAAAAAAAAAAAAAAmAIAAGRycy9k&#10;b3ducmV2LnhtbFBLBQYAAAAABAAEAPUAAACJAwAAAAA=&#10;" path="m,l,117271r1339850,l1339850,,,xe" stroked="f">
                  <v:path arrowok="t" textboxrect="0,0,1339850,117271"/>
                </v:shape>
                <v:shape id="Shape 2222" o:spid="_x0000_s1172" style="position:absolute;left:30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nzMIA&#10;AADdAAAADwAAAGRycy9kb3ducmV2LnhtbERPTWvCQBS8C/0PyxN6kWajB5E0myCCtldtDz0+dl+T&#10;aPZt2F1N2l/vFgrObZgvpqwn24sb+dA5VrDMchDE2pmOGwWfH/uXDYgQkQ32jknBDwWoq6dZiYVx&#10;Ix/pdoqNSCUcClTQxjgUUgbdksWQuYE4ad/OW4yJ+kYaj2Mqt71c5flaWuw4LbQ40K4lfTldrQLZ&#10;L9dXfx4PB3K7hdz/fun45pR6nk/bVxCRpvgw/6ffjYJVAvy9SU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fMwgAAAN0AAAAPAAAAAAAAAAAAAAAAAJgCAABkcnMvZG93&#10;bnJldi54bWxQSwUGAAAAAAQABAD1AAAAhwMAAAAA&#10;" path="m,6045l,e" filled="f" strokeweight=".16931mm">
                  <v:path arrowok="t" textboxrect="0,0,0,6045"/>
                </v:shape>
                <v:shape id="Shape 2223" o:spid="_x0000_s1173" style="position:absolute;left:60;top:45928;width:5718;height:0;visibility:visible;mso-wrap-style:square;v-text-anchor:top" coordsize="571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XkMUA&#10;AADdAAAADwAAAGRycy9kb3ducmV2LnhtbESPQWsCMRSE7wX/Q3gFbzXbCKVujSLKgiehVtTj6+a5&#10;Wdy8bDeprv/eCIUeh5n5hpnOe9eIC3Wh9qzhdZSBIC69qbnSsPsqXt5BhIhssPFMGm4UYD4bPE0x&#10;N/7Kn3TZxkokCIccNdgY21zKUFpyGEa+JU7eyXcOY5JdJU2H1wR3jVRZ9iYd1pwWLLa0tFSet79O&#10;w+Lne3UoTuMg93azwvNxUqgqaj187hcfICL18T/8114bDUqpMTzep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1eQxQAAAN0AAAAPAAAAAAAAAAAAAAAAAJgCAABkcnMv&#10;ZG93bnJldi54bWxQSwUGAAAAAAQABAD1AAAAigMAAAAA&#10;" path="m,l571804,e" filled="f" strokeweight=".48pt">
                  <v:path arrowok="t" textboxrect="0,0,571804,0"/>
                </v:shape>
                <v:shape id="Shape 2224" o:spid="_x0000_s1174" style="position:absolute;left:5809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hIsQA&#10;AADdAAAADwAAAGRycy9kb3ducmV2LnhtbESPT2sCMRTE74LfITzBmyYuVsvWKNIi6GXBf/fH5nV3&#10;6eZlm6S6/fZNQfA4zMxvmNWmt624kQ+NYw2zqQJBXDrTcKXhct5NXkGEiGywdUwafinAZj0crDA3&#10;7s5Hup1iJRKEQ44a6hi7XMpQ1mQxTF1HnLxP5y3GJH0ljcd7gttWZkotpMWG00KNHb3XVH6dfqyG&#10;wsfrx7UoX47LfbGT35eDWqiD1uNRv30DEamPz/CjvTcasiybw/+b9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YSLEAAAA3QAAAA8AAAAAAAAAAAAAAAAAmAIAAGRycy9k&#10;b3ducmV2LnhtbFBLBQYAAAAABAAEAPUAAACJAwAAAAA=&#10;" path="m,6045l,e" filled="f" strokeweight=".48pt">
                  <v:path arrowok="t" textboxrect="0,0,0,6045"/>
                </v:shape>
                <v:shape id="Shape 2225" o:spid="_x0000_s1175" style="position:absolute;left:5839;top:45928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/JsUA&#10;AADdAAAADwAAAGRycy9kb3ducmV2LnhtbESPUUvDMBSF34X9h3AHexkuNeK0dWkR2VAoCJv+gEtz&#10;bYvNTUli1/17Iwg+Hs453+HsqtkOYiIfescabjYZCOLGmZ5bDR/vh+sHECEiGxwck4YLBajKxdUO&#10;C+POfKTpFFuRIBwK1NDFOBZShqYji2HjRuLkfTpvMSbpW2k8nhPcDlJl2VZa7DktdDjSc0fN1+nb&#10;amhqqeo883mO+7f69sXR+n5aa71azk+PICLN8T/81341GpRSd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38mxQAAAN0AAAAPAAAAAAAAAAAAAAAAAJgCAABkcnMv&#10;ZG93bnJldi54bWxQSwUGAAAAAAQABAD1AAAAigMAAAAA&#10;" path="m,l381000,e" filled="f" strokeweight=".48pt">
                  <v:path arrowok="t" textboxrect="0,0,381000,0"/>
                </v:shape>
                <v:shape id="Shape 2226" o:spid="_x0000_s1176" style="position:absolute;left:9679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hz8QA&#10;AADdAAAADwAAAGRycy9kb3ducmV2LnhtbESPwWrDMBBE74X8g9hALyWW44MpjpUQAkl6rdtDjou1&#10;sZ1YKyMpttuvrwqFHoeZecOUu9n0YiTnO8sK1kkKgri2uuNGwefHcfUKwgdkjb1lUvBFHnbbxVOJ&#10;hbYTv9NYhUZECPsCFbQhDIWUvm7JoE/sQBy9q3UGQ5SukdrhFOGml1ma5tJgx3GhxYEOLdX36mEU&#10;yH6dP9xtOp3IHl7k8ftSh7NV6nk57zcgAs3hP/zXftMKsizL4f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Ic/EAAAA3QAAAA8AAAAAAAAAAAAAAAAAmAIAAGRycy9k&#10;b3ducmV2LnhtbFBLBQYAAAAABAAEAPUAAACJAwAAAAA=&#10;" path="m,6045l,e" filled="f" strokeweight=".16931mm">
                  <v:path arrowok="t" textboxrect="0,0,0,6045"/>
                </v:shape>
                <v:shape id="Shape 2227" o:spid="_x0000_s1177" style="position:absolute;left:9710;top:45928;width:3764;height:0;visibility:visible;mso-wrap-style:square;v-text-anchor:top" coordsize="376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qZscA&#10;AADdAAAADwAAAGRycy9kb3ducmV2LnhtbESP3WoCMRSE74W+QzgF7zRroGpXo2hBkBbqT9Xr4+a4&#10;u7g5WTapbt++KQi9HGbmG2Y6b20lbtT40rGGQT8BQZw5U3Ku4fC16o1B+IBssHJMGn7Iw3z21Jli&#10;atydd3Tbh1xECPsUNRQh1KmUPivIou+7mjh6F9dYDFE2uTQN3iPcVlIlyVBaLDkuFFjTW0HZdf9t&#10;NXy8H1bjdrk9VmrzMvzcnI7nxetA6+5zu5iACNSG//CjvTYalFIj+HsTn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ambHAAAA3QAAAA8AAAAAAAAAAAAAAAAAmAIAAGRy&#10;cy9kb3ducmV2LnhtbFBLBQYAAAAABAAEAPUAAACMAwAAAAA=&#10;" path="m,l376428,e" filled="f" strokeweight=".48pt">
                  <v:path arrowok="t" textboxrect="0,0,376428,0"/>
                </v:shape>
                <v:shape id="Shape 2228" o:spid="_x0000_s1178" style="position:absolute;left:13505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QJsEA&#10;AADdAAAADwAAAGRycy9kb3ducmV2LnhtbERPy4rCMBTdD/gP4QpuBk3tQoZqWgbBx9bHwuWludN2&#10;prkpSWqrX28WwiwP570pRtOKOznfWFawXCQgiEurG64UXC+7+RcIH5A1tpZJwYM8FPnkY4OZtgOf&#10;6H4OlYgh7DNUUIfQZVL6siaDfmE74sj9WGcwROgqqR0OMdy0Mk2SlTTYcGyosaNtTeXfuTcKZLtc&#10;9e532O/Jbj/l7nkrw8EqNZuO32sQgcbwL367j1pBmqZxbnwTn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aECbBAAAA3QAAAA8AAAAAAAAAAAAAAAAAmAIAAGRycy9kb3du&#10;cmV2LnhtbFBLBQYAAAAABAAEAPUAAACGAwAAAAA=&#10;" path="m,6045l,e" filled="f" strokeweight=".16931mm">
                  <v:path arrowok="t" textboxrect="0,0,0,6045"/>
                </v:shape>
                <v:shape id="Shape 2229" o:spid="_x0000_s1179" style="position:absolute;left:13535;top:45928;width:9662;height:0;visibility:visible;mso-wrap-style:square;v-text-anchor:top" coordsize="966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vWMQA&#10;AADdAAAADwAAAGRycy9kb3ducmV2LnhtbESPT2vCQBTE7wW/w/IKXkrdGKRqdJUQKIi3xvT+yD6T&#10;0OzbkN3mz7d3hUKPw8z8hjmeJ9OKgXrXWFawXkUgiEurG64UFLfP9x0I55E1tpZJwUwOzqfFyxET&#10;bUf+oiH3lQgQdgkqqL3vEildWZNBt7IdcfDutjfog+wrqXscA9y0Mo6iD2mw4bBQY0dZTeVP/msU&#10;DGZ4S+80YyGvfjdGXZtttt9KLV+n9ADC0+T/w3/ti1YQx/Eenm/CE5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L1jEAAAA3QAAAA8AAAAAAAAAAAAAAAAAmAIAAGRycy9k&#10;b3ducmV2LnhtbFBLBQYAAAAABAAEAPUAAACJAwAAAAA=&#10;" path="m,l966216,e" filled="f" strokeweight=".48pt">
                  <v:path arrowok="t" textboxrect="0,0,966216,0"/>
                </v:shape>
                <v:shape id="Shape 2230" o:spid="_x0000_s1180" style="position:absolute;left:23228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K/cIA&#10;AADdAAAADwAAAGRycy9kb3ducmV2LnhtbERPz2uDMBS+F/o/hFfYpayxDspwjVIE7a7tdtjxYd7U&#10;zbxIkqrbX98cBjt+fL+PxWIGMZHzvWUF+10CgrixuudWwftb9fgMwgdkjYNlUvBDHop8vTpipu3M&#10;F5quoRUxhH2GCroQxkxK33Rk0O/sSBy5T+sMhghdK7XDOYabQaZJcpAGe44NHY5UdtR8X29GgRz2&#10;h5v7muuabLmV1e9HE85WqYfNcnoBEWgJ/+I/96tWkKZPcX98E5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Yr9wgAAAN0AAAAPAAAAAAAAAAAAAAAAAJgCAABkcnMvZG93&#10;bnJldi54bWxQSwUGAAAAAAQABAD1AAAAhwMAAAAA&#10;" path="m,6045l,e" filled="f" strokeweight=".16931mm">
                  <v:path arrowok="t" textboxrect="0,0,0,6045"/>
                </v:shape>
                <v:shape id="Shape 2231" o:spid="_x0000_s1181" style="position:absolute;left:23258;top:45928;width:12104;height:0;visibility:visible;mso-wrap-style:square;v-text-anchor:top" coordsize="1210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WFMYA&#10;AADdAAAADwAAAGRycy9kb3ducmV2LnhtbESPT2vCQBTE7wW/w/IEL6KbRFCJrqIVoadS/+H1kX1m&#10;g9m3IbvVtJ++Wyj0OMzMb5jlurO1eFDrK8cK0nECgrhwuuJSwfm0H81B+ICssXZMCr7Iw3rVe1li&#10;rt2TD/Q4hlJECPscFZgQmlxKXxiy6MeuIY7ezbUWQ5RtKXWLzwi3tcySZCotVhwXDDb0aqi4Hz+t&#10;ArtNJ122+55f9+cPTcPLu5nOhkoN+t1mASJQF/7Df+03rSDLJ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HWFMYAAADdAAAADwAAAAAAAAAAAAAAAACYAgAAZHJz&#10;L2Rvd25yZXYueG1sUEsFBgAAAAAEAAQA9QAAAIsDAAAAAA==&#10;" path="m,l1210360,e" filled="f" strokeweight=".48pt">
                  <v:path arrowok="t" textboxrect="0,0,1210360,0"/>
                </v:shape>
                <v:shape id="Shape 2232" o:spid="_x0000_s1182" style="position:absolute;left:35393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xEcUA&#10;AADdAAAADwAAAGRycy9kb3ducmV2LnhtbESPzWrDMBCE74G+g9hCL6GR40IorhVTDElzbZJDj4u1&#10;sZ1aKyPJP+3TR4VCjsPMfMPkxWw6MZLzrWUF61UCgriyuuVawfm0e34F4QOyxs4yKfghD8X2YZFj&#10;pu3EnzQeQy0ihH2GCpoQ+kxKXzVk0K9sTxy9i3UGQ5SultrhFOGmk2mSbKTBluNCgz2VDVXfx8Eo&#10;kN16M7jrtN+TLZdy9/tVhQ+r1NPj/P4GItAc7uH/9kErSNOXFP7ex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7ERxQAAAN0AAAAPAAAAAAAAAAAAAAAAAJgCAABkcnMv&#10;ZG93bnJldi54bWxQSwUGAAAAAAQABAD1AAAAigMAAAAA&#10;" path="m,6045l,e" filled="f" strokeweight=".16931mm">
                  <v:path arrowok="t" textboxrect="0,0,0,6045"/>
                </v:shape>
                <v:shape id="Shape 2233" o:spid="_x0000_s1183" style="position:absolute;left:35424;top:45928;width:7574;height:0;visibility:visible;mso-wrap-style:square;v-text-anchor:top" coordsize="757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tBsQA&#10;AADdAAAADwAAAGRycy9kb3ducmV2LnhtbESPUWvCMBSF3wf+h3AHvoyZWnGMahQRFJ8Gdv0Bl+ba&#10;ljU3JYlN/fdmMNjj4ZzzHc52P5lejOR8Z1nBcpGBIK6t7rhRUH2f3j9B+ICssbdMCh7kYb+bvWyx&#10;0DbylcYyNCJB2BeooA1hKKT0dUsG/cIOxMm7WWcwJOkaqR3GBDe9zLPsQxrsOC20ONCxpfqnvBsF&#10;Y39+uFM8T+ujLL+8jofsrYpKzV+nwwZEoCn8h//aF60gz1cr+H2Tn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7QbEAAAA3QAAAA8AAAAAAAAAAAAAAAAAmAIAAGRycy9k&#10;b3ducmV2LnhtbFBLBQYAAAAABAAEAPUAAACJAwAAAAA=&#10;" path="m,l757428,e" filled="f" strokeweight=".48pt">
                  <v:path arrowok="t" textboxrect="0,0,757428,0"/>
                </v:shape>
                <v:shape id="Shape 2234" o:spid="_x0000_s1184" style="position:absolute;left:43028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M/sQA&#10;AADdAAAADwAAAGRycy9kb3ducmV2LnhtbESPT4vCMBTE7wt+h/CEvSyaWheRahQR1L365+Dx0Tzb&#10;avNSkmi7fvqNIOxxmJnfMPNlZ2rxIOcrywpGwwQEcW51xYWC03EzmILwAVljbZkU/JKH5aL3McdM&#10;25b39DiEQkQI+wwVlCE0mZQ+L8mgH9qGOHoX6wyGKF0htcM2wk0t0ySZSIMVx4USG1qXlN8Od6NA&#10;1qPJ3V3b7Zbs+ktunuc87KxSn/1uNQMRqAv/4Xf7RytI0/E3vN7E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jP7EAAAA3QAAAA8AAAAAAAAAAAAAAAAAmAIAAGRycy9k&#10;b3ducmV2LnhtbFBLBQYAAAAABAAEAPUAAACJAwAAAAA=&#10;" path="m,6045l,e" filled="f" strokeweight=".16931mm">
                  <v:path arrowok="t" textboxrect="0,0,0,6045"/>
                </v:shape>
                <v:shape id="Shape 2235" o:spid="_x0000_s1185" style="position:absolute;left:43059;top:45928;width:14343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FZsYA&#10;AADdAAAADwAAAGRycy9kb3ducmV2LnhtbESPX0vDQBDE3wW/w7FC3+zFFEuMvZZSWqgi1NY/z0tu&#10;TYK5vXC3beO39wShj8PM/IaZLQbXqROF2Ho2cDfOQBFX3rZcG3h/29wWoKIgW+w8k4EfirCYX1/N&#10;sLT+zHs6HaRWCcKxRAONSF9qHauGHMax74mT9+WDQ0ky1NoGPCe463SeZVPtsOW00GBPq4aq78PR&#10;GZiun47Pry+haPWD7Lvthy7kc2fM6GZYPoISGuQS/m9vrYE8n9zD35v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wFZsYAAADdAAAADwAAAAAAAAAAAAAAAACYAgAAZHJz&#10;L2Rvd25yZXYueG1sUEsFBgAAAAAEAAQA9QAAAIsDAAAAAA==&#10;" path="m,l1434338,e" filled="f" strokeweight=".48pt">
                  <v:path arrowok="t" textboxrect="0,0,1434338,0"/>
                </v:shape>
                <v:shape id="Shape 2236" o:spid="_x0000_s1186" style="position:absolute;left:57433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ME8UA&#10;AADdAAAADwAAAGRycy9kb3ducmV2LnhtbESPQWsCMRSE7wX/Q3hCbzVxS7eyGkUsgl4WtHp/bJ67&#10;i5uXNUl1+++bQqHHYWa+YRarwXbiTj60jjVMJwoEceVMy7WG0+f2ZQYiRGSDnWPS8E0BVsvR0wIL&#10;4x58oPsx1iJBOBSooYmxL6QMVUMWw8T1xMm7OG8xJulraTw+Etx2MlMqlxZbTgsN9rRpqLoev6yG&#10;0sfzx7ms3g7vu3Irb6e9ytVe6+fxsJ6DiDTE//Bfe2c0ZNlrDr9v0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MwTxQAAAN0AAAAPAAAAAAAAAAAAAAAAAJgCAABkcnMv&#10;ZG93bnJldi54bWxQSwUGAAAAAAQABAD1AAAAigMAAAAA&#10;" path="m,6045l,e" filled="f" strokeweight=".48pt">
                  <v:path arrowok="t" textboxrect="0,0,0,6045"/>
                </v:shape>
                <v:shape id="Shape 2237" o:spid="_x0000_s1187" style="position:absolute;left:57463;top:45928;width:30711;height:0;visibility:visible;mso-wrap-style:square;v-text-anchor:top" coordsize="3071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uasYA&#10;AADdAAAADwAAAGRycy9kb3ducmV2LnhtbESPQWvCQBSE7wX/w/IK3urGWKpEVxHBEoqHRgv1+Mi+&#10;boLZtyG71fjvXUHwOMzMN8xi1dtGnKnztWMF41ECgrh0umaj4OewfZuB8AFZY+OYFFzJw2o5eFlg&#10;pt2FCzrvgxERwj5DBVUIbSalLyuy6EeuJY7en+sshig7I3WHlwi3jUyT5ENarDkuVNjSpqLytP+3&#10;Csz76ev76se/R3PYzdKiyHv9mSs1fO3XcxCB+vAMP9q5VpCmky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juasYAAADdAAAADwAAAAAAAAAAAAAAAACYAgAAZHJz&#10;L2Rvd25yZXYueG1sUEsFBgAAAAAEAAQA9QAAAIsDAAAAAA==&#10;" path="m,l3071113,e" filled="f" strokeweight=".48pt">
                  <v:path arrowok="t" textboxrect="0,0,3071113,0"/>
                </v:shape>
                <v:shape id="Shape 2238" o:spid="_x0000_s1188" style="position:absolute;left:88206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UOsAA&#10;AADdAAAADwAAAGRycy9kb3ducmV2LnhtbERPTYvCMBC9L/gfwgh7W1O7sEo1igiCILJYxfPQjG21&#10;mYQkav33m8OCx8f7ni9704kH+dBaVjAeZSCIK6tbrhWcjpuvKYgQkTV2lknBiwIsF4OPORbaPvlA&#10;jzLWIoVwKFBBE6MrpAxVQwbDyDrixF2sNxgT9LXUHp8p3HQyz7IfabDl1NCgo3VD1a28GwXuxu34&#10;t5xMzi/E635/8cZdd0p9DvvVDESkPr7F/+6tVpDn32luepOe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1UOsAAAADdAAAADwAAAAAAAAAAAAAAAACYAgAAZHJzL2Rvd25y&#10;ZXYueG1sUEsFBgAAAAAEAAQA9QAAAIUDAAAAAA==&#10;" path="m,6045l,e" filled="f" strokeweight=".16928mm">
                  <v:path arrowok="t" textboxrect="0,0,0,6045"/>
                </v:shape>
                <v:shape id="Shape 2239" o:spid="_x0000_s1189" style="position:absolute;left:88237;top:45928;width:9951;height:0;visibility:visible;mso-wrap-style:square;v-text-anchor:top" coordsize="995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FccUA&#10;AADdAAAADwAAAGRycy9kb3ducmV2LnhtbESP3WrCQBSE7wXfYTmCd3VjIkWjqxR/sHgjtT7AIXtM&#10;gtmzaXZN4tt3CwUvh5n5hlltelOJlhpXWlYwnUQgiDOrS84VXL8Pb3MQziNrrCyTgic52KyHgxWm&#10;2nb8Re3F5yJA2KWooPC+TqV0WUEG3cTWxMG72cagD7LJpW6wC3BTyTiK3qXBksNCgTVtC8rul4dR&#10;kD9/eHqaz7rz4bQ4Vrt98khaVmo86j+WIDz1/hX+b39qBXGcLO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8VxxQAAAN0AAAAPAAAAAAAAAAAAAAAAAJgCAABkcnMv&#10;ZG93bnJldi54bWxQSwUGAAAAAAQABAD1AAAAigMAAAAA&#10;" path="m,l995171,e" filled="f" strokeweight=".48pt">
                  <v:path arrowok="t" textboxrect="0,0,995171,0"/>
                </v:shape>
                <v:shape id="Shape 2240" o:spid="_x0000_s1190" style="position:absolute;left:98219;top:4589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5gMIA&#10;AADdAAAADwAAAGRycy9kb3ducmV2LnhtbERPz2uDMBS+F/o/hFfYpayxMspwjVIE7a7tdtjxYd7U&#10;zbxIkqrbX98cBjt+fL+PxWIGMZHzvWUF+10CgrixuudWwftb9fgMwgdkjYNlUvBDHop8vTpipu3M&#10;F5quoRUxhH2GCroQxkxK33Rk0O/sSBy5T+sMhghdK7XDOYabQaZJcpAGe44NHY5UdtR8X29GgRz2&#10;h5v7muuabLmV1e9HE85WqYfNcnoBEWgJ/+I/96tWkKZPcX98E5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/mAwgAAAN0AAAAPAAAAAAAAAAAAAAAAAJgCAABkcnMvZG93&#10;bnJldi54bWxQSwUGAAAAAAQABAD1AAAAhwMAAAAA&#10;" path="m,6045l,e" filled="f" strokeweight=".16931mm">
                  <v:path arrowok="t" textboxrect="0,0,0,6045"/>
                </v:shape>
                <v:shape id="Shape 2241" o:spid="_x0000_s1191" style="position:absolute;left:30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d9MMA&#10;AADdAAAADwAAAGRycy9kb3ducmV2LnhtbESPQWsCMRSE74X+h/AKvdWsi5SyGqUIhXoSbfX83Dw3&#10;wc3LkqSa/feNUOhxmJlvmMUqu15cKUTrWcF0UoEgbr223Cn4/vp4eQMRE7LG3jMpGCnCavn4sMBG&#10;+xvv6LpPnSgQjg0qMCkNjZSxNeQwTvxAXLyzDw5TkaGTOuCtwF0v66p6lQ4tlwWDA60NtZf9j1Nw&#10;Gtcb2drTGfPW5nF76cPRHJR6fsrvcxCJcvoP/7U/tYK6nk3h/qY8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d9MMAAADdAAAADwAAAAAAAAAAAAAAAACYAgAAZHJzL2Rv&#10;d25yZXYueG1sUEsFBgAAAAAEAAQA9QAAAIgDAAAAAA==&#10;" path="m,1286255l,e" filled="f" strokeweight=".16931mm">
                  <v:path arrowok="t" textboxrect="0,0,0,1286255"/>
                </v:shape>
                <v:shape id="Shape 2242" o:spid="_x0000_s1192" style="position:absolute;left:30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7E8UA&#10;AADdAAAADwAAAGRycy9kb3ducmV2LnhtbESPQWsCMRSE74X+h/AKvdVstyKyGqUKggoe1F56e26e&#10;m9XNy5Kk6/bfm0LB4zAz3zDTeW8b0ZEPtWMF74MMBHHpdM2Vgq/j6m0MIkRkjY1jUvBLAeaz56cp&#10;FtrdeE/dIVYiQTgUqMDE2BZShtKQxTBwLXHyzs5bjEn6SmqPtwS3jcyzbCQt1pwWDLa0NFReDz9W&#10;gS1Nd9ptFv572K0vH7TZrtx1q9TrS/85ARGpj4/wf3utFeT5MIe/N+k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sTxQAAAN0AAAAPAAAAAAAAAAAAAAAAAJgCAABkcnMv&#10;ZG93bnJldi54bWxQSwUGAAAAAAQABAD1AAAAigMAAAAA&#10;" path="m,6095l,e" filled="f" strokeweight=".16931mm">
                  <v:path arrowok="t" textboxrect="0,0,0,6095"/>
                </v:shape>
                <v:shape id="Shape 2243" o:spid="_x0000_s1193" style="position:absolute;left:60;top:58851;width:5718;height:0;visibility:visible;mso-wrap-style:square;v-text-anchor:top" coordsize="571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Td8YA&#10;AADdAAAADwAAAGRycy9kb3ducmV2LnhtbESPQUvDQBSE74L/YXmCN7sxLVJit0WlFS8Fmwpen7vP&#10;JJh9m2Sfbfrvu4LQ4zAz3zCL1ehbdaAhNoEN3E8yUMQ2uIYrAx/7zd0cVBRkh21gMnCiCKvl9dUC&#10;CxeOvKNDKZVKEI4FGqhFukLraGvyGCehI07edxg8SpJDpd2AxwT3rc6z7EF7bDgt1NjRS032p/z1&#10;Bvp3ebVfn5utbst1fN7P+05sb8ztzfj0CEpolEv4v/3mDOT5bAp/b9IT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6Td8YAAADdAAAADwAAAAAAAAAAAAAAAACYAgAAZHJz&#10;L2Rvd25yZXYueG1sUEsFBgAAAAAEAAQA9QAAAIsDAAAAAA==&#10;" path="m,l571804,e" filled="f" strokeweight=".16931mm">
                  <v:path arrowok="t" textboxrect="0,0,571804,0"/>
                </v:shape>
                <v:shape id="Shape 2244" o:spid="_x0000_s1194" style="position:absolute;left:5809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NQsUA&#10;AADdAAAADwAAAGRycy9kb3ducmV2LnhtbESPwWrDMBBE74H+g9hCb4lc44bgRAklEOihFOKU0uNW&#10;2lgm1spYqu3+fVQI5DjMzBtms5tcKwbqQ+NZwfMiA0GsvWm4VvB5OsxXIEJENth6JgV/FGC3fZht&#10;sDR+5CMNVaxFgnAoUYGNsSulDNqSw7DwHXHyzr53GJPsa2l6HBPctTLPsqV02HBasNjR3pK+VL9O&#10;wct3/X4+rH6c7r5oYtuQ9vsPpZ4ep9c1iEhTvIdv7TejIM+LAv7fpCc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41CxQAAAN0AAAAPAAAAAAAAAAAAAAAAAJgCAABkcnMv&#10;ZG93bnJldi54bWxQSwUGAAAAAAQABAD1AAAAigMAAAAA&#10;" path="m,1286255l,e" filled="f" strokeweight=".48pt">
                  <v:path arrowok="t" textboxrect="0,0,0,1286255"/>
                </v:shape>
                <v:shape id="Shape 2245" o:spid="_x0000_s1195" style="position:absolute;left:5779;top:5885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zcUA&#10;AADdAAAADwAAAGRycy9kb3ducmV2LnhtbESP0WrCQBRE34X+w3ILfdNNQw02dRURLRF80foBt9nb&#10;JCR7N2TXmPr1riD4OMzMGWa+HEwjeupcZVnB+yQCQZxbXXGh4PSzHc9AOI+ssbFMCv7JwXLxMppj&#10;qu2FD9QffSEChF2KCkrv21RKl5dk0E1sSxy8P9sZ9EF2hdQdXgLcNDKOokQarDgslNjSuqS8Pp6N&#10;gvU16+vvfXJITljvsn38uflFrdTb67D6AuFp8M/wo51pBXH8MYX7m/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W/NxQAAAN0AAAAPAAAAAAAAAAAAAAAAAJgCAABkcnMv&#10;ZG93bnJldi54bWxQSwUGAAAAAAQABAD1AAAAigMAAAAA&#10;" path="m,l6096,e" filled="f" strokeweight=".16931mm">
                  <v:path arrowok="t" textboxrect="0,0,6096,0"/>
                </v:shape>
                <v:shape id="Shape 2246" o:spid="_x0000_s1196" style="position:absolute;left:5839;top:5885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P3MYA&#10;AADdAAAADwAAAGRycy9kb3ducmV2LnhtbESPzWrDMBCE74G+g9hCb7FsY0LqRgmltFB6yw8tvi3W&#10;xnZirYyl2k6evioEchxm5htmtZlMKwbqXWNZQRLFIIhLqxuuFBz2H/MlCOeRNbaWScGFHGzWD7MV&#10;5tqOvKVh5ysRIOxyVFB73+VSurImgy6yHXHwjrY36IPsK6l7HAPctDKN44U02HBYqLGjt5rK8+7X&#10;KPDt+/l0/a6+ssvzpMsBi+QnK5R6epxeX0B4mvw9fGt/agVpmi3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gP3MYAAADdAAAADwAAAAAAAAAAAAAAAACYAgAAZHJz&#10;L2Rvd25yZXYueG1sUEsFBgAAAAAEAAQA9QAAAIsDAAAAAA==&#10;" path="m,l381000,e" filled="f" strokeweight=".16931mm">
                  <v:path arrowok="t" textboxrect="0,0,381000,0"/>
                </v:shape>
                <v:shape id="Shape 2247" o:spid="_x0000_s1197" style="position:absolute;left:9679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gG8QA&#10;AADdAAAADwAAAGRycy9kb3ducmV2LnhtbESPQWsCMRSE7wX/Q3hCbzXrUtqyNYoIQnuSWtvzc/Pc&#10;BDcvSxI1+++bQqHHYWa+YRar7HpxpRCtZwXzWQWCuPXacqfg8Ll9eAERE7LG3jMpGCnCajm5W2Cj&#10;/Y0/6LpPnSgQjg0qMCkNjZSxNeQwzvxAXLyTDw5TkaGTOuCtwF0v66p6kg4tlwWDA20Mtef9xSk4&#10;jpt32drjCfPO5nF37sO3+VLqfprXryAS5fQf/mu/aQV1/fgMv2/K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4BvEAAAA3QAAAA8AAAAAAAAAAAAAAAAAmAIAAGRycy9k&#10;b3ducmV2LnhtbFBLBQYAAAAABAAEAPUAAACJAwAAAAA=&#10;" path="m,1286255l,e" filled="f" strokeweight=".16931mm">
                  <v:path arrowok="t" textboxrect="0,0,0,1286255"/>
                </v:shape>
                <v:shape id="Shape 2248" o:spid="_x0000_s1198" style="position:absolute;left:9679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M+cIA&#10;AADdAAAADwAAAGRycy9kb3ducmV2LnhtbERPz2vCMBS+D/wfwhO8zdROxqhGUUFQYYc5L96ezbOp&#10;Ni8lyWr975fDYMeP7/d82dtGdORD7VjBZJyBIC6drrlScPrevn6ACBFZY+OYFDwpwHIxeJljod2D&#10;v6g7xkqkEA4FKjAxtoWUoTRkMYxdS5y4q/MWY4K+ktrjI4XbRuZZ9i4t1pwaDLa0MVTejz9WgS1N&#10;d/ncr/152u1ub7Q/bN39oNRo2K9mICL18V/8595pBXk+TXPTm/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Yz5wgAAAN0AAAAPAAAAAAAAAAAAAAAAAJgCAABkcnMvZG93&#10;bnJldi54bWxQSwUGAAAAAAQABAD1AAAAhwMAAAAA&#10;" path="m,6095l,e" filled="f" strokeweight=".16931mm">
                  <v:path arrowok="t" textboxrect="0,0,0,6095"/>
                </v:shape>
                <v:shape id="Shape 2249" o:spid="_x0000_s1199" style="position:absolute;left:9710;top:58851;width:3764;height:0;visibility:visible;mso-wrap-style:square;v-text-anchor:top" coordsize="376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LQcQA&#10;AADdAAAADwAAAGRycy9kb3ducmV2LnhtbESPwWrDMBBE74H+g9hCLqGRI0xx3SihBBJ8ddpDj4u1&#10;td1aKyOpsfP3UaDQ4zAzb5jtfraDuJAPvWMNm3UGgrhxpudWw8f78akAESKywcExabhSgP3uYbHF&#10;0riJa7qcYysShEOJGroYx1LK0HRkMazdSJy8L+ctxiR9K43HKcHtIFWWPUuLPaeFDkc6dNT8nH+t&#10;hlCtJm+KU/65qSulvutD3the6+Xj/PYKItIc/8N/7cpoUCp/gfub9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y0HEAAAA3QAAAA8AAAAAAAAAAAAAAAAAmAIAAGRycy9k&#10;b3ducmV2LnhtbFBLBQYAAAAABAAEAPUAAACJAwAAAAA=&#10;" path="m,l376428,e" filled="f" strokeweight=".16931mm">
                  <v:path arrowok="t" textboxrect="0,0,376428,0"/>
                </v:shape>
                <v:shape id="Shape 2250" o:spid="_x0000_s1200" style="position:absolute;left:13505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ussAA&#10;AADdAAAADwAAAGRycy9kb3ducmV2LnhtbERPy2oCMRTdF/oP4Ra604wDLTIaRYRCu5L6Wl8n10lw&#10;cjMkqWb+vlkUujyc93KdXS/uFKL1rGA2rUAQt15b7hQcDx+TOYiYkDX2nknBSBHWq+enJTbaP/ib&#10;7vvUiRLCsUEFJqWhkTK2hhzGqR+IC3f1wWEqMHRSB3yUcNfLuqrepUPLpcHgQFtD7W3/4xRcxu2X&#10;bO3linln87i79eFsTkq9vuTNAkSinP7Ff+5PraCu38r+8qY8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HussAAAADdAAAADwAAAAAAAAAAAAAAAACYAgAAZHJzL2Rvd25y&#10;ZXYueG1sUEsFBgAAAAAEAAQA9QAAAIUDAAAAAA==&#10;" path="m,1286255l,e" filled="f" strokeweight=".16931mm">
                  <v:path arrowok="t" textboxrect="0,0,0,1286255"/>
                </v:shape>
                <v:shape id="Shape 2251" o:spid="_x0000_s1201" style="position:absolute;left:13505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zucYA&#10;AADdAAAADwAAAGRycy9kb3ducmV2LnhtbESPQWsCMRSE7wX/Q3hCb5p1bYtsjaKCoEIPVS/eXjev&#10;m62blyVJ1+2/bwpCj8PMfMPMl71tREc+1I4VTMYZCOLS6ZorBefTdjQDESKyxsYxKfihAMvF4GGO&#10;hXY3fqfuGCuRIBwKVGBibAspQ2nIYhi7ljh5n85bjEn6SmqPtwS3jcyz7EVarDktGGxpY6i8Hr+t&#10;Alua7uNtv/aXp273NaX9YeuuB6Ueh/3qFUSkPv6H7+2dVpDnzxP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zucYAAADdAAAADwAAAAAAAAAAAAAAAACYAgAAZHJz&#10;L2Rvd25yZXYueG1sUEsFBgAAAAAEAAQA9QAAAIsDAAAAAA==&#10;" path="m,6095l,e" filled="f" strokeweight=".16931mm">
                  <v:path arrowok="t" textboxrect="0,0,0,6095"/>
                </v:shape>
                <v:shape id="Shape 2252" o:spid="_x0000_s1202" style="position:absolute;left:13535;top:58851;width:9662;height:0;visibility:visible;mso-wrap-style:square;v-text-anchor:top" coordsize="966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w0sYA&#10;AADdAAAADwAAAGRycy9kb3ducmV2LnhtbESPQWsCMRSE74L/IbxCb5rtYq1uN4qIQgteaovg7bF5&#10;3V128xKSqNt/3xQKHoeZ+YYp14PpxZV8aC0reJpmIIgrq1uuFXx97icLECEia+wtk4IfCrBejUcl&#10;Ftre+IOux1iLBOFQoIImRldIGaqGDIapdcTJ+7beYEzS11J7vCW46WWeZXNpsOW00KCjbUNVd7wY&#10;BfPTftdVh5lfuu3ZmPeX8+kSnFKPD8PmFUSkId7D/+03rSDPn3P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ww0sYAAADdAAAADwAAAAAAAAAAAAAAAACYAgAAZHJz&#10;L2Rvd25yZXYueG1sUEsFBgAAAAAEAAQA9QAAAIsDAAAAAA==&#10;" path="m,l966216,e" filled="f" strokeweight=".16931mm">
                  <v:path arrowok="t" textboxrect="0,0,966216,0"/>
                </v:shape>
                <v:shape id="Shape 2253" o:spid="_x0000_s1203" style="position:absolute;left:23228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wxcQA&#10;AADdAAAADwAAAGRycy9kb3ducmV2LnhtbESPQWsCMRSE7wX/Q3hCbzXrlpayNYoIQnuSWtvzc/Pc&#10;BDcvSxI1+++bQqHHYWa+YRar7HpxpRCtZwXzWQWCuPXacqfg8Ll9eAERE7LG3jMpGCnCajm5W2Cj&#10;/Y0/6LpPnSgQjg0qMCkNjZSxNeQwzvxAXLyTDw5TkaGTOuCtwF0v66p6lg4tlwWDA20Mtef9xSk4&#10;jpt32drjCfPO5nF37sO3+VLqfprXryAS5fQf/mu/aQV1/fQIv2/K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cMXEAAAA3QAAAA8AAAAAAAAAAAAAAAAAmAIAAGRycy9k&#10;b3ducmV2LnhtbFBLBQYAAAAABAAEAPUAAACJAwAAAAA=&#10;" path="m,1286255l,e" filled="f" strokeweight=".16931mm">
                  <v:path arrowok="t" textboxrect="0,0,0,1286255"/>
                </v:shape>
                <v:shape id="Shape 2254" o:spid="_x0000_s1204" style="position:absolute;left:23228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QIcYA&#10;AADdAAAADwAAAGRycy9kb3ducmV2LnhtbESPQWsCMRSE7wX/Q3iCN8262lK2RrEFQYUeql56e908&#10;N6ublyVJ1+2/bwpCj8PMfMMsVr1tREc+1I4VTCcZCOLS6ZorBafjZvwMIkRkjY1jUvBDAVbLwcMC&#10;C+1u/EHdIVYiQTgUqMDE2BZShtKQxTBxLXHyzs5bjEn6SmqPtwS3jcyz7ElarDktGGzpzVB5PXxb&#10;BbY03df77tV/zrvtZUa7/cZd90qNhv36BUSkPv6H7+2tVpDnj3P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0QIcYAAADdAAAADwAAAAAAAAAAAAAAAACYAgAAZHJz&#10;L2Rvd25yZXYueG1sUEsFBgAAAAAEAAQA9QAAAIsDAAAAAA==&#10;" path="m,6095l,e" filled="f" strokeweight=".16931mm">
                  <v:path arrowok="t" textboxrect="0,0,0,6095"/>
                </v:shape>
                <v:shape id="Shape 2255" o:spid="_x0000_s1205" style="position:absolute;left:23258;top:58851;width:12104;height:0;visibility:visible;mso-wrap-style:square;v-text-anchor:top" coordsize="1210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/u8IA&#10;AADdAAAADwAAAGRycy9kb3ducmV2LnhtbESPQWsCMRSE74X+h/CE3mrigqWsRhGhZW+i3Yu3R/J2&#10;s7h5WTaprv/eFIQeh5n5hllvJ9+LK42xC6xhMVcgiE2wHbca6p+v908QMSFb7AOThjtF2G5eX9ZY&#10;2nDjI11PqRUZwrFEDS6loZQyGkce4zwMxNlrwugxZTm20o54y3Dfy0KpD+mx47zgcKC9I3M5/XoN&#10;qL5ddTB9cx7qyjR3X1unlNZvs2m3ApFoSv/hZ7uyGopiuYS/N/k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T+7wgAAAN0AAAAPAAAAAAAAAAAAAAAAAJgCAABkcnMvZG93&#10;bnJldi54bWxQSwUGAAAAAAQABAD1AAAAhwMAAAAA&#10;" path="m,l1210360,e" filled="f" strokeweight=".16931mm">
                  <v:path arrowok="t" textboxrect="0,0,1210360,0"/>
                </v:shape>
                <v:shape id="Shape 2256" o:spid="_x0000_s1206" style="position:absolute;left:35393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TXcMA&#10;AADdAAAADwAAAGRycy9kb3ducmV2LnhtbESPzWrDMBCE74W+g9hCb41cQ0Nxo4QSCKSnkL+eN9bG&#10;ErFWRlIT+e2jQqHHYWa+YWaL7HpxpRCtZwWvkwoEceu15U7BYb96eQcRE7LG3jMpGCnCYv74MMNG&#10;+xtv6bpLnSgQjg0qMCkNjZSxNeQwTvxAXLyzDw5TkaGTOuCtwF0v66qaSoeWy4LBgZaG2svuxyk4&#10;jcsv2drTGfPG5nFz6cO3OSr1/JQ/P0Akyuk//NdeawV1/TaF3zfl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TXcMAAADdAAAADwAAAAAAAAAAAAAAAACYAgAAZHJzL2Rv&#10;d25yZXYueG1sUEsFBgAAAAAEAAQA9QAAAIgDAAAAAA==&#10;" path="m,1286255l,e" filled="f" strokeweight=".16931mm">
                  <v:path arrowok="t" textboxrect="0,0,0,1286255"/>
                </v:shape>
                <v:shape id="Shape 2257" o:spid="_x0000_s1207" style="position:absolute;left:35393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OVscA&#10;AADdAAAADwAAAGRycy9kb3ducmV2LnhtbESPT2sCMRTE70K/Q3iCt5p1tX9YjdIWBBU8aHvp7bl5&#10;3WzdvCxJXLffvikUPA4z8xtmseptIzryoXasYDLOQBCXTtdcKfh4X98/gwgRWWPjmBT8UIDV8m6w&#10;wEK7Kx+oO8ZKJAiHAhWYGNtCylAashjGriVO3pfzFmOSvpLa4zXBbSPzLHuUFmtOCwZbejNUno8X&#10;q8CWpjvtt6/+c9Ztvqe03a3deafUaNi/zEFE6uMt/N/eaAV5/vAE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/jlbHAAAA3QAAAA8AAAAAAAAAAAAAAAAAmAIAAGRy&#10;cy9kb3ducmV2LnhtbFBLBQYAAAAABAAEAPUAAACMAwAAAAA=&#10;" path="m,6095l,e" filled="f" strokeweight=".16931mm">
                  <v:path arrowok="t" textboxrect="0,0,0,6095"/>
                </v:shape>
                <v:shape id="Shape 2258" o:spid="_x0000_s1208" style="position:absolute;left:35424;top:58851;width:7574;height:0;visibility:visible;mso-wrap-style:square;v-text-anchor:top" coordsize="757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kXsIA&#10;AADdAAAADwAAAGRycy9kb3ducmV2LnhtbERP3WrCMBS+H/gO4Qi7m6kFx+iMUgS3souyVR/g0Jw1&#10;1eakNrHt3n65GOzy4/vf7mfbiZEG3zpWsF4lIIhrp1tuFJxPx6cXED4ga+wck4If8rDfLR62mGk3&#10;8ReNVWhEDGGfoQITQp9J6WtDFv3K9cSR+3aDxRDh0Eg94BTDbSfTJHmWFluODQZ7Ohiqr9XdKuC8&#10;Ot2M/3gfyxY/9fnyVhbBKvW4nPNXEIHm8C/+cxdaQZpu4tz4Jj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yRewgAAAN0AAAAPAAAAAAAAAAAAAAAAAJgCAABkcnMvZG93&#10;bnJldi54bWxQSwUGAAAAAAQABAD1AAAAhwMAAAAA&#10;" path="m,l757428,e" filled="f" strokeweight=".16931mm">
                  <v:path arrowok="t" textboxrect="0,0,757428,0"/>
                </v:shape>
                <v:shape id="Shape 2259" o:spid="_x0000_s1209" style="position:absolute;left:43028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HL8QA&#10;AADdAAAADwAAAGRycy9kb3ducmV2LnhtbESPQWsCMRSE7wX/Q3hCbzXrQku7NYoIQnuSWtvzc/Pc&#10;BDcvSxI1+++bQqHHYWa+YRar7HpxpRCtZwXzWQWCuPXacqfg8Ll9eAYRE7LG3jMpGCnCajm5W2Cj&#10;/Y0/6LpPnSgQjg0qMCkNjZSxNeQwzvxAXLyTDw5TkaGTOuCtwF0v66p6kg4tlwWDA20Mtef9xSk4&#10;jpt32drjCfPO5nF37sO3+VLqfprXryAS5fQf/mu/aQV1/fgCv2/K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Ry/EAAAA3QAAAA8AAAAAAAAAAAAAAAAAmAIAAGRycy9k&#10;b3ducmV2LnhtbFBLBQYAAAAABAAEAPUAAACJAwAAAAA=&#10;" path="m,1286255l,e" filled="f" strokeweight=".16931mm">
                  <v:path arrowok="t" textboxrect="0,0,0,1286255"/>
                </v:shape>
                <v:shape id="Shape 2260" o:spid="_x0000_s1210" style="position:absolute;left:43028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cn8IA&#10;AADdAAAADwAAAGRycy9kb3ducmV2LnhtbERPz2vCMBS+D/wfwhO8zdRuyKhGUUFQYYc5L96ezbOp&#10;Ni8lyWr975fDYMeP7/d82dtGdORD7VjBZJyBIC6drrlScPrevn6ACBFZY+OYFDwpwHIxeJljod2D&#10;v6g7xkqkEA4FKjAxtoWUoTRkMYxdS5y4q/MWY4K+ktrjI4XbRuZZNpUWa04NBlvaGCrvxx+rwJam&#10;u3zu1/783u1ub7Q/bN39oNRo2K9mICL18V/8595pBXk+TfvTm/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tyfwgAAAN0AAAAPAAAAAAAAAAAAAAAAAJgCAABkcnMvZG93&#10;bnJldi54bWxQSwUGAAAAAAQABAD1AAAAhwMAAAAA&#10;" path="m,6095l,e" filled="f" strokeweight=".16931mm">
                  <v:path arrowok="t" textboxrect="0,0,0,6095"/>
                </v:shape>
                <v:shape id="Shape 2261" o:spid="_x0000_s1211" style="position:absolute;left:43059;top:58851;width:14343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USsYA&#10;AADdAAAADwAAAGRycy9kb3ducmV2LnhtbESPQWvCQBSE7wX/w/IKvenGFMSmrlILBQ/Jodra6yP7&#10;3KTJvg3Z1cR/7xaEHoeZ+YZZbUbbigv1vnasYD5LQBCXTtdsFHwdPqZLED4ga2wdk4IredisJw8r&#10;zLQb+JMu+2BEhLDPUEEVQpdJ6cuKLPqZ64ijd3K9xRBlb6TucYhw28o0SRbSYs1xocKO3isqm/3Z&#10;KjiZYuuL59y82F8z/BybvDl+L5V6ehzfXkEEGsN/+N7eaQVpupj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HUSsYAAADdAAAADwAAAAAAAAAAAAAAAACYAgAAZHJz&#10;L2Rvd25yZXYueG1sUEsFBgAAAAAEAAQA9QAAAIsDAAAAAA==&#10;" path="m,l1434338,e" filled="f" strokeweight=".16931mm">
                  <v:path arrowok="t" textboxrect="0,0,1434338,0"/>
                </v:shape>
                <v:shape id="Shape 2262" o:spid="_x0000_s1212" style="position:absolute;left:57433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szcQA&#10;AADdAAAADwAAAGRycy9kb3ducmV2LnhtbESPQWvCQBSE7wX/w/KE3urGQIOkriKBgIdSaFqkx9fd&#10;ZzY0+zZkV43/3i0IHoeZ+YZZbyfXizONofOsYLnIQBBrbzpuFXx/1S8rECEiG+w9k4IrBdhuZk9r&#10;LI2/8Cedm9iKBOFQogIb41BKGbQlh2HhB+LkHf3oMCY5ttKMeElw18s8ywrpsOO0YHGgypL+a05O&#10;wetP+36sV79ODwea2HakffWh1PN82r2BiDTFR/je3hsFeV7k8P8mP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7M3EAAAA3QAAAA8AAAAAAAAAAAAAAAAAmAIAAGRycy9k&#10;b3ducmV2LnhtbFBLBQYAAAAABAAEAPUAAACJAwAAAAA=&#10;" path="m,1286255l,e" filled="f" strokeweight=".48pt">
                  <v:path arrowok="t" textboxrect="0,0,0,1286255"/>
                </v:shape>
                <v:shape id="Shape 2263" o:spid="_x0000_s1213" style="position:absolute;left:57402;top:588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QsUA&#10;AADdAAAADwAAAGRycy9kb3ducmV2LnhtbESP3WrCQBSE74W+w3IKvdNNUwgaXaWISgre+PMAx+wx&#10;CcmeDdk1pn36riB4OczMN8xiNZhG9NS5yrKCz0kEgji3uuJCwfm0HU9BOI+ssbFMCn7JwWr5Nlpg&#10;qu2dD9QffSEChF2KCkrv21RKl5dk0E1sSxy8q+0M+iC7QuoO7wFuGhlHUSINVhwWSmxpXVJeH29G&#10;wfov6+vdPjkkZ6x/sn0821xQK/XxPnzPQXga/Cv8bGdaQRwnX/B4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Q5CxQAAAN0AAAAPAAAAAAAAAAAAAAAAAJgCAABkcnMv&#10;ZG93bnJldi54bWxQSwUGAAAAAAQABAD1AAAAigMAAAAA&#10;" path="m,l6096,e" filled="f" strokeweight=".16931mm">
                  <v:path arrowok="t" textboxrect="0,0,6096,0"/>
                </v:shape>
                <v:shape id="Shape 2264" o:spid="_x0000_s1214" style="position:absolute;left:57463;top:58851;width:30711;height:0;visibility:visible;mso-wrap-style:square;v-text-anchor:top" coordsize="3071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y2sUA&#10;AADdAAAADwAAAGRycy9kb3ducmV2LnhtbESPQWvCQBSE74L/YXmF3nS3oYhEV5GiUiilGL3k9pp9&#10;ZoPZtyG7jem/7xYKPQ4z8w2z3o6uFQP1ofGs4WmuQBBX3jRca7icD7MliBCRDbaeScM3BdhuppM1&#10;5sbf+URDEWuRIBxy1GBj7HIpQ2XJYZj7jjh5V987jEn2tTQ93hPctTJTaiEdNpwWLHb0Yqm6FV9O&#10;w9vRf5YjZepm925Xqjhc38sPrR8fxt0KRKQx/of/2q9GQ5Ytnu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HLaxQAAAN0AAAAPAAAAAAAAAAAAAAAAAJgCAABkcnMv&#10;ZG93bnJldi54bWxQSwUGAAAAAAQABAD1AAAAigMAAAAA&#10;" path="m,l3071113,e" filled="f" strokeweight=".16931mm">
                  <v:path arrowok="t" textboxrect="0,0,3071113,0"/>
                </v:shape>
                <v:shape id="Shape 2265" o:spid="_x0000_s1215" style="position:absolute;left:88206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dRsUA&#10;AADdAAAADwAAAGRycy9kb3ducmV2LnhtbESPQWvCQBSE74L/YXlCb7pJoNGmriKiUBAK2pLzI/tM&#10;otm3Mbtq+u/dguBxmJlvmPmyN424UedqywriSQSCuLC65lLB7892PAPhPLLGxjIp+CMHy8VwMMdM&#10;2zvv6XbwpQgQdhkqqLxvMyldUZFBN7EtcfCOtjPog+xKqTu8B7hpZBJFqTRYc1iosKV1RcX5cDUK&#10;Npd9PNWXj13+XVxnaR6v+ZTXSr2N+tUnCE+9f4Wf7S+tIEnSd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91GxQAAAN0AAAAPAAAAAAAAAAAAAAAAAJgCAABkcnMv&#10;ZG93bnJldi54bWxQSwUGAAAAAAQABAD1AAAAigMAAAAA&#10;" path="m,1286255l,e" filled="f" strokeweight=".16928mm">
                  <v:path arrowok="t" textboxrect="0,0,0,1286255"/>
                </v:shape>
                <v:shape id="Shape 2266" o:spid="_x0000_s1216" style="position:absolute;left:88206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TZcUA&#10;AADdAAAADwAAAGRycy9kb3ducmV2LnhtbESPS4vCQBCE74L/YWhhbzrZiEGio6wrgrAnH3huMm0S&#10;zPRkM7N5/PsdQfBYVNVX1Hrbm0q01LjSsoLPWQSCOLO65FzB9XKYLkE4j6yxskwKBnKw3YxHa0y1&#10;7fhE7dnnIkDYpaig8L5OpXRZQQbdzNbEwbvbxqAPssmlbrALcFPJOIoSabDksFBgTd8FZY/zn1Gw&#10;3O27Nvm5nX7nx93+0C2Gaj6USn1M+q8VCE+9f4df7aNWEMdJAs8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BNlxQAAAN0AAAAPAAAAAAAAAAAAAAAAAJgCAABkcnMv&#10;ZG93bnJldi54bWxQSwUGAAAAAAQABAD1AAAAigMAAAAA&#10;" path="m,6095l,e" filled="f" strokeweight=".16928mm">
                  <v:path arrowok="t" textboxrect="0,0,0,6095"/>
                </v:shape>
                <v:shape id="Shape 2267" o:spid="_x0000_s1217" style="position:absolute;left:88237;top:58851;width:9951;height:0;visibility:visible;mso-wrap-style:square;v-text-anchor:top" coordsize="995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GWsMA&#10;AADdAAAADwAAAGRycy9kb3ducmV2LnhtbESPQWvCQBSE70L/w/IK3nTTgFFSV2mlxXqsSs+P7GsS&#10;zL4Nu8+Y/vtuQehxmJlvmPV2dJ0aKMTWs4GneQaKuPK25drA+fQ+W4GKgmyx80wGfijCdvMwWWNp&#10;/Y0/aThKrRKEY4kGGpG+1DpWDTmMc98TJ+/bB4eSZKi1DXhLcNfpPMsK7bDltNBgT7uGqsvx6gwQ&#10;F+fToZAFfuWvcglv+2HJe2Omj+PLMyihUf7D9/aHNZDnxRL+3qQn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7GWsMAAADdAAAADwAAAAAAAAAAAAAAAACYAgAAZHJzL2Rv&#10;d25yZXYueG1sUEsFBgAAAAAEAAQA9QAAAIgDAAAAAA==&#10;" path="m,l995171,e" filled="f" strokeweight=".16931mm">
                  <v:path arrowok="t" textboxrect="0,0,995171,0"/>
                </v:shape>
                <v:shape id="Shape 2268" o:spid="_x0000_s1218" style="position:absolute;left:98219;top:45958;width:0;height:12862;visibility:visible;mso-wrap-style:square;v-text-anchor:top" coordsize="0,12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oCcAA&#10;AADdAAAADwAAAGRycy9kb3ducmV2LnhtbERPTWsCMRC9F/wPYYTeNOsepGyNUgShPUmteh434ya4&#10;mSxJqtl/3xyEHh/ve7XJrhd3CtF6VrCYVyCIW68tdwqOP7vZG4iYkDX2nknBSBE268nLChvtH/xN&#10;90PqRAnh2KACk9LQSBlbQw7j3A/Ehbv64DAVGDqpAz5KuOtlXVVL6dByaTA40NZQezv8OgWXcfsl&#10;W3u5Yt7bPO5vfTibk1Kv0/zxDiJRTv/ip/tTK6jrZZlb3pQn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soCcAAAADdAAAADwAAAAAAAAAAAAAAAACYAgAAZHJzL2Rvd25y&#10;ZXYueG1sUEsFBgAAAAAEAAQA9QAAAIUDAAAAAA==&#10;" path="m,1286255l,e" filled="f" strokeweight=".16931mm">
                  <v:path arrowok="t" textboxrect="0,0,0,1286255"/>
                </v:shape>
                <v:shape id="Shape 2269" o:spid="_x0000_s1219" style="position:absolute;left:98219;top:588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1AsYA&#10;AADdAAAADwAAAGRycy9kb3ducmV2LnhtbESPQWsCMRSE74L/ITyht5p1W6RdjWILggoeanvp7bl5&#10;blY3L0uSrtt/3wgFj8PMfMPMl71tREc+1I4VTMYZCOLS6ZorBV+f68cXECEia2wck4JfCrBcDAdz&#10;LLS78gd1h1iJBOFQoAITY1tIGUpDFsPYtcTJOzlvMSbpK6k9XhPcNjLPsqm0WHNaMNjSu6Hycvix&#10;CmxpuuN+++a/n7vN+Ym2u7W77JR6GPWrGYhIfbyH/9sbrSDPp69we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B1AsYAAADd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Развитие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анятиям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3652"/>
          <w:tab w:val="left" w:pos="6021"/>
          <w:tab w:val="left" w:pos="6772"/>
          <w:tab w:val="left" w:pos="8092"/>
          <w:tab w:val="left" w:pos="9040"/>
        </w:tabs>
        <w:spacing w:before="12" w:line="241" w:lineRule="auto"/>
        <w:ind w:left="2123" w:right="-38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32 - 34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бросок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156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n/3637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58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йствия  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ксы</w:t>
      </w:r>
    </w:p>
    <w:p w:rsidR="004B2265" w:rsidRDefault="00B80F9F">
      <w:pPr>
        <w:widowControl w:val="0"/>
        <w:tabs>
          <w:tab w:val="left" w:pos="4525"/>
          <w:tab w:val="left" w:pos="6772"/>
          <w:tab w:val="left" w:pos="7916"/>
          <w:tab w:val="left" w:pos="8739"/>
          <w:tab w:val="left" w:pos="9040"/>
        </w:tabs>
        <w:spacing w:line="238" w:lineRule="auto"/>
        <w:ind w:left="3652" w:right="-39" w:hanging="152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ста;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157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sh.ed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ubj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0/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91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нических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нные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</w:p>
    <w:p w:rsidR="004B2265" w:rsidRDefault="00B80F9F">
      <w:pPr>
        <w:widowControl w:val="0"/>
        <w:tabs>
          <w:tab w:val="left" w:pos="6772"/>
          <w:tab w:val="left" w:pos="7542"/>
          <w:tab w:val="left" w:pos="7890"/>
          <w:tab w:val="left" w:pos="9040"/>
        </w:tabs>
        <w:spacing w:before="1" w:line="237" w:lineRule="auto"/>
        <w:ind w:left="3652"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йствий   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158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n/6223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59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вой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ьности.</w:t>
      </w:r>
    </w:p>
    <w:p w:rsidR="004B2265" w:rsidRDefault="00B80F9F">
      <w:pPr>
        <w:widowControl w:val="0"/>
        <w:tabs>
          <w:tab w:val="left" w:pos="6772"/>
          <w:tab w:val="left" w:pos="7521"/>
          <w:tab w:val="left" w:pos="8739"/>
          <w:tab w:val="left" w:pos="9040"/>
        </w:tabs>
        <w:spacing w:before="3" w:line="237" w:lineRule="auto"/>
        <w:ind w:left="3652"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аск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тб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170D01"/>
          <w:spacing w:val="3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специ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ьные</w:t>
      </w:r>
      <w:proofErr w:type="gramEnd"/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анализи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159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n/5171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59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0/</w:t>
        </w:r>
      </w:hyperlink>
    </w:p>
    <w:p w:rsidR="004B2265" w:rsidRDefault="00B80F9F">
      <w:pPr>
        <w:widowControl w:val="0"/>
        <w:tabs>
          <w:tab w:val="left" w:pos="6772"/>
          <w:tab w:val="left" w:pos="7926"/>
        </w:tabs>
        <w:spacing w:line="182" w:lineRule="exact"/>
        <w:ind w:left="3652" w:right="-20"/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движ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170D01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170D01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мяч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1"/>
          <w:position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>ать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position w:val="-2"/>
          <w:sz w:val="16"/>
          <w:szCs w:val="16"/>
        </w:rPr>
        <w:t>ьность</w:t>
      </w:r>
    </w:p>
    <w:p w:rsidR="004B2265" w:rsidRDefault="00B80F9F">
      <w:pPr>
        <w:widowControl w:val="0"/>
        <w:tabs>
          <w:tab w:val="left" w:pos="6772"/>
          <w:tab w:val="left" w:pos="9040"/>
        </w:tabs>
        <w:spacing w:line="240" w:lineRule="auto"/>
        <w:ind w:left="3652"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170D01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мяча;</w:t>
      </w:r>
      <w:r>
        <w:rPr>
          <w:rFonts w:ascii="Times New Roman" w:eastAsia="Times New Roman" w:hAnsi="Times New Roman" w:cs="Times New Roman"/>
          <w:color w:val="170D01"/>
          <w:spacing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рос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position w:val="-5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>ков.</w:t>
      </w:r>
      <w:r>
        <w:rPr>
          <w:rFonts w:ascii="Times New Roman" w:eastAsia="Times New Roman" w:hAnsi="Times New Roman" w:cs="Times New Roman"/>
          <w:color w:val="000000"/>
          <w:position w:val="-5"/>
          <w:sz w:val="16"/>
          <w:szCs w:val="16"/>
        </w:rPr>
        <w:tab/>
      </w:r>
      <w:hyperlink r:id="rId160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n/5172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60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B80F9F">
      <w:pPr>
        <w:widowControl w:val="0"/>
        <w:tabs>
          <w:tab w:val="left" w:pos="6772"/>
          <w:tab w:val="left" w:pos="7686"/>
          <w:tab w:val="left" w:pos="8029"/>
        </w:tabs>
        <w:spacing w:before="27" w:line="239" w:lineRule="auto"/>
        <w:ind w:left="3652" w:right="3528" w:firstLine="3120"/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9" behindDoc="1" locked="0" layoutInCell="0" allowOverlap="1" wp14:anchorId="199611A9" wp14:editId="2D3035BF">
                <wp:simplePos x="0" y="0"/>
                <wp:positionH relativeFrom="page">
                  <wp:posOffset>5002403</wp:posOffset>
                </wp:positionH>
                <wp:positionV relativeFrom="paragraph">
                  <wp:posOffset>20870</wp:posOffset>
                </wp:positionV>
                <wp:extent cx="1339850" cy="934465"/>
                <wp:effectExtent l="0" t="0" r="0" b="0"/>
                <wp:wrapNone/>
                <wp:docPr id="2270" name="drawingObject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934465"/>
                          <a:chOff x="0" y="0"/>
                          <a:chExt cx="1339850" cy="934465"/>
                        </a:xfrm>
                        <a:noFill/>
                      </wpg:grpSpPr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0" y="11582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0" y="233173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 txBox="1"/>
                        <wps:spPr>
                          <a:xfrm>
                            <a:off x="18287" y="229758"/>
                            <a:ext cx="1316854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tabs>
                                  <w:tab w:val="left" w:pos="997"/>
                                  <w:tab w:val="left" w:pos="1475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й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75" name="Shape 2275"/>
                        <wps:cNvSpPr/>
                        <wps:spPr>
                          <a:xfrm>
                            <a:off x="0" y="35052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0" y="466344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0" y="58369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701041"/>
                            <a:ext cx="1339850" cy="11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771">
                                <a:moveTo>
                                  <a:pt x="0" y="115771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771"/>
                                </a:lnTo>
                                <a:lnTo>
                                  <a:pt x="0" y="115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 txBox="1"/>
                        <wps:spPr>
                          <a:xfrm>
                            <a:off x="18287" y="697626"/>
                            <a:ext cx="1316752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3D68" w:rsidRDefault="00DB3D68">
                              <w:pPr>
                                <w:widowControl w:val="0"/>
                                <w:tabs>
                                  <w:tab w:val="left" w:pos="1249"/>
                                </w:tabs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анятиям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физ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ской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80" name="Shape 2280"/>
                        <wps:cNvSpPr/>
                        <wps:spPr>
                          <a:xfrm>
                            <a:off x="0" y="816812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1339850" y="11765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70" o:spid="_x0000_s1220" style="position:absolute;left:0;text-align:left;margin-left:393.9pt;margin-top:1.65pt;width:105.5pt;height:73.6pt;z-index:-503315571;mso-position-horizontal-relative:page" coordsize="13398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" o:allowincell="f">
                <v:shape id="Shape 2271" o:spid="_x0000_s1221" style="position:absolute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nBsMA&#10;AADdAAAADwAAAGRycy9kb3ducmV2LnhtbESPS2sCMRSF94L/IVzBnWachVOmRpFqsbviA9xeJtfJ&#10;tJObIUnH8d83BaHLw3l8nNVmsK3oyYfGsYLFPANBXDndcK3gcn6fvYAIEVlj65gUPCjAZj0erbDU&#10;7s5H6k+xFmmEQ4kKTIxdKWWoDFkMc9cRJ+/mvMWYpK+l9nhP47aVeZYtpcWGE8FgR2+Gqu/Tj00Q&#10;f/iKh12xtUzmun989lzkN6Wmk2H7CiLSEP/Dz/aHVpDnxQL+3q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nBsMAAADdAAAADwAAAAAAAAAAAAAAAACYAgAAZHJzL2Rv&#10;d25yZXYueG1sUEsFBgAAAAAEAAQA9QAAAIgDAAAAAA==&#10;" path="m,115823l,,1339850,r,115823l,115823xe" stroked="f">
                  <v:path arrowok="t" textboxrect="0,0,1339850,115823"/>
                </v:shape>
                <v:shape id="Shape 2272" o:spid="_x0000_s1222" style="position:absolute;top:1158;width:13398;height:1173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sT8YA&#10;AADdAAAADwAAAGRycy9kb3ducmV2LnhtbESPQWvCQBSE7wX/w/IEb3XTgFWiq5SWQA8WatSDt9fs&#10;axKSfRt2txr/fVcQPA4z8w2z2gymE2dyvrGs4GWagCAurW64UnDY588LED4ga+wsk4IredisR08r&#10;zLS98I7ORahEhLDPUEEdQp9J6cuaDPqp7Ymj92udwRClq6R2eIlw08k0SV6lwYbjQo09vddUtsWf&#10;UdAuvrYtH/OP2U/fFFX+Pbu6cFJqMh7eliACDeERvrc/tYI0nadwexOf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osT8YAAADdAAAADwAAAAAAAAAAAAAAAACYAgAAZHJz&#10;L2Rvd25yZXYueG1sUEsFBgAAAAAEAAQA9QAAAIsDAAAAAA==&#10;" path="m,l,117347r1339850,l1339850,,,xe" stroked="f">
                  <v:path arrowok="t" textboxrect="0,0,1339850,117347"/>
                </v:shape>
                <v:shape id="Shape 2273" o:spid="_x0000_s1223" style="position:absolute;top:2331;width:13398;height:1174;visibility:visible;mso-wrap-style:square;v-text-anchor:top" coordsize="1339850,11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Ii8QA&#10;AADdAAAADwAAAGRycy9kb3ducmV2LnhtbESPQWsCMRSE74L/ITyhN826RS2rUVQo9FTsKvT62Dyz&#10;i5uXJcnq+u+bQqHHYWa+YTa7wbbiTj40jhXMZxkI4srpho2Cy/l9+gYiRGSNrWNS8KQAu+14tMFC&#10;uwd/0b2MRiQIhwIV1DF2hZShqslimLmOOHlX5y3GJL2R2uMjwW0r8yxbSosNp4UaOzrWVN3K3iow&#10;p9PBf5ZLMt/z/Klvx0Uv24VSL5NhvwYRaYj/4b/2h1aQ56tX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ZCIvEAAAA3QAAAA8AAAAAAAAAAAAAAAAAmAIAAGRycy9k&#10;b3ducmV2LnhtbFBLBQYAAAAABAAEAPUAAACJAwAAAAA=&#10;" path="m,117346l,,1339850,r,117346l,117346xe" stroked="f">
                  <v:path arrowok="t" textboxrect="0,0,1339850,117346"/>
                </v:shape>
                <v:shape id="Shape 2274" o:spid="_x0000_s1224" type="#_x0000_t202" style="position:absolute;left:182;top:2297;width:1316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QMUA&#10;AADdAAAADwAAAGRycy9kb3ducmV2LnhtbESPS4vCQBCE78L+h6GFvYhOEsRH1lEW2QXx5uPircn0&#10;JsFMT8iMSdZf7wiCx6KqvqJWm95UoqXGlZYVxJMIBHFmdcm5gvPpd7wA4TyyxsoyKfgnB5v1x2CF&#10;qbYdH6g9+lwECLsUFRTe16mULivIoJvYmjh4f7Yx6INscqkb7ALcVDKJopk0WHJYKLCmbUHZ9Xgz&#10;Cmb9Tz3aLynp7lnV8uUex55ipT6H/fcXCE+9f4df7Z1WkCTzKTzfh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N9AxQAAAN0AAAAPAAAAAAAAAAAAAAAAAJgCAABkcnMv&#10;ZG93bnJldi54bWxQSwUGAAAAAAQABAD1AAAAigMAAAAA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tabs>
                            <w:tab w:val="left" w:pos="997"/>
                            <w:tab w:val="left" w:pos="1475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й</w:t>
                        </w:r>
                        <w:proofErr w:type="gramEnd"/>
                      </w:p>
                    </w:txbxContent>
                  </v:textbox>
                </v:shape>
                <v:shape id="Shape 2275" o:spid="_x0000_s1225" style="position:absolute;top:3505;width:13398;height:1158;visibility:visible;mso-wrap-style:square;v-text-anchor:top" coordsize="1339850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hBcMA&#10;AADdAAAADwAAAGRycy9kb3ducmV2LnhtbESPXWvCMBSG7wf+h3CE3c3Uwqx0RhE/cHdjKuz20Byb&#10;bs1JSWKt/34RBrt8eT8e3sVqsK3oyYfGsYLpJANBXDndcK3gfNq/zEGEiKyxdUwK7hRgtRw9LbDU&#10;7saf1B9jLdIIhxIVmBi7UspQGbIYJq4jTt7FeYsxSV9L7fGWxm0r8yybSYsNJ4LBjjaGqp/j1SaI&#10;P3zHw7ZYWybztbt/9FzkF6Wex8P6DUSkIf6H/9rvWkGeF6/weJOe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OhBcMAAADdAAAADwAAAAAAAAAAAAAAAACYAgAAZHJzL2Rv&#10;d25yZXYueG1sUEsFBgAAAAAEAAQA9QAAAIgDAAAAAA==&#10;" path="m,115823l,,1339850,r,115823l,115823xe" stroked="f">
                  <v:path arrowok="t" textboxrect="0,0,1339850,115823"/>
                </v:shape>
                <v:shape id="Shape 2276" o:spid="_x0000_s1226" style="position:absolute;top:4663;width:13398;height:1173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qTMcA&#10;AADdAAAADwAAAGRycy9kb3ducmV2LnhtbESPT2vCQBTE7wW/w/IK3uqmAf+QukqxBDwoaLSH3l6z&#10;r0lI9m3Y3Wr89m6h4HGYmd8wy/VgOnEh5xvLCl4nCQji0uqGKwXnU/6yAOEDssbOMim4kYf1avS0&#10;xEzbKx/pUoRKRAj7DBXUIfSZlL6syaCf2J44ej/WGQxRukpqh9cIN51Mk2QmDTYcF2rsaVNT2Ra/&#10;RkG72O9a/sw/pt99U1T5YXpz4Uup8fPw/gYi0BAe4f/2VitI0/kM/t7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KkzHAAAA3QAAAA8AAAAAAAAAAAAAAAAAmAIAAGRy&#10;cy9kb3ducmV2LnhtbFBLBQYAAAAABAAEAPUAAACMAwAAAAA=&#10;" path="m,117347l,,1339850,r,117347l,117347xe" stroked="f">
                  <v:path arrowok="t" textboxrect="0,0,1339850,117347"/>
                </v:shape>
                <v:shape id="Shape 2277" o:spid="_x0000_s1227" style="position:absolute;top:5836;width:13398;height:1174;visibility:visible;mso-wrap-style:square;v-text-anchor:top" coordsize="1339850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P18YA&#10;AADdAAAADwAAAGRycy9kb3ducmV2LnhtbESPQWvCQBSE74L/YXkFb7ppwCqpqxRLwINCjfbQ22v2&#10;NQnJvg27W43/vlsQPA4z8w2z2gymExdyvrGs4HmWgCAurW64UnA+5dMlCB+QNXaWScGNPGzW49EK&#10;M22vfKRLESoRIewzVFCH0GdS+rImg35me+Lo/VhnMETpKqkdXiPcdDJNkhdpsOG4UGNP25rKtvg1&#10;CtrlYd/yZ/4+/+6boso/5jcXvpSaPA1vryACDeERvrd3WkGaLh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2P18YAAADdAAAADwAAAAAAAAAAAAAAAACYAgAAZHJz&#10;L2Rvd25yZXYueG1sUEsFBgAAAAAEAAQA9QAAAIsDAAAAAA==&#10;" path="m,l,117347r1339850,l1339850,,,xe" stroked="f">
                  <v:path arrowok="t" textboxrect="0,0,1339850,117347"/>
                </v:shape>
                <v:shape id="Shape 2278" o:spid="_x0000_s1228" style="position:absolute;top:7010;width:13398;height:1158;visibility:visible;mso-wrap-style:square;v-text-anchor:top" coordsize="1339850,115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V5cIA&#10;AADdAAAADwAAAGRycy9kb3ducmV2LnhtbERPzYrCMBC+L/gOYQRvmlpdXbpGEVEQF8HqPsDQzLbV&#10;ZlKaqNWnNwdhjx/f/2zRmkrcqHGlZQXDQQSCOLO65FzB72nT/wLhPLLGyjIpeJCDxbzzMcNE2zun&#10;dDv6XIQQdgkqKLyvEyldVpBBN7A1ceD+bGPQB9jkUjd4D+GmknEUTaTBkkNDgTWtCsoux6tRwLvH&#10;qMpK//Pcj9tL+nk4r9PJSalet11+g/DU+n/x273VCuJ4GuaGN+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BXlwgAAAN0AAAAPAAAAAAAAAAAAAAAAAJgCAABkcnMvZG93&#10;bnJldi54bWxQSwUGAAAAAAQABAD1AAAAhwMAAAAA&#10;" path="m,115771l,,1339850,r,115771l,115771xe" stroked="f">
                  <v:path arrowok="t" textboxrect="0,0,1339850,115771"/>
                </v:shape>
                <v:shape id="Shape 2279" o:spid="_x0000_s1229" type="#_x0000_t202" style="position:absolute;left:182;top:6976;width:1316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w3sQA&#10;AADdAAAADwAAAGRycy9kb3ducmV2LnhtbESPT4vCMBTE7wt+h/AWvCyatge1XaOIKMje/HPx9mje&#10;tmWbl9LEtvrpzYLgcZiZ3zDL9WBq0VHrKssK4mkEgji3uuJCweW8nyxAOI+ssbZMCu7kYL0afSwx&#10;07bnI3UnX4gAYZehgtL7JpPS5SUZdFPbEAfv17YGfZBtIXWLfYCbWiZRNJMGKw4LJTa0LSn/O92M&#10;gtmwa75+Ukr6R153fH3EsadYqfHnsPkG4Wnw7/CrfdAKkmSewv+b8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cN7EAAAA3QAAAA8AAAAAAAAAAAAAAAAAmAIAAGRycy9k&#10;b3ducmV2LnhtbFBLBQYAAAAABAAEAPUAAACJAwAAAAA=&#10;" filled="f" stroked="f">
                  <v:textbox style="mso-fit-shape-to-text:t" inset="0,0,0,0">
                    <w:txbxContent>
                      <w:p w:rsidR="00DB3D68" w:rsidRDefault="00DB3D68">
                        <w:pPr>
                          <w:widowControl w:val="0"/>
                          <w:tabs>
                            <w:tab w:val="left" w:pos="1249"/>
                          </w:tabs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анятиям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физ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ской</w:t>
                        </w:r>
                        <w:proofErr w:type="gramEnd"/>
                      </w:p>
                    </w:txbxContent>
                  </v:textbox>
                </v:shape>
                <v:shape id="Shape 2280" o:spid="_x0000_s1230" style="position:absolute;top:8168;width:13398;height:1176;visibility:visible;mso-wrap-style:square;v-text-anchor:top" coordsize="1339850,117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HrcIA&#10;AADdAAAADwAAAGRycy9kb3ducmV2LnhtbERPTYvCMBC9C/6HMIIX0dQeRKpRRCnsZZV1F/Q4NmNb&#10;bSaliVr99eaw4PHxvufL1lTiTo0rLSsYjyIQxJnVJecK/n7T4RSE88gaK8uk4EkOlotuZ46Jtg/+&#10;ofve5yKEsEtQQeF9nUjpsoIMupGtiQN3to1BH2CTS93gI4SbSsZRNJEGSw4NBda0Lii77m9GQXlI&#10;X5vbgC6D7cToY3ryr93zW6l+r13NQHhq/Uf87/7SCuJ4GvaHN+EJ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MetwgAAAN0AAAAPAAAAAAAAAAAAAAAAAJgCAABkcnMvZG93&#10;bnJldi54bWxQSwUGAAAAAAQABAD1AAAAhwMAAAAA&#10;" path="m,l,117652r1339850,l1339850,,,xe" stroked="f">
                  <v:path arrowok="t" textboxrect="0,0,1339850,117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мат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риале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ба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а.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ab/>
        <w:t>в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ab/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нии</w:t>
      </w:r>
      <w:proofErr w:type="gramStart"/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ып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ня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ь    </w:t>
      </w:r>
      <w:r>
        <w:rPr>
          <w:rFonts w:ascii="Times New Roman" w:eastAsia="Times New Roman" w:hAnsi="Times New Roman" w:cs="Times New Roman"/>
          <w:color w:val="000009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мпл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кс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position w:val="-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4496"/>
          <w:tab w:val="left" w:pos="5276"/>
          <w:tab w:val="left" w:pos="6772"/>
          <w:tab w:val="left" w:pos="7760"/>
          <w:tab w:val="left" w:pos="8739"/>
        </w:tabs>
        <w:spacing w:line="241" w:lineRule="auto"/>
        <w:ind w:left="3652" w:right="3526" w:firstLine="3120"/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сво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ких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ивы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 xml:space="preserve">атическим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йствий</w:t>
      </w:r>
      <w:proofErr w:type="gramStart"/>
      <w:r>
        <w:rPr>
          <w:rFonts w:ascii="Times New Roman" w:eastAsia="Times New Roman" w:hAnsi="Times New Roman" w:cs="Times New Roman"/>
          <w:color w:val="000009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8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9"/>
          <w:position w:val="-18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9"/>
          <w:spacing w:val="-3"/>
          <w:position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-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-8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position w:val="-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8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>.</w:t>
      </w:r>
    </w:p>
    <w:p w:rsidR="004B2265" w:rsidRDefault="00B80F9F">
      <w:pPr>
        <w:widowControl w:val="0"/>
        <w:spacing w:before="11" w:line="237" w:lineRule="auto"/>
        <w:ind w:left="7017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7" behindDoc="1" locked="0" layoutInCell="0" allowOverlap="1" wp14:anchorId="2D8AA074" wp14:editId="3A3A413B">
                <wp:simplePos x="0" y="0"/>
                <wp:positionH relativeFrom="page">
                  <wp:posOffset>2807461</wp:posOffset>
                </wp:positionH>
                <wp:positionV relativeFrom="paragraph">
                  <wp:posOffset>121834</wp:posOffset>
                </wp:positionV>
                <wp:extent cx="2054605" cy="120396"/>
                <wp:effectExtent l="0" t="0" r="0" b="0"/>
                <wp:wrapNone/>
                <wp:docPr id="2281" name="drawingObject2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605" cy="120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4605" h="120396">
                              <a:moveTo>
                                <a:pt x="0" y="0"/>
                              </a:moveTo>
                              <a:lnTo>
                                <a:pt x="0" y="120396"/>
                              </a:lnTo>
                              <a:lnTo>
                                <a:pt x="2054605" y="120396"/>
                              </a:lnTo>
                              <a:lnTo>
                                <a:pt x="20546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0 ч)</w:t>
      </w:r>
    </w:p>
    <w:p w:rsidR="004B2265" w:rsidRDefault="00B80F9F">
      <w:pPr>
        <w:widowControl w:val="0"/>
        <w:spacing w:line="240" w:lineRule="auto"/>
        <w:ind w:left="4131" w:right="396" w:hanging="84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21" behindDoc="1" locked="0" layoutInCell="0" allowOverlap="1" wp14:anchorId="67E54C06" wp14:editId="62A268FB">
                <wp:simplePos x="0" y="0"/>
                <wp:positionH relativeFrom="page">
                  <wp:posOffset>5868034</wp:posOffset>
                </wp:positionH>
                <wp:positionV relativeFrom="paragraph">
                  <wp:posOffset>116373</wp:posOffset>
                </wp:positionV>
                <wp:extent cx="1906778" cy="120395"/>
                <wp:effectExtent l="0" t="0" r="0" b="0"/>
                <wp:wrapNone/>
                <wp:docPr id="2282" name="drawingObject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778" cy="120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6778" h="120395">
                              <a:moveTo>
                                <a:pt x="0" y="0"/>
                              </a:moveTo>
                              <a:lnTo>
                                <a:pt x="0" y="120395"/>
                              </a:lnTo>
                              <a:lnTo>
                                <a:pt x="1906778" y="120395"/>
                              </a:lnTo>
                              <a:lnTo>
                                <a:pt x="19067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(1 ч), Лы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 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ижные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ы, спор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игры (в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5 ч),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ориентир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 ч),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ч)</w:t>
      </w:r>
    </w:p>
    <w:p w:rsidR="004B2265" w:rsidRDefault="00B80F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61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62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63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6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ectPr w:rsidR="004B2265">
          <w:pgSz w:w="16838" w:h="11906" w:orient="landscape"/>
          <w:pgMar w:top="1696" w:right="461" w:bottom="0" w:left="1134" w:header="0" w:footer="0" w:gutter="0"/>
          <w:cols w:num="2" w:space="708" w:equalWidth="0">
            <w:col w:w="12393" w:space="1490"/>
            <w:col w:w="1358" w:space="0"/>
          </w:cols>
        </w:sect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9" w:line="140" w:lineRule="exact"/>
        <w:rPr>
          <w:sz w:val="14"/>
          <w:szCs w:val="14"/>
        </w:rPr>
      </w:pPr>
    </w:p>
    <w:p w:rsidR="004B2265" w:rsidRDefault="004B2265">
      <w:p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2905"/>
          <w:tab w:val="left" w:pos="3281"/>
        </w:tabs>
        <w:spacing w:line="239" w:lineRule="auto"/>
        <w:ind w:left="2123" w:right="-38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трав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во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вкой.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3361"/>
        </w:tabs>
        <w:spacing w:line="240" w:lineRule="auto"/>
        <w:ind w:left="2123" w:right="-37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36 - 44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лы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жах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ажным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ом.</w:t>
      </w:r>
    </w:p>
    <w:p w:rsidR="004B2265" w:rsidRDefault="00B80F9F">
      <w:pPr>
        <w:widowControl w:val="0"/>
        <w:tabs>
          <w:tab w:val="left" w:pos="422"/>
          <w:tab w:val="left" w:pos="1153"/>
          <w:tab w:val="left" w:pos="2369"/>
        </w:tabs>
        <w:spacing w:line="22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роках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</w:p>
    <w:p w:rsidR="004B2265" w:rsidRDefault="00B80F9F">
      <w:pPr>
        <w:widowControl w:val="0"/>
        <w:spacing w:line="230" w:lineRule="auto"/>
        <w:ind w:right="7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нику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 на лы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ах.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1129"/>
          <w:tab w:val="left" w:pos="2369"/>
        </w:tabs>
        <w:spacing w:line="230" w:lineRule="auto"/>
        <w:ind w:right="-39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Осво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лы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color w:val="000009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Одно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нный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ошажны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й            </w:t>
      </w:r>
      <w:r>
        <w:rPr>
          <w:rFonts w:ascii="Times New Roman" w:eastAsia="Times New Roman" w:hAnsi="Times New Roman" w:cs="Times New Roman"/>
          <w:color w:val="000009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од, 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нный</w:t>
      </w:r>
    </w:p>
    <w:p w:rsidR="004B2265" w:rsidRDefault="00B80F9F">
      <w:pPr>
        <w:widowControl w:val="0"/>
        <w:tabs>
          <w:tab w:val="left" w:pos="827"/>
        </w:tabs>
        <w:spacing w:line="229" w:lineRule="auto"/>
        <w:ind w:right="729"/>
        <w:jc w:val="both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дв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шажный</w:t>
      </w:r>
      <w:proofErr w:type="spellEnd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9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д    </w:t>
      </w:r>
      <w:r>
        <w:rPr>
          <w:rFonts w:ascii="Times New Roman" w:eastAsia="Times New Roman" w:hAnsi="Times New Roman" w:cs="Times New Roman"/>
          <w:color w:val="000009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з пал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к    </w:t>
      </w:r>
      <w:r>
        <w:rPr>
          <w:rFonts w:ascii="Times New Roman" w:eastAsia="Times New Roman" w:hAnsi="Times New Roman" w:cs="Times New Roman"/>
          <w:color w:val="000009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и    </w:t>
      </w:r>
      <w:r>
        <w:rPr>
          <w:rFonts w:ascii="Times New Roman" w:eastAsia="Times New Roman" w:hAnsi="Times New Roman" w:cs="Times New Roman"/>
          <w:color w:val="000009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с    </w:t>
      </w:r>
      <w:r>
        <w:rPr>
          <w:rFonts w:ascii="Times New Roman" w:eastAsia="Times New Roman" w:hAnsi="Times New Roman" w:cs="Times New Roman"/>
          <w:color w:val="000009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па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кам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. Сп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ски,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ож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, 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дъ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м    </w:t>
      </w:r>
      <w:r>
        <w:rPr>
          <w:rFonts w:ascii="Times New Roman" w:eastAsia="Times New Roman" w:hAnsi="Times New Roman" w:cs="Times New Roman"/>
          <w:color w:val="000009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«л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нко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»    </w:t>
      </w:r>
      <w:r>
        <w:rPr>
          <w:rFonts w:ascii="Times New Roman" w:eastAsia="Times New Roman" w:hAnsi="Times New Roman" w:cs="Times New Roman"/>
          <w:color w:val="000009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лочкой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638"/>
          <w:tab w:val="left" w:pos="988"/>
          <w:tab w:val="left" w:pos="1367"/>
          <w:tab w:val="left" w:pos="1974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авилах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лирования физической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словиях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нней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арядки, рег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ярных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спортом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азными видами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 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пыта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пражнениями,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ятиях физической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ой,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 роли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hyperlink r:id="rId165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n/5168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55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0/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66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n/6221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48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8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6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n/6222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49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6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n/5169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56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6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n/4629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57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B80F9F">
      <w:pPr>
        <w:widowControl w:val="0"/>
        <w:spacing w:line="240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170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71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172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173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8" w:line="220" w:lineRule="exact"/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num="5" w:space="708" w:equalWidth="0">
            <w:col w:w="3439" w:space="212"/>
            <w:col w:w="2450" w:space="669"/>
            <w:col w:w="2056" w:space="212"/>
            <w:col w:w="3352" w:space="1491"/>
            <w:col w:w="1358" w:space="0"/>
          </w:cols>
        </w:sectPr>
      </w:pPr>
      <w:hyperlink r:id="rId174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7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76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77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8"/>
    </w:p>
    <w:p w:rsidR="004B2265" w:rsidRDefault="004B2265">
      <w:pPr>
        <w:spacing w:after="63" w:line="240" w:lineRule="exact"/>
        <w:rPr>
          <w:sz w:val="24"/>
          <w:szCs w:val="24"/>
        </w:rPr>
      </w:pPr>
      <w:bookmarkStart w:id="9" w:name="_page_229_0"/>
    </w:p>
    <w:p w:rsidR="004B2265" w:rsidRDefault="00B80F9F">
      <w:pPr>
        <w:widowControl w:val="0"/>
        <w:tabs>
          <w:tab w:val="left" w:pos="2973"/>
        </w:tabs>
        <w:spacing w:line="238" w:lineRule="auto"/>
        <w:ind w:left="2123" w:right="-38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0" behindDoc="1" locked="0" layoutInCell="0" allowOverlap="1" wp14:anchorId="0BA2471E" wp14:editId="6B8F0CE2">
                <wp:simplePos x="0" y="0"/>
                <wp:positionH relativeFrom="page">
                  <wp:posOffset>647700</wp:posOffset>
                </wp:positionH>
                <wp:positionV relativeFrom="paragraph">
                  <wp:posOffset>-188594</wp:posOffset>
                </wp:positionV>
                <wp:extent cx="9824973" cy="5859222"/>
                <wp:effectExtent l="0" t="0" r="0" b="0"/>
                <wp:wrapNone/>
                <wp:docPr id="2283" name="drawingObject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59222"/>
                          <a:chOff x="0" y="0"/>
                          <a:chExt cx="9824973" cy="5859222"/>
                        </a:xfrm>
                        <a:noFill/>
                      </wpg:grpSpPr>
                      <wps:wsp>
                        <wps:cNvPr id="2284" name="Shape 2284"/>
                        <wps:cNvSpPr/>
                        <wps:spPr>
                          <a:xfrm>
                            <a:off x="3047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580948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967994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350517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322829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539363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30288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5743320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882065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982192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4354703" y="192151"/>
                            <a:ext cx="1339850" cy="1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696">
                                <a:moveTo>
                                  <a:pt x="0" y="11569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696"/>
                                </a:lnTo>
                                <a:lnTo>
                                  <a:pt x="0" y="115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354703" y="30784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354703" y="42519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354703" y="54254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354703" y="65836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047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095" y="187451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580948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83996" y="18745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967994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971041" y="187451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350517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353566" y="187451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322829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325877" y="187451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3539363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542410" y="187451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430288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4305934" y="18745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5743320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746369" y="187451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882065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8823706" y="187451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982192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047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580948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967994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350517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322829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539363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4302886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5743320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8820656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9821926" y="190627"/>
                            <a:ext cx="0" cy="214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2997">
                                <a:moveTo>
                                  <a:pt x="0" y="214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354703" y="233972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4354703" y="245706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4354703" y="2574416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4354703" y="2690242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4354703" y="2807589"/>
                            <a:ext cx="1339850" cy="1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7">
                                <a:moveTo>
                                  <a:pt x="0" y="11729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7"/>
                                </a:lnTo>
                                <a:lnTo>
                                  <a:pt x="0" y="11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4354703" y="2924886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4354703" y="3041015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4354703" y="315836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4354703" y="327571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4354703" y="3391534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4354703" y="350888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4354703" y="362623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4354703" y="3742054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4354703" y="385940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4354703" y="3976751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4354703" y="409257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4354703" y="420992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4354703" y="4327272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1339850" y="11582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4354703" y="4443171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4354703" y="456082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4354703" y="4678171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4354703" y="479399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047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6095" y="2336673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80948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83996" y="2336673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967994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971041" y="2336673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350517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353566" y="2336673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2322829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2325877" y="2336673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539363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3542410" y="2336673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4302886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4305934" y="233667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5743320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5746369" y="2336673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8820656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8823706" y="2336673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9821926" y="23336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3047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580948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967994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350517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2322829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3539363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4302886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5743320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8820656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9821926" y="2339721"/>
                            <a:ext cx="0" cy="257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622">
                                <a:moveTo>
                                  <a:pt x="0" y="2571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4354703" y="491744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4354703" y="5034788"/>
                            <a:ext cx="1339850" cy="1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773">
                                <a:moveTo>
                                  <a:pt x="0" y="11577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773"/>
                                </a:lnTo>
                                <a:lnTo>
                                  <a:pt x="0" y="115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4354703" y="515056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4354703" y="5267910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4354703" y="538525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095" y="4914392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77900" y="49143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83996" y="4914392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964946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971041" y="4914392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1347470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1353566" y="4914392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2319782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2325877" y="4914392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3536315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3542410" y="4914392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4299839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4305934" y="491439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5740272" y="49143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5746369" y="4914392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8817609" y="49143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8823706" y="4914392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9818878" y="4914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047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047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6095" y="5856174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580948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577900" y="58561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583996" y="5856174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967994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967994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971041" y="5856174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350517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350517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353566" y="5856174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322829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2322829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2325877" y="5856174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539363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539363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3542410" y="5856174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4302886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4302886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4305934" y="585617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5743320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5740272" y="58561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746369" y="5856174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8820656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8820656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8823706" y="5856174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9821926" y="4917388"/>
                            <a:ext cx="0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736">
                                <a:moveTo>
                                  <a:pt x="0" y="93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9821926" y="5853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Ок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азание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w w:val="9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помощи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ур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ой</w:t>
      </w:r>
    </w:p>
    <w:p w:rsidR="004B2265" w:rsidRDefault="00B80F9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B80F9F">
      <w:pPr>
        <w:widowControl w:val="0"/>
        <w:tabs>
          <w:tab w:val="left" w:pos="1223"/>
          <w:tab w:val="left" w:pos="2369"/>
        </w:tabs>
        <w:spacing w:line="275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пом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proofErr w:type="gramEnd"/>
    </w:p>
    <w:p w:rsidR="004B2265" w:rsidRDefault="00B80F9F">
      <w:pPr>
        <w:widowControl w:val="0"/>
        <w:tabs>
          <w:tab w:val="left" w:pos="897"/>
          <w:tab w:val="left" w:pos="1237"/>
        </w:tabs>
        <w:spacing w:line="275" w:lineRule="auto"/>
        <w:ind w:righ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анятий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рой.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рые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жно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иях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кими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шиб, сс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ины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сти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ние).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рь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себя»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proofErr w:type="gramEnd"/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B80F9F">
      <w:pPr>
        <w:widowControl w:val="0"/>
        <w:tabs>
          <w:tab w:val="left" w:pos="1031"/>
          <w:tab w:val="left" w:pos="2268"/>
        </w:tabs>
        <w:spacing w:before="119"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69EE22C6" wp14:editId="6FB8FCB0">
                <wp:simplePos x="0" y="0"/>
                <wp:positionH relativeFrom="page">
                  <wp:posOffset>5002403</wp:posOffset>
                </wp:positionH>
                <wp:positionV relativeFrom="paragraph">
                  <wp:posOffset>-112892</wp:posOffset>
                </wp:positionV>
                <wp:extent cx="1339850" cy="115696"/>
                <wp:effectExtent l="0" t="0" r="0" b="0"/>
                <wp:wrapNone/>
                <wp:docPr id="2432" name="drawingObject2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15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850" h="115696">
                              <a:moveTo>
                                <a:pt x="0" y="0"/>
                              </a:moveTo>
                              <a:lnTo>
                                <a:pt x="0" y="115696"/>
                              </a:lnTo>
                              <a:lnTo>
                                <a:pt x="1339850" y="115696"/>
                              </a:lnTo>
                              <a:lnTo>
                                <a:pt x="1339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178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n/6188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46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</w:p>
    <w:p w:rsidR="004B2265" w:rsidRDefault="00B80F9F">
      <w:pPr>
        <w:widowControl w:val="0"/>
        <w:tabs>
          <w:tab w:val="left" w:pos="1509"/>
        </w:tabs>
        <w:spacing w:before="2" w:line="239" w:lineRule="auto"/>
        <w:ind w:right="352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 физической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нности.</w:t>
      </w:r>
    </w:p>
    <w:p w:rsidR="004B2265" w:rsidRDefault="00B80F9F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анали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и</w:t>
      </w:r>
    </w:p>
    <w:p w:rsidR="004B2265" w:rsidRDefault="00B80F9F">
      <w:pPr>
        <w:widowControl w:val="0"/>
        <w:spacing w:before="26" w:line="276" w:lineRule="auto"/>
        <w:ind w:right="36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ать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ьность др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ков. Осознание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роли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 в сохранен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кой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17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8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8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82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ectPr w:rsidR="004B2265">
          <w:pgSz w:w="16838" w:h="11906" w:orient="landscape"/>
          <w:pgMar w:top="1696" w:right="461" w:bottom="0" w:left="1134" w:header="0" w:footer="0" w:gutter="0"/>
          <w:cols w:num="4" w:space="708" w:equalWidth="0">
            <w:col w:w="3437" w:space="214"/>
            <w:col w:w="2450" w:space="669"/>
            <w:col w:w="5620" w:space="1491"/>
            <w:col w:w="1358" w:space="0"/>
          </w:cols>
        </w:sectPr>
      </w:pPr>
    </w:p>
    <w:p w:rsidR="004B2265" w:rsidRDefault="00B80F9F">
      <w:pPr>
        <w:widowControl w:val="0"/>
        <w:tabs>
          <w:tab w:val="left" w:pos="4534"/>
        </w:tabs>
        <w:spacing w:before="29" w:line="275" w:lineRule="auto"/>
        <w:ind w:left="3652" w:right="98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ит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ы.</w:t>
      </w:r>
    </w:p>
    <w:p w:rsidR="004B2265" w:rsidRDefault="004B2265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4B2265">
      <w:p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3099"/>
        </w:tabs>
        <w:spacing w:line="241" w:lineRule="auto"/>
        <w:ind w:left="2123" w:right="-38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46 - 50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ские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йствия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2265" w:rsidRDefault="00B80F9F">
      <w:pPr>
        <w:widowControl w:val="0"/>
        <w:tabs>
          <w:tab w:val="left" w:pos="3358"/>
        </w:tabs>
        <w:spacing w:line="240" w:lineRule="auto"/>
        <w:ind w:left="2123" w:right="-37" w:hanging="201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51 – 53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 сдаче 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 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нижняя 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ковая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ча;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риём и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дача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рх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; 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своенных 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нических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игровой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ьности,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асыв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ание 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; 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движные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на мат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риале </w:t>
      </w:r>
      <w:proofErr w:type="spellStart"/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йб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</w:t>
      </w:r>
      <w:proofErr w:type="gramStart"/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ыполнять</w:t>
      </w:r>
      <w:proofErr w:type="spellEnd"/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 ко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ксы ОРУ и подв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дя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9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пражнений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000009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осво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ния т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ниче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их д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йствий игры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 во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йб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B80F9F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под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ых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ств.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 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нию 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вных 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кса</w:t>
      </w:r>
    </w:p>
    <w:p w:rsidR="004B2265" w:rsidRDefault="00B80F9F">
      <w:pPr>
        <w:widowControl w:val="0"/>
        <w:tabs>
          <w:tab w:val="left" w:pos="1782"/>
          <w:tab w:val="left" w:pos="2259"/>
        </w:tabs>
        <w:spacing w:line="239" w:lineRule="auto"/>
        <w:ind w:left="751" w:right="-37" w:hanging="7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 физической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нности.</w:t>
      </w:r>
    </w:p>
    <w:p w:rsidR="004B2265" w:rsidRDefault="00B80F9F">
      <w:pPr>
        <w:widowControl w:val="0"/>
        <w:tabs>
          <w:tab w:val="left" w:pos="2070"/>
          <w:tab w:val="left" w:pos="2718"/>
        </w:tabs>
        <w:spacing w:before="1" w:line="239" w:lineRule="auto"/>
        <w:ind w:left="751" w:right="-1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нять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пражнений,  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прио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нные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ьности.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анализ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дноклас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ков.</w:t>
      </w:r>
    </w:p>
    <w:p w:rsidR="004B2265" w:rsidRDefault="00B80F9F">
      <w:pPr>
        <w:widowControl w:val="0"/>
        <w:tabs>
          <w:tab w:val="left" w:pos="1665"/>
          <w:tab w:val="left" w:pos="2008"/>
          <w:tab w:val="left" w:pos="2715"/>
        </w:tabs>
        <w:spacing w:before="1" w:line="238" w:lineRule="auto"/>
        <w:ind w:left="751" w:right="-1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Осознание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кой работ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инт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реса     </w:t>
      </w:r>
      <w:r>
        <w:rPr>
          <w:rFonts w:ascii="Times New Roman" w:eastAsia="Times New Roman" w:hAnsi="Times New Roman" w:cs="Times New Roman"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     к си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ким      </w:t>
      </w:r>
      <w:r>
        <w:rPr>
          <w:rFonts w:ascii="Times New Roman" w:eastAsia="Times New Roman" w:hAnsi="Times New Roman" w:cs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ятиям физической    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спортом.</w:t>
      </w:r>
    </w:p>
    <w:p w:rsidR="004B2265" w:rsidRDefault="00B80F9F">
      <w:pPr>
        <w:widowControl w:val="0"/>
        <w:tabs>
          <w:tab w:val="left" w:pos="2070"/>
        </w:tabs>
        <w:spacing w:before="11" w:line="240" w:lineRule="auto"/>
        <w:ind w:left="751" w:right="-39" w:hanging="7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альных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пражнениями.</w:t>
      </w:r>
    </w:p>
    <w:p w:rsidR="004B2265" w:rsidRDefault="00B80F9F">
      <w:pPr>
        <w:widowControl w:val="0"/>
        <w:spacing w:line="240" w:lineRule="auto"/>
        <w:ind w:left="751" w:right="1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нное физическое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яние 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остым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hyperlink r:id="rId183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n/6225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60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6/</w:t>
        </w:r>
      </w:hyperlink>
    </w:p>
    <w:p w:rsidR="004B2265" w:rsidRDefault="004B22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84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n/3644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85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49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5/</w:t>
        </w:r>
      </w:hyperlink>
    </w:p>
    <w:p w:rsidR="004B2265" w:rsidRDefault="004B226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86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n/4631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8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8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n/5173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4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8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n/6015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52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0/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8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n/4632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62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3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190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n/4595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49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</w:hyperlink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191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92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193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194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2" w:line="160" w:lineRule="exact"/>
        <w:rPr>
          <w:sz w:val="16"/>
          <w:szCs w:val="16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num="5" w:space="708" w:equalWidth="0">
            <w:col w:w="3439" w:space="212"/>
            <w:col w:w="1684" w:space="685"/>
            <w:col w:w="2806" w:space="212"/>
            <w:col w:w="3352" w:space="1491"/>
            <w:col w:w="1358" w:space="0"/>
          </w:cols>
        </w:sectPr>
      </w:pPr>
      <w:hyperlink r:id="rId195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196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97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198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9"/>
    </w:p>
    <w:bookmarkStart w:id="10" w:name="_page_252_0"/>
    <w:p w:rsidR="004B2265" w:rsidRDefault="00B80F9F">
      <w:pPr>
        <w:widowControl w:val="0"/>
        <w:tabs>
          <w:tab w:val="left" w:pos="6772"/>
        </w:tabs>
        <w:spacing w:after="119" w:line="240" w:lineRule="auto"/>
        <w:ind w:left="365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89" behindDoc="1" locked="0" layoutInCell="0" allowOverlap="1" wp14:anchorId="26C2E852" wp14:editId="1E575959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9824973" cy="5822645"/>
                <wp:effectExtent l="0" t="0" r="0" b="0"/>
                <wp:wrapNone/>
                <wp:docPr id="2433" name="drawingObject2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22645"/>
                          <a:chOff x="0" y="0"/>
                          <a:chExt cx="9824973" cy="5822645"/>
                        </a:xfrm>
                        <a:noFill/>
                      </wpg:grpSpPr>
                      <wps:wsp>
                        <wps:cNvPr id="2434" name="Shape 2434"/>
                        <wps:cNvSpPr/>
                        <wps:spPr>
                          <a:xfrm>
                            <a:off x="3047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580948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967994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1350517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322829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539363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430288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743320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882065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982192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354703" y="192151"/>
                            <a:ext cx="1339850" cy="1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696">
                                <a:moveTo>
                                  <a:pt x="0" y="11569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696"/>
                                </a:lnTo>
                                <a:lnTo>
                                  <a:pt x="0" y="115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4354703" y="30784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4354703" y="42519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4354703" y="54254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4354703" y="65836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4354703" y="77571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4354703" y="89306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4354703" y="1008888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4354703" y="112623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4354703" y="1243660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4354703" y="135978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4354703" y="147713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4354703" y="1594486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4354703" y="171030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4354703" y="182765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4354703" y="194348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3047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6095" y="187451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580948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83996" y="18745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967994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971041" y="187451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1350517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353566" y="187451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2322829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2325877" y="187451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539363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3542410" y="187451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430288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4305934" y="18745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5743320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5746369" y="187451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882065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8823706" y="187451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982192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047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580948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967994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350517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2322829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3539363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4302886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5743320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8820656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9821926" y="190627"/>
                            <a:ext cx="0" cy="187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0201">
                                <a:moveTo>
                                  <a:pt x="0" y="1870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3047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6095" y="2063876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580948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583996" y="206387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967994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971041" y="2063876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1350517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353566" y="2063876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322829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2325877" y="2063876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3539363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542410" y="2063876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4302886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4305934" y="20638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5743320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5746369" y="2063876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8820656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8823706" y="2063876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9821926" y="20608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3047" y="2066925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9821926" y="2066925"/>
                            <a:ext cx="0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867">
                                <a:moveTo>
                                  <a:pt x="0" y="467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4354703" y="254088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4354703" y="2658236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4354703" y="2774062"/>
                            <a:ext cx="1339850" cy="11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5">
                                <a:moveTo>
                                  <a:pt x="0" y="117295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5"/>
                                </a:lnTo>
                                <a:lnTo>
                                  <a:pt x="0" y="117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4354703" y="2891358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4354703" y="300901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4354703" y="3124836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4354703" y="324218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4354703" y="335953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3047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6095" y="2537840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580948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583996" y="253784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967994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971041" y="2537840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1350517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1353566" y="2537840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2322829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2325877" y="2537840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539363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3542410" y="2537840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4302886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4305934" y="253784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5743320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5746369" y="2537840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8820656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8823706" y="2537840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9821926" y="25347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3047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580948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967994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350517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2322829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3539363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4302886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5743320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8820656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9821926" y="2540838"/>
                            <a:ext cx="0" cy="93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6">
                                <a:moveTo>
                                  <a:pt x="0" y="9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2373122" y="3482975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2373122" y="3598798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2373122" y="3716146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2373122" y="3833495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2373122" y="3949319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2373122" y="4066667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7396" y="117347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2373122" y="4184016"/>
                            <a:ext cx="1117396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2373122" y="4299839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2373122" y="4417186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117396" y="117348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2373122" y="4534611"/>
                            <a:ext cx="1117396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2373122" y="4650740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2373122" y="4768088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2373122" y="4883911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2373122" y="5001259"/>
                            <a:ext cx="1117396" cy="1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297">
                                <a:moveTo>
                                  <a:pt x="0" y="11729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297"/>
                                </a:lnTo>
                                <a:lnTo>
                                  <a:pt x="0" y="11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2373122" y="5118557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7396" y="115823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2373122" y="5234382"/>
                            <a:ext cx="111739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2373122" y="5351729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2373122" y="5469077"/>
                            <a:ext cx="111739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373122" y="5584901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2373122" y="5702249"/>
                            <a:ext cx="1117396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1117396" y="117271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4354703" y="3482975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4354703" y="3598798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4354703" y="3716146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4354703" y="3833495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4354703" y="3949319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354703" y="406666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4354703" y="4184016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354703" y="429983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4354703" y="4417186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4354703" y="4534611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354703" y="4650740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4354703" y="4768088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4354703" y="4883911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0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6095" y="3478403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577900" y="3478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583996" y="3478403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964946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971041" y="3478403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1347470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353566" y="3478403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319782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325877" y="3478403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3536315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542410" y="3478403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4299839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4305934" y="347840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5740272" y="3478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5746369" y="3478403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8817609" y="34784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8823706" y="3478403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9818878" y="3478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3047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0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6095" y="5822645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580948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577900" y="58226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583996" y="5822645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967994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964946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971041" y="5822645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1350517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1347470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353566" y="5822645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2322829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2319782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2325877" y="5822645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3539363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536315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3542410" y="5822645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4302886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4299839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4305934" y="582264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5743320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740272" y="58226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746369" y="5822645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8820656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8817609" y="58226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8823706" y="5822645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9821926" y="3481527"/>
                            <a:ext cx="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70">
                                <a:moveTo>
                                  <a:pt x="0" y="2338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9818878" y="582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я.</w:t>
      </w:r>
    </w:p>
    <w:p w:rsidR="004B2265" w:rsidRDefault="004B2265">
      <w:pPr>
        <w:sectPr w:rsidR="004B2265">
          <w:pgSz w:w="16838" w:h="11906" w:orient="landscape"/>
          <w:pgMar w:top="1696" w:right="461" w:bottom="0" w:left="1134" w:header="0" w:footer="0" w:gutter="0"/>
          <w:cols w:space="708"/>
        </w:sectPr>
      </w:pPr>
    </w:p>
    <w:p w:rsidR="004B2265" w:rsidRDefault="00B80F9F">
      <w:pPr>
        <w:widowControl w:val="0"/>
        <w:spacing w:line="237" w:lineRule="auto"/>
        <w:ind w:left="2123" w:right="-38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ганизма</w:t>
      </w:r>
    </w:p>
    <w:p w:rsidR="004B2265" w:rsidRDefault="00B80F9F">
      <w:pPr>
        <w:widowControl w:val="0"/>
        <w:tabs>
          <w:tab w:val="left" w:pos="2369"/>
          <w:tab w:val="left" w:pos="3120"/>
          <w:tab w:val="left" w:pos="4440"/>
          <w:tab w:val="left" w:pos="5389"/>
        </w:tabs>
        <w:spacing w:line="234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199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n/6187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27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91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6/</w:t>
        </w:r>
      </w:hyperlink>
    </w:p>
    <w:p w:rsidR="004B2265" w:rsidRDefault="00B80F9F">
      <w:pPr>
        <w:widowControl w:val="0"/>
        <w:spacing w:line="184" w:lineRule="exact"/>
        <w:ind w:left="-40" w:right="3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" behindDoc="1" locked="0" layoutInCell="0" allowOverlap="1" wp14:anchorId="180B70B8" wp14:editId="09EFFDF7">
                <wp:simplePos x="0" y="0"/>
                <wp:positionH relativeFrom="page">
                  <wp:posOffset>3039110</wp:posOffset>
                </wp:positionH>
                <wp:positionV relativeFrom="paragraph">
                  <wp:posOffset>153949</wp:posOffset>
                </wp:positionV>
                <wp:extent cx="1025133" cy="116830"/>
                <wp:effectExtent l="0" t="0" r="0" b="0"/>
                <wp:wrapNone/>
                <wp:docPr id="2628" name="drawingObject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133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3D68" w:rsidRDefault="00DB3D68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возд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шные процед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ры.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628" o:spid="_x0000_s1231" type="#_x0000_t202" style="position:absolute;left:0;text-align:left;margin-left:239.3pt;margin-top:12.1pt;width:80.7pt;height:9.2pt;z-index:-503316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" o:allowincell="f" filled="f" stroked="f">
                <v:textbox style="mso-fit-shape-to-text:t" inset="0,0,0,0">
                  <w:txbxContent>
                    <w:p w:rsidR="00DB3D68" w:rsidRDefault="00DB3D68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возд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шные процед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ры.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position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position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ры: с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 xml:space="preserve">и   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пражнений,  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</w:p>
    <w:p w:rsidR="004B2265" w:rsidRDefault="00B80F9F">
      <w:pPr>
        <w:widowControl w:val="0"/>
        <w:tabs>
          <w:tab w:val="left" w:pos="3890"/>
          <w:tab w:val="left" w:pos="4399"/>
          <w:tab w:val="left" w:pos="5087"/>
          <w:tab w:val="left" w:pos="5389"/>
        </w:tabs>
        <w:spacing w:line="237" w:lineRule="auto"/>
        <w:ind w:left="3120"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hyperlink r:id="rId200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n/4595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49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proofErr w:type="gramEnd"/>
    </w:p>
    <w:p w:rsidR="004B2265" w:rsidRDefault="00B80F9F">
      <w:pPr>
        <w:widowControl w:val="0"/>
        <w:tabs>
          <w:tab w:val="left" w:pos="4646"/>
          <w:tab w:val="left" w:pos="5087"/>
        </w:tabs>
        <w:spacing w:before="2" w:line="239" w:lineRule="auto"/>
        <w:ind w:left="3120" w:right="3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ьности.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анализ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дноклас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ков.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роли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сохранении       </w:t>
      </w:r>
      <w:r>
        <w:rPr>
          <w:rFonts w:ascii="Times New Roman" w:eastAsia="Times New Roman" w:hAnsi="Times New Roman" w:cs="Times New Roman"/>
          <w:color w:val="00000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высокой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работоспособн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и. Развитие   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анятиям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spacing w:before="13" w:line="237" w:lineRule="auto"/>
        <w:ind w:left="3365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 ч)</w:t>
      </w:r>
    </w:p>
    <w:p w:rsidR="004B2265" w:rsidRDefault="00B80F9F">
      <w:pPr>
        <w:widowControl w:val="0"/>
        <w:spacing w:line="240" w:lineRule="auto"/>
        <w:ind w:left="2023" w:right="2216" w:hanging="57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атл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спорт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вные 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ры 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ч),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адно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ч)</w:t>
      </w:r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201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02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203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204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num="3" w:space="708" w:equalWidth="0">
            <w:col w:w="2952" w:space="699"/>
            <w:col w:w="8741" w:space="1491"/>
            <w:col w:w="1358" w:space="0"/>
          </w:cols>
        </w:sectPr>
      </w:pPr>
    </w:p>
    <w:p w:rsidR="004B2265" w:rsidRDefault="004B2265">
      <w:pPr>
        <w:spacing w:after="12" w:line="180" w:lineRule="exact"/>
        <w:rPr>
          <w:sz w:val="18"/>
          <w:szCs w:val="18"/>
        </w:rPr>
      </w:pPr>
    </w:p>
    <w:p w:rsidR="004B2265" w:rsidRDefault="004B2265">
      <w:p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space="708"/>
        </w:sectPr>
      </w:pPr>
    </w:p>
    <w:p w:rsidR="004B2265" w:rsidRDefault="00B80F9F">
      <w:pPr>
        <w:widowControl w:val="0"/>
        <w:tabs>
          <w:tab w:val="left" w:pos="3281"/>
        </w:tabs>
        <w:spacing w:line="239" w:lineRule="auto"/>
        <w:ind w:left="2123" w:right="-38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трав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во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3362"/>
        </w:tabs>
        <w:spacing w:line="239" w:lineRule="auto"/>
        <w:ind w:left="2123" w:right="-15" w:hanging="200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56 - 57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ражнения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ах,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ысо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ту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азбег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6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858"/>
          <w:tab w:val="left" w:pos="2369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</w:p>
    <w:p w:rsidR="004B2265" w:rsidRDefault="00B80F9F">
      <w:pPr>
        <w:widowControl w:val="0"/>
        <w:tabs>
          <w:tab w:val="left" w:pos="820"/>
        </w:tabs>
        <w:spacing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Осваива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2369"/>
        </w:tabs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ту    </w:t>
      </w:r>
      <w:r>
        <w:rPr>
          <w:rFonts w:ascii="Times New Roman" w:eastAsia="Times New Roman" w:hAnsi="Times New Roman" w:cs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4B2265" w:rsidRDefault="00B80F9F">
      <w:pPr>
        <w:widowControl w:val="0"/>
        <w:tabs>
          <w:tab w:val="left" w:pos="710"/>
          <w:tab w:val="left" w:pos="1153"/>
        </w:tabs>
        <w:spacing w:before="3" w:line="239" w:lineRule="auto"/>
        <w:ind w:right="7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шагивани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Опис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 пры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нике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 пры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пражнений.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Пры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вые</w:t>
      </w:r>
      <w:r>
        <w:rPr>
          <w:rFonts w:ascii="Times New Roman" w:eastAsia="Times New Roman" w:hAnsi="Times New Roman" w:cs="Times New Roman"/>
          <w:color w:val="170D01"/>
          <w:spacing w:val="6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пражнения:</w:t>
      </w:r>
      <w:r>
        <w:rPr>
          <w:rFonts w:ascii="Times New Roman" w:eastAsia="Times New Roman" w:hAnsi="Times New Roman" w:cs="Times New Roman"/>
          <w:color w:val="170D01"/>
          <w:spacing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170D01"/>
          <w:spacing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одной н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pacing w:val="7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170D01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170D01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ногах</w:t>
      </w:r>
      <w:r>
        <w:rPr>
          <w:rFonts w:ascii="Times New Roman" w:eastAsia="Times New Roman" w:hAnsi="Times New Roman" w:cs="Times New Roman"/>
          <w:color w:val="170D01"/>
          <w:spacing w:val="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на м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сте              </w:t>
      </w:r>
      <w:r>
        <w:rPr>
          <w:rFonts w:ascii="Times New Roman" w:eastAsia="Times New Roman" w:hAnsi="Times New Roman" w:cs="Times New Roman"/>
          <w:color w:val="170D01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и              </w:t>
      </w:r>
      <w:r>
        <w:rPr>
          <w:rFonts w:ascii="Times New Roman" w:eastAsia="Times New Roman" w:hAnsi="Times New Roman" w:cs="Times New Roman"/>
          <w:color w:val="170D01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 прод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иж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170D01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170D01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дл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ну и</w:t>
      </w:r>
      <w:r>
        <w:rPr>
          <w:rFonts w:ascii="Times New Roman" w:eastAsia="Times New Roman" w:hAnsi="Times New Roman" w:cs="Times New Roman"/>
          <w:color w:val="170D01"/>
          <w:spacing w:val="6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высот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170D01"/>
          <w:spacing w:val="6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ги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ие и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  <w:t>за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рыгивани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; пры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170D01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170D01"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ска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алкой.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ину    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 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ста.</w:t>
      </w:r>
    </w:p>
    <w:p w:rsidR="004B2265" w:rsidRDefault="00B80F9F">
      <w:pPr>
        <w:widowControl w:val="0"/>
        <w:tabs>
          <w:tab w:val="left" w:pos="638"/>
          <w:tab w:val="left" w:pos="988"/>
          <w:tab w:val="left" w:pos="1367"/>
          <w:tab w:val="left" w:pos="1974"/>
        </w:tabs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авилах          </w:t>
      </w:r>
      <w:r>
        <w:rPr>
          <w:rFonts w:ascii="Times New Roman" w:eastAsia="Times New Roman" w:hAnsi="Times New Roman" w:cs="Times New Roman"/>
          <w:color w:val="000000"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лирования физической       </w:t>
      </w:r>
      <w:r>
        <w:rPr>
          <w:rFonts w:ascii="Times New Roman" w:eastAsia="Times New Roman" w:hAnsi="Times New Roman" w:cs="Times New Roman"/>
          <w:color w:val="000000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словиях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нней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арядки, рег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ярных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спортом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азными видами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пыта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ятельности.У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ятиях физической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ой,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 роли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B80F9F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05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n/6188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46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3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06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n/4601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0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n/6192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7/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0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b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n/5165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89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17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7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</w:hyperlink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209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10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211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212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7" w:line="220" w:lineRule="exact"/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type w:val="continuous"/>
          <w:pgSz w:w="16838" w:h="11906" w:orient="landscape"/>
          <w:pgMar w:top="1696" w:right="461" w:bottom="0" w:left="1134" w:header="0" w:footer="0" w:gutter="0"/>
          <w:cols w:num="5" w:space="708" w:equalWidth="0">
            <w:col w:w="3439" w:space="212"/>
            <w:col w:w="2450" w:space="669"/>
            <w:col w:w="2056" w:space="212"/>
            <w:col w:w="3352" w:space="1491"/>
            <w:col w:w="1358" w:space="0"/>
          </w:cols>
        </w:sectPr>
      </w:pPr>
      <w:hyperlink r:id="rId21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1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1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16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10"/>
    </w:p>
    <w:p w:rsidR="004B2265" w:rsidRDefault="00B80F9F">
      <w:pPr>
        <w:widowControl w:val="0"/>
        <w:spacing w:line="237" w:lineRule="auto"/>
        <w:ind w:left="2123" w:right="404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1" w:name="_page_272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58 - 61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говые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58" behindDoc="1" locked="0" layoutInCell="0" allowOverlap="1" wp14:anchorId="56EEAC45" wp14:editId="1D53AE1B">
                <wp:simplePos x="0" y="0"/>
                <wp:positionH relativeFrom="page">
                  <wp:posOffset>5002403</wp:posOffset>
                </wp:positionH>
                <wp:positionV relativeFrom="page">
                  <wp:posOffset>1080770</wp:posOffset>
                </wp:positionV>
                <wp:extent cx="1339850" cy="1402460"/>
                <wp:effectExtent l="0" t="0" r="0" b="0"/>
                <wp:wrapNone/>
                <wp:docPr id="2629" name="drawingObject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402460"/>
                          <a:chOff x="0" y="0"/>
                          <a:chExt cx="1339850" cy="1402460"/>
                        </a:xfrm>
                        <a:noFill/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0" y="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0" y="11582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0" y="23317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35052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0" y="466344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0" y="583691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0" y="70104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0" y="816864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0" y="93421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0" y="1051559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1167384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0" y="1284808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1339850" y="11765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2265" w:rsidRDefault="00B80F9F">
      <w:pPr>
        <w:widowControl w:val="0"/>
        <w:spacing w:line="241" w:lineRule="auto"/>
        <w:ind w:left="78" w:right="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4" behindDoc="1" locked="0" layoutInCell="0" allowOverlap="1" wp14:anchorId="2E4B0FE3" wp14:editId="10AD3549">
                <wp:simplePos x="0" y="0"/>
                <wp:positionH relativeFrom="page">
                  <wp:posOffset>647700</wp:posOffset>
                </wp:positionH>
                <wp:positionV relativeFrom="paragraph">
                  <wp:posOffset>-2922777</wp:posOffset>
                </wp:positionV>
                <wp:extent cx="9824973" cy="5857697"/>
                <wp:effectExtent l="0" t="0" r="0" b="0"/>
                <wp:wrapNone/>
                <wp:docPr id="2642" name="drawingObject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5857697"/>
                          <a:chOff x="0" y="0"/>
                          <a:chExt cx="9824973" cy="5857697"/>
                        </a:xfrm>
                        <a:noFill/>
                      </wpg:grpSpPr>
                      <wps:wsp>
                        <wps:cNvPr id="2643" name="Shape 2643"/>
                        <wps:cNvSpPr/>
                        <wps:spPr>
                          <a:xfrm>
                            <a:off x="3047" y="0"/>
                            <a:ext cx="0" cy="29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619">
                                <a:moveTo>
                                  <a:pt x="0" y="292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580948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967994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350517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2322829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3539363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4302886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743320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8820656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9821926" y="127"/>
                            <a:ext cx="0" cy="292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238">
                                <a:moveTo>
                                  <a:pt x="0" y="2920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2373122" y="2926460"/>
                            <a:ext cx="1117396" cy="1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602">
                                <a:moveTo>
                                  <a:pt x="0" y="117602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602"/>
                                </a:lnTo>
                                <a:lnTo>
                                  <a:pt x="0" y="117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2373122" y="3044063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2373122" y="3161410"/>
                            <a:ext cx="111739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2373122" y="3277234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2373122" y="3394583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2373122" y="3511930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2373122" y="3627754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373122" y="3745103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373122" y="3862451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2373122" y="3978275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2373122" y="4095622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7396" y="117347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2373122" y="4212972"/>
                            <a:ext cx="1117396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1117396" y="115822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4354703" y="2926410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4354703" y="304406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4354703" y="3161410"/>
                            <a:ext cx="133985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4354703" y="3277234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4354703" y="3394583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4354703" y="3511930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4354703" y="3627754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4354703" y="3745103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354703" y="3862451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0" y="2923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6095" y="2923413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577900" y="2923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83996" y="2923413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964946" y="2923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971041" y="2923413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1347470" y="2923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1353566" y="2923413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2319782" y="2923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325877" y="2923413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3539363" y="2920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3542410" y="2923413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4302886" y="2920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4305934" y="292341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5740272" y="2923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746369" y="2923413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8820656" y="2920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8823706" y="2923413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9821926" y="2920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3047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580948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967994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1350517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2322829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3539363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4302886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743320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8820656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9821926" y="2926462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354703" y="4336416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1339850" y="11582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4354703" y="4452315"/>
                            <a:ext cx="1339850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1339850" y="11765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4354703" y="4569969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4354703" y="4685792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4354703" y="4803140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4354703" y="4920488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4354703" y="5036311"/>
                            <a:ext cx="1339850" cy="11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298">
                                <a:moveTo>
                                  <a:pt x="0" y="11729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298"/>
                                </a:lnTo>
                                <a:lnTo>
                                  <a:pt x="0" y="11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4354703" y="5153610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4354703" y="527095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339850" y="115823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0" y="4331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095" y="4331842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577900" y="4331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583996" y="433184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967994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971041" y="4331842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1350517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1353566" y="4331842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2322829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2325877" y="4331842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539363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542410" y="4331842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4302886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4305934" y="433184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5740272" y="4331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5746369" y="4331842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8820656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8823706" y="4331842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9821926" y="4328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3047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0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6095" y="5857697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580948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77900" y="5857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583996" y="5857697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967994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964946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971041" y="5857697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1350517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1347470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353566" y="5857697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2322829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319782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2325877" y="5857697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3539363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3536315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3542410" y="5857697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4302886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4299839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4305934" y="585769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743320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740272" y="5857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746369" y="5857697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8820656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8817609" y="58576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8823706" y="5857697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9821926" y="4334967"/>
                            <a:ext cx="0" cy="151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9682">
                                <a:moveTo>
                                  <a:pt x="0" y="1519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9818878" y="5857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62 - 64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тание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ность.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2265" w:rsidRDefault="00B80F9F">
      <w:pPr>
        <w:widowControl w:val="0"/>
        <w:tabs>
          <w:tab w:val="left" w:pos="3358"/>
        </w:tabs>
        <w:spacing w:line="237" w:lineRule="auto"/>
        <w:ind w:left="2123" w:right="-38" w:hanging="18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товка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 сдаче 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 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750"/>
          <w:tab w:val="left" w:pos="1535"/>
          <w:tab w:val="left" w:pos="2369"/>
        </w:tabs>
        <w:spacing w:line="239" w:lineRule="auto"/>
        <w:ind w:right="-39" w:firstLine="5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нические</w:t>
      </w:r>
      <w:r>
        <w:rPr>
          <w:rFonts w:ascii="Times New Roman" w:eastAsia="Times New Roman" w:hAnsi="Times New Roman" w:cs="Times New Roman"/>
          <w:color w:val="000000"/>
          <w:spacing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proofErr w:type="gramEnd"/>
    </w:p>
    <w:p w:rsidR="004B2265" w:rsidRDefault="00B80F9F">
      <w:pPr>
        <w:widowControl w:val="0"/>
        <w:tabs>
          <w:tab w:val="left" w:pos="1218"/>
        </w:tabs>
        <w:spacing w:before="1" w:line="239" w:lineRule="auto"/>
        <w:ind w:right="706"/>
        <w:rPr>
          <w:rFonts w:ascii="Times New Roman" w:eastAsia="Times New Roman" w:hAnsi="Times New Roman" w:cs="Times New Roman"/>
          <w:color w:val="170D0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6" behindDoc="1" locked="0" layoutInCell="0" allowOverlap="1" wp14:anchorId="5FE1DF60" wp14:editId="77434601">
                <wp:simplePos x="0" y="0"/>
                <wp:positionH relativeFrom="page">
                  <wp:posOffset>3020822</wp:posOffset>
                </wp:positionH>
                <wp:positionV relativeFrom="paragraph">
                  <wp:posOffset>-345947</wp:posOffset>
                </wp:positionV>
                <wp:extent cx="1117396" cy="2569845"/>
                <wp:effectExtent l="0" t="0" r="0" b="0"/>
                <wp:wrapNone/>
                <wp:docPr id="2760" name="drawingObject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396" cy="2569845"/>
                          <a:chOff x="0" y="0"/>
                          <a:chExt cx="1117396" cy="2569845"/>
                        </a:xfrm>
                        <a:noFill/>
                      </wpg:grpSpPr>
                      <wps:wsp>
                        <wps:cNvPr id="2761" name="Shape 2761"/>
                        <wps:cNvSpPr/>
                        <wps:spPr>
                          <a:xfrm>
                            <a:off x="0" y="0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0" y="115823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0" y="233172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0" y="350520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0" y="466344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0" y="583691"/>
                            <a:ext cx="111739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0" y="701040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0" y="816864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0" y="934211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0" y="1051559"/>
                            <a:ext cx="111739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0" y="1167384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7396" y="117347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0" y="1284808"/>
                            <a:ext cx="1117396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652">
                                <a:moveTo>
                                  <a:pt x="0" y="117652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652"/>
                                </a:lnTo>
                                <a:lnTo>
                                  <a:pt x="0" y="117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0" y="1402460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7396" y="115823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0" y="1518286"/>
                            <a:ext cx="111739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0" y="1635633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0" y="1752980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7396" y="115823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0" y="1868806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0" y="1986154"/>
                            <a:ext cx="111739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0" y="2103501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0" y="2219325"/>
                            <a:ext cx="111739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117396" y="117347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0" y="2336674"/>
                            <a:ext cx="111739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117396" y="0"/>
                                </a:lnTo>
                                <a:lnTo>
                                  <a:pt x="1117396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0" y="2454021"/>
                            <a:ext cx="111739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1117396" y="115823"/>
                                </a:lnTo>
                                <a:lnTo>
                                  <a:pt x="1117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диста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кий 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фини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Осваива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разли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 Сп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    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пражнения.      </w:t>
      </w:r>
      <w:r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Бего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вые </w:t>
      </w:r>
      <w:r>
        <w:rPr>
          <w:rFonts w:ascii="Times New Roman" w:eastAsia="Times New Roman" w:hAnsi="Times New Roman" w:cs="Times New Roman"/>
          <w:color w:val="170D01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пражнения:</w:t>
      </w:r>
      <w:r>
        <w:rPr>
          <w:rFonts w:ascii="Times New Roman" w:eastAsia="Times New Roman" w:hAnsi="Times New Roman" w:cs="Times New Roman"/>
          <w:color w:val="170D01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соким 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днима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м        </w:t>
      </w:r>
      <w:r>
        <w:rPr>
          <w:rFonts w:ascii="Times New Roman" w:eastAsia="Times New Roman" w:hAnsi="Times New Roman" w:cs="Times New Roman"/>
          <w:color w:val="170D01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дра, пры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ками          </w:t>
      </w:r>
      <w:r>
        <w:rPr>
          <w:rFonts w:ascii="Times New Roman" w:eastAsia="Times New Roman" w:hAnsi="Times New Roman" w:cs="Times New Roman"/>
          <w:color w:val="170D01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и          </w:t>
      </w:r>
      <w:r>
        <w:rPr>
          <w:rFonts w:ascii="Times New Roman" w:eastAsia="Times New Roman" w:hAnsi="Times New Roman" w:cs="Times New Roman"/>
          <w:color w:val="170D01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с </w:t>
      </w:r>
      <w:r>
        <w:rPr>
          <w:rFonts w:ascii="Times New Roman" w:eastAsia="Times New Roman" w:hAnsi="Times New Roman" w:cs="Times New Roman"/>
          <w:color w:val="170D01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,                   </w:t>
      </w:r>
      <w:r>
        <w:rPr>
          <w:rFonts w:ascii="Times New Roman" w:eastAsia="Times New Roman" w:hAnsi="Times New Roman" w:cs="Times New Roman"/>
          <w:color w:val="170D01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 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няющим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я на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нием</w:t>
      </w:r>
      <w:r>
        <w:rPr>
          <w:rFonts w:ascii="Times New Roman" w:eastAsia="Times New Roman" w:hAnsi="Times New Roman" w:cs="Times New Roman"/>
          <w:color w:val="170D01"/>
          <w:spacing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движ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,    </w:t>
      </w:r>
      <w:r>
        <w:rPr>
          <w:rFonts w:ascii="Times New Roman" w:eastAsia="Times New Roman" w:hAnsi="Times New Roman" w:cs="Times New Roman"/>
          <w:color w:val="170D01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из    </w:t>
      </w:r>
      <w:r>
        <w:rPr>
          <w:rFonts w:ascii="Times New Roman" w:eastAsia="Times New Roman" w:hAnsi="Times New Roman" w:cs="Times New Roman"/>
          <w:color w:val="170D01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ых исх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дных     </w:t>
      </w:r>
      <w:r>
        <w:rPr>
          <w:rFonts w:ascii="Times New Roman" w:eastAsia="Times New Roman" w:hAnsi="Times New Roman" w:cs="Times New Roman"/>
          <w:color w:val="170D01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ний; ч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чный</w:t>
      </w:r>
      <w:r>
        <w:rPr>
          <w:rFonts w:ascii="Times New Roman" w:eastAsia="Times New Roman" w:hAnsi="Times New Roman" w:cs="Times New Roman"/>
          <w:color w:val="170D01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170D01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ыс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кий ста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170D01"/>
          <w:spacing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pacing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посл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170D01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 xml:space="preserve">ющим </w:t>
      </w:r>
      <w:r>
        <w:rPr>
          <w:rFonts w:ascii="Times New Roman" w:eastAsia="Times New Roman" w:hAnsi="Times New Roman" w:cs="Times New Roman"/>
          <w:color w:val="170D01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1270"/>
        </w:tabs>
        <w:spacing w:line="241" w:lineRule="auto"/>
        <w:ind w:right="73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м.</w:t>
      </w:r>
      <w:r>
        <w:rPr>
          <w:rFonts w:ascii="Times New Roman" w:eastAsia="Times New Roman" w:hAnsi="Times New Roman" w:cs="Times New Roman"/>
          <w:color w:val="000000"/>
          <w:spacing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Челн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*10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км.</w:t>
      </w:r>
    </w:p>
    <w:p w:rsidR="004B2265" w:rsidRDefault="00B80F9F">
      <w:pPr>
        <w:widowControl w:val="0"/>
        <w:tabs>
          <w:tab w:val="left" w:pos="2369"/>
        </w:tabs>
        <w:spacing w:before="6" w:line="241" w:lineRule="auto"/>
        <w:ind w:right="-39" w:firstLine="5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Метание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мяча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 на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</w:p>
    <w:p w:rsidR="004B2265" w:rsidRDefault="00B80F9F">
      <w:pPr>
        <w:widowControl w:val="0"/>
        <w:tabs>
          <w:tab w:val="left" w:pos="946"/>
        </w:tabs>
        <w:spacing w:line="239" w:lineRule="auto"/>
        <w:ind w:right="727"/>
        <w:jc w:val="both"/>
        <w:rPr>
          <w:rFonts w:ascii="Times New Roman" w:eastAsia="Times New Roman" w:hAnsi="Times New Roman" w:cs="Times New Roman"/>
          <w:color w:val="170D0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Описыва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7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а. Соб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людать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мяча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Б</w:t>
      </w:r>
      <w:proofErr w:type="gramEnd"/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роски</w:t>
      </w:r>
      <w:proofErr w:type="spellEnd"/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170D01"/>
          <w:spacing w:val="1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о мяча</w:t>
      </w:r>
      <w:r>
        <w:rPr>
          <w:rFonts w:ascii="Times New Roman" w:eastAsia="Times New Roman" w:hAnsi="Times New Roman" w:cs="Times New Roman"/>
          <w:color w:val="170D01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color w:val="170D01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г)</w:t>
      </w:r>
      <w:r>
        <w:rPr>
          <w:rFonts w:ascii="Times New Roman" w:eastAsia="Times New Roman" w:hAnsi="Times New Roman" w:cs="Times New Roman"/>
          <w:color w:val="170D01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дал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ность р</w:t>
      </w:r>
      <w:r>
        <w:rPr>
          <w:rFonts w:ascii="Times New Roman" w:eastAsia="Times New Roman" w:hAnsi="Times New Roman" w:cs="Times New Roman"/>
          <w:color w:val="170D01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соба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и. М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ание:</w:t>
      </w:r>
      <w:r>
        <w:rPr>
          <w:rFonts w:ascii="Times New Roman" w:eastAsia="Times New Roman" w:hAnsi="Times New Roman" w:cs="Times New Roman"/>
          <w:color w:val="170D01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мал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170D01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мяча</w:t>
      </w:r>
      <w:r>
        <w:rPr>
          <w:rFonts w:ascii="Times New Roman" w:eastAsia="Times New Roman" w:hAnsi="Times New Roman" w:cs="Times New Roman"/>
          <w:color w:val="170D0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в в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рти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альн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170D01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170D0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170D0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на да</w:t>
      </w:r>
      <w:r>
        <w:rPr>
          <w:rFonts w:ascii="Times New Roman" w:eastAsia="Times New Roman" w:hAnsi="Times New Roman" w:cs="Times New Roman"/>
          <w:color w:val="170D01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ьнос</w:t>
      </w:r>
      <w:r>
        <w:rPr>
          <w:rFonts w:ascii="Times New Roman" w:eastAsia="Times New Roman" w:hAnsi="Times New Roman" w:cs="Times New Roman"/>
          <w:color w:val="170D01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170D01"/>
          <w:sz w:val="16"/>
          <w:szCs w:val="16"/>
        </w:rPr>
        <w:t>ь.</w:t>
      </w:r>
    </w:p>
    <w:p w:rsidR="004B2265" w:rsidRDefault="00B80F9F">
      <w:pPr>
        <w:widowControl w:val="0"/>
        <w:tabs>
          <w:tab w:val="left" w:pos="2369"/>
        </w:tabs>
        <w:spacing w:before="11" w:line="237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</w:p>
    <w:p w:rsidR="004B2265" w:rsidRDefault="00B80F9F">
      <w:pPr>
        <w:widowControl w:val="0"/>
        <w:tabs>
          <w:tab w:val="left" w:pos="798"/>
          <w:tab w:val="left" w:pos="1144"/>
          <w:tab w:val="left" w:pos="1659"/>
        </w:tabs>
        <w:spacing w:before="3" w:line="239" w:lineRule="auto"/>
        <w:ind w:right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основных фи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товка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нию 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    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. Накл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   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днимание    </w:t>
      </w:r>
      <w:r>
        <w:rPr>
          <w:rFonts w:ascii="Times New Roman" w:eastAsia="Times New Roman" w:hAnsi="Times New Roman" w:cs="Times New Roman"/>
          <w:color w:val="000000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 из</w:t>
      </w:r>
      <w:r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</w:p>
    <w:p w:rsidR="004B2265" w:rsidRDefault="00B80F9F">
      <w:pPr>
        <w:widowControl w:val="0"/>
        <w:tabs>
          <w:tab w:val="left" w:pos="638"/>
          <w:tab w:val="left" w:pos="1067"/>
          <w:tab w:val="left" w:pos="1895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пыта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пражнениями,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риентированны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 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вку</w:t>
      </w:r>
      <w:r>
        <w:rPr>
          <w:rFonts w:ascii="Times New Roman" w:eastAsia="Times New Roman" w:hAnsi="Times New Roman" w:cs="Times New Roman"/>
          <w:color w:val="000000"/>
          <w:spacing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ятиях физической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ой,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 роли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5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1319"/>
        </w:tabs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альных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изическими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пражнениями.</w:t>
      </w:r>
    </w:p>
    <w:p w:rsidR="004B2265" w:rsidRDefault="00B80F9F">
      <w:pPr>
        <w:widowControl w:val="0"/>
        <w:tabs>
          <w:tab w:val="left" w:pos="995"/>
          <w:tab w:val="left" w:pos="1888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нное физическое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остым       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стам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я.</w:t>
      </w: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B80F9F">
      <w:pPr>
        <w:widowControl w:val="0"/>
        <w:tabs>
          <w:tab w:val="left" w:pos="1319"/>
        </w:tabs>
        <w:spacing w:line="238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альных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анятий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пражнениями.</w:t>
      </w:r>
    </w:p>
    <w:p w:rsidR="004B2265" w:rsidRDefault="00B80F9F">
      <w:pPr>
        <w:widowControl w:val="0"/>
        <w:tabs>
          <w:tab w:val="left" w:pos="995"/>
          <w:tab w:val="left" w:pos="1888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оценить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нное физическое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остым           </w:t>
      </w:r>
      <w:r>
        <w:rPr>
          <w:rFonts w:ascii="Times New Roman" w:eastAsia="Times New Roman" w:hAnsi="Times New Roman" w:cs="Times New Roman"/>
          <w:color w:val="000000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стам           </w:t>
      </w:r>
      <w:r>
        <w:rPr>
          <w:rFonts w:ascii="Times New Roman" w:eastAsia="Times New Roman" w:hAnsi="Times New Roman" w:cs="Times New Roman"/>
          <w:color w:val="00000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 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я.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br w:type="column"/>
      </w:r>
      <w:hyperlink r:id="rId217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h.edu.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ect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01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1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n/3617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44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1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n/4601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20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n/5166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50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4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21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n/3603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44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1/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2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sub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ess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n/61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8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9/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/1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3/</w:t>
        </w:r>
      </w:hyperlink>
    </w:p>
    <w:p w:rsidR="004B2265" w:rsidRDefault="004B22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265" w:rsidRDefault="004B226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23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n/4626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19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52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0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7/</w:t>
        </w:r>
      </w:hyperlink>
    </w:p>
    <w:p w:rsidR="004B2265" w:rsidRDefault="00B80F9F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r>
        <w:br w:type="column"/>
      </w:r>
      <w:hyperlink r:id="rId224"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25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p://p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>
          <w:rPr>
            <w:color w:val="0000FF"/>
            <w:w w:val="101"/>
            <w:sz w:val="16"/>
            <w:szCs w:val="16"/>
            <w:u w:val="single"/>
          </w:rPr>
          <w:t>d</w:t>
        </w:r>
        <w:r>
          <w:rPr>
            <w:color w:val="0000FF"/>
            <w:spacing w:val="-1"/>
            <w:sz w:val="16"/>
            <w:szCs w:val="16"/>
            <w:u w:val="single"/>
          </w:rPr>
          <w:t>s</w:t>
        </w:r>
        <w:r>
          <w:rPr>
            <w:color w:val="0000FF"/>
            <w:sz w:val="16"/>
            <w:szCs w:val="16"/>
            <w:u w:val="single"/>
          </w:rPr>
          <w:t>o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>
          <w:rPr>
            <w:color w:val="0000FF"/>
            <w:sz w:val="16"/>
            <w:szCs w:val="16"/>
            <w:u w:val="single"/>
          </w:rPr>
          <w:t>.o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g/</w:t>
        </w:r>
      </w:hyperlink>
      <w:r>
        <w:rPr>
          <w:color w:val="0000FF"/>
          <w:sz w:val="16"/>
          <w:szCs w:val="16"/>
        </w:rPr>
        <w:t xml:space="preserve"> </w:t>
      </w:r>
      <w:hyperlink r:id="rId226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>
          <w:rPr>
            <w:color w:val="0000FF"/>
            <w:sz w:val="16"/>
            <w:szCs w:val="16"/>
            <w:u w:val="single"/>
          </w:rPr>
          <w:t>.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</w:hyperlink>
      <w:r>
        <w:rPr>
          <w:color w:val="0000FF"/>
          <w:sz w:val="16"/>
          <w:szCs w:val="16"/>
        </w:rPr>
        <w:t xml:space="preserve"> </w:t>
      </w:r>
      <w:hyperlink r:id="rId227">
        <w:r>
          <w:rPr>
            <w:color w:val="0000FF"/>
            <w:w w:val="101"/>
            <w:sz w:val="16"/>
            <w:szCs w:val="16"/>
            <w:u w:val="single"/>
          </w:rPr>
          <w:t>h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>
          <w:rPr>
            <w:color w:val="0000FF"/>
            <w:w w:val="101"/>
            <w:sz w:val="16"/>
            <w:szCs w:val="16"/>
            <w:u w:val="single"/>
          </w:rPr>
          <w:t>p://mu</w:t>
        </w:r>
        <w:r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>
          <w:rPr>
            <w:color w:val="0000FF"/>
            <w:w w:val="101"/>
            <w:sz w:val="16"/>
            <w:szCs w:val="16"/>
            <w:u w:val="single"/>
          </w:rPr>
          <w:t>u</w:t>
        </w:r>
        <w:r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>
          <w:rPr>
            <w:color w:val="0000FF"/>
            <w:spacing w:val="-1"/>
            <w:sz w:val="16"/>
            <w:szCs w:val="16"/>
            <w:u w:val="single"/>
          </w:rPr>
          <w:t>o</w:t>
        </w:r>
        <w:r>
          <w:rPr>
            <w:color w:val="0000FF"/>
            <w:w w:val="101"/>
            <w:sz w:val="16"/>
            <w:szCs w:val="16"/>
            <w:u w:val="single"/>
          </w:rPr>
          <w:t>k</w:t>
        </w:r>
        <w:r>
          <w:rPr>
            <w:color w:val="0000FF"/>
            <w:spacing w:val="-1"/>
            <w:sz w:val="16"/>
            <w:szCs w:val="16"/>
            <w:u w:val="single"/>
          </w:rPr>
          <w:t>.</w:t>
        </w:r>
        <w:r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15" w:line="220" w:lineRule="exact"/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22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29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30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31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line="240" w:lineRule="exact"/>
        <w:rPr>
          <w:sz w:val="24"/>
          <w:szCs w:val="24"/>
        </w:rPr>
      </w:pPr>
    </w:p>
    <w:p w:rsidR="004B2265" w:rsidRDefault="004B2265">
      <w:pPr>
        <w:spacing w:after="3" w:line="240" w:lineRule="exact"/>
        <w:rPr>
          <w:sz w:val="24"/>
          <w:szCs w:val="24"/>
        </w:rPr>
      </w:pP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  <w:sectPr w:rsidR="004B2265">
          <w:pgSz w:w="16838" w:h="11906" w:orient="landscape"/>
          <w:pgMar w:top="1696" w:right="461" w:bottom="0" w:left="1134" w:header="0" w:footer="0" w:gutter="0"/>
          <w:cols w:num="5" w:space="708" w:equalWidth="0">
            <w:col w:w="3437" w:space="214"/>
            <w:col w:w="2450" w:space="669"/>
            <w:col w:w="2055" w:space="212"/>
            <w:col w:w="3354" w:space="1489"/>
            <w:col w:w="1358" w:space="0"/>
          </w:cols>
        </w:sectPr>
      </w:pPr>
      <w:hyperlink r:id="rId232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33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3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35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11"/>
    </w:p>
    <w:p w:rsidR="004B2265" w:rsidRDefault="004B2265">
      <w:pPr>
        <w:spacing w:after="63" w:line="240" w:lineRule="exact"/>
        <w:rPr>
          <w:sz w:val="24"/>
          <w:szCs w:val="24"/>
        </w:rPr>
      </w:pPr>
      <w:bookmarkStart w:id="12" w:name="_page_293_0"/>
    </w:p>
    <w:p w:rsidR="004B2265" w:rsidRDefault="00B80F9F">
      <w:pPr>
        <w:widowControl w:val="0"/>
        <w:tabs>
          <w:tab w:val="left" w:pos="3099"/>
        </w:tabs>
        <w:spacing w:line="239" w:lineRule="auto"/>
        <w:ind w:left="2123" w:right="-38" w:hanging="20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1" locked="0" layoutInCell="0" allowOverlap="1" wp14:anchorId="6AE19649" wp14:editId="6B4F6D85">
                <wp:simplePos x="0" y="0"/>
                <wp:positionH relativeFrom="page">
                  <wp:posOffset>647700</wp:posOffset>
                </wp:positionH>
                <wp:positionV relativeFrom="paragraph">
                  <wp:posOffset>-188594</wp:posOffset>
                </wp:positionV>
                <wp:extent cx="9821926" cy="2652140"/>
                <wp:effectExtent l="0" t="0" r="0" b="0"/>
                <wp:wrapNone/>
                <wp:docPr id="2783" name="drawingObject2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1926" cy="2652140"/>
                          <a:chOff x="0" y="0"/>
                          <a:chExt cx="9821926" cy="2652140"/>
                        </a:xfrm>
                        <a:noFill/>
                      </wpg:grpSpPr>
                      <wps:wsp>
                        <wps:cNvPr id="2784" name="Shape 2784"/>
                        <wps:cNvSpPr/>
                        <wps:spPr>
                          <a:xfrm>
                            <a:off x="3047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580948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967994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1350517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2322829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3539363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430288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5743320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882065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9821926" y="0"/>
                            <a:ext cx="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4354703" y="192023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4354703" y="307847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4354703" y="42519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4354703" y="54254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4354703" y="658367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4354703" y="77571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4354703" y="893064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4354703" y="1008888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4354703" y="1126235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339850" y="117348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4354703" y="1243660"/>
                            <a:ext cx="133985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4354703" y="135978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4354703" y="1477136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4354703" y="1594486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4354703" y="1710309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4354703" y="182765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4354703" y="1943480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4354703" y="2060830"/>
                            <a:ext cx="13398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4354703" y="2178177"/>
                            <a:ext cx="13398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4354703" y="2294001"/>
                            <a:ext cx="13398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339850" y="117347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4354703" y="2411350"/>
                            <a:ext cx="133985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339850" y="0"/>
                                </a:lnTo>
                                <a:lnTo>
                                  <a:pt x="1339850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4354703" y="2528698"/>
                            <a:ext cx="133985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0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1339850" y="115822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047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6095" y="187451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580948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583996" y="18745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967994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971041" y="187451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350517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1353566" y="187451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2322829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2325877" y="187451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3539363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3542410" y="187451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430288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4305934" y="18745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5743320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5746369" y="187451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882065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8823706" y="187451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9821926" y="1844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3047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0" y="2649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095" y="2649092"/>
                            <a:ext cx="571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">
                                <a:moveTo>
                                  <a:pt x="0" y="0"/>
                                </a:moveTo>
                                <a:lnTo>
                                  <a:pt x="5718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580948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577900" y="2649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583996" y="2649092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67994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964946" y="2649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971041" y="2649092"/>
                            <a:ext cx="376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1350517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1347470" y="2649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1353566" y="2649092"/>
                            <a:ext cx="966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>
                                <a:moveTo>
                                  <a:pt x="0" y="0"/>
                                </a:moveTo>
                                <a:lnTo>
                                  <a:pt x="966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2322829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2319782" y="2649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2325877" y="2649092"/>
                            <a:ext cx="121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60">
                                <a:moveTo>
                                  <a:pt x="0" y="0"/>
                                </a:moveTo>
                                <a:lnTo>
                                  <a:pt x="1210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539363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539363" y="2646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542410" y="2649092"/>
                            <a:ext cx="7574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4302886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4302886" y="2646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4305934" y="264909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5743320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5740272" y="26490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5746369" y="2649092"/>
                            <a:ext cx="307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113">
                                <a:moveTo>
                                  <a:pt x="0" y="0"/>
                                </a:moveTo>
                                <a:lnTo>
                                  <a:pt x="3071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8820656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8820656" y="2646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8823706" y="2649092"/>
                            <a:ext cx="995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1">
                                <a:moveTo>
                                  <a:pt x="0" y="0"/>
                                </a:moveTo>
                                <a:lnTo>
                                  <a:pt x="995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9821926" y="190627"/>
                            <a:ext cx="0" cy="245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5417">
                                <a:moveTo>
                                  <a:pt x="0" y="245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9821926" y="26460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66 - 68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ские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йствия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 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спин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widowControl w:val="0"/>
        <w:tabs>
          <w:tab w:val="left" w:pos="1003"/>
          <w:tab w:val="left" w:pos="2369"/>
        </w:tabs>
        <w:spacing w:before="119" w:line="238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тбол: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становки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 кат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ся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роной</w:t>
      </w:r>
    </w:p>
    <w:p w:rsidR="004B2265" w:rsidRDefault="00B80F9F">
      <w:pPr>
        <w:widowControl w:val="0"/>
        <w:tabs>
          <w:tab w:val="left" w:pos="873"/>
          <w:tab w:val="left" w:pos="1625"/>
        </w:tabs>
        <w:spacing w:before="1" w:line="239" w:lineRule="auto"/>
        <w:ind w:right="727"/>
        <w:jc w:val="both"/>
        <w:rPr>
          <w:rFonts w:ascii="Times New Roman" w:eastAsia="Times New Roman" w:hAnsi="Times New Roman" w:cs="Times New Roman"/>
          <w:color w:val="00000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пы;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нических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йствий   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вой 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Вып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ня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ь    </w:t>
      </w:r>
      <w:r>
        <w:rPr>
          <w:rFonts w:ascii="Times New Roman" w:eastAsia="Times New Roman" w:hAnsi="Times New Roman" w:cs="Times New Roman"/>
          <w:color w:val="000009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мпл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кс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ы О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У     </w:t>
      </w:r>
      <w:r>
        <w:rPr>
          <w:rFonts w:ascii="Times New Roman" w:eastAsia="Times New Roman" w:hAnsi="Times New Roman" w:cs="Times New Roman"/>
          <w:color w:val="000009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подвод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щих </w:t>
      </w:r>
      <w:r>
        <w:rPr>
          <w:rFonts w:ascii="Times New Roman" w:eastAsia="Times New Roman" w:hAnsi="Times New Roman" w:cs="Times New Roman"/>
          <w:color w:val="000009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пражнений               </w:t>
      </w:r>
      <w:r>
        <w:rPr>
          <w:rFonts w:ascii="Times New Roman" w:eastAsia="Times New Roman" w:hAnsi="Times New Roman" w:cs="Times New Roman"/>
          <w:color w:val="000009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сво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ния     </w:t>
      </w:r>
      <w:r>
        <w:rPr>
          <w:rFonts w:ascii="Times New Roman" w:eastAsia="Times New Roman" w:hAnsi="Times New Roman" w:cs="Times New Roman"/>
          <w:color w:val="000009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ех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нич</w:t>
      </w:r>
      <w:r>
        <w:rPr>
          <w:rFonts w:ascii="Times New Roman" w:eastAsia="Times New Roman" w:hAnsi="Times New Roman" w:cs="Times New Roman"/>
          <w:color w:val="000009"/>
          <w:spacing w:val="-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ких д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 xml:space="preserve">йствий        </w:t>
      </w:r>
      <w:r>
        <w:rPr>
          <w:rFonts w:ascii="Times New Roman" w:eastAsia="Times New Roman" w:hAnsi="Times New Roman" w:cs="Times New Roman"/>
          <w:color w:val="000009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игры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ab/>
        <w:t>в ф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тб</w:t>
      </w:r>
      <w:r>
        <w:rPr>
          <w:rFonts w:ascii="Times New Roman" w:eastAsia="Times New Roman" w:hAnsi="Times New Roman" w:cs="Times New Roman"/>
          <w:color w:val="000009"/>
          <w:spacing w:val="-2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9"/>
          <w:sz w:val="16"/>
          <w:szCs w:val="16"/>
        </w:rPr>
        <w:t>.</w:t>
      </w:r>
    </w:p>
    <w:p w:rsidR="004B2265" w:rsidRDefault="00B80F9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B80F9F">
      <w:pPr>
        <w:widowControl w:val="0"/>
        <w:tabs>
          <w:tab w:val="left" w:pos="1031"/>
          <w:tab w:val="left" w:pos="1508"/>
        </w:tabs>
        <w:spacing w:line="238" w:lineRule="auto"/>
        <w:ind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 физической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нности.</w:t>
      </w:r>
    </w:p>
    <w:p w:rsidR="004B2265" w:rsidRDefault="00B80F9F">
      <w:pPr>
        <w:widowControl w:val="0"/>
        <w:tabs>
          <w:tab w:val="left" w:pos="1319"/>
          <w:tab w:val="left" w:pos="1967"/>
        </w:tabs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нять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ксы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пражнений,      </w:t>
      </w:r>
      <w:r>
        <w:rPr>
          <w:rFonts w:ascii="Times New Roman" w:eastAsia="Times New Roman" w:hAnsi="Times New Roman" w:cs="Times New Roman"/>
          <w:color w:val="00000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прио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нные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ьности.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анализ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зей,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дноклас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ков.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роли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сохранении       </w:t>
      </w:r>
      <w:r>
        <w:rPr>
          <w:rFonts w:ascii="Times New Roman" w:eastAsia="Times New Roman" w:hAnsi="Times New Roman" w:cs="Times New Roman"/>
          <w:color w:val="000000"/>
          <w:spacing w:val="-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высокой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работоспособн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и. Развитие         </w:t>
      </w:r>
      <w:r>
        <w:rPr>
          <w:rFonts w:ascii="Times New Roman" w:eastAsia="Times New Roman" w:hAnsi="Times New Roman" w:cs="Times New Roman"/>
          <w:color w:val="000000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анятиям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 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B2265" w:rsidRDefault="00B80F9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36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n/5174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52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37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n/6056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52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3/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38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n/3656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54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7/</w:t>
        </w:r>
      </w:hyperlink>
    </w:p>
    <w:p w:rsidR="004B2265" w:rsidRDefault="004B22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39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bje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sso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n/6227</w:t>
        </w:r>
        <w:r w:rsidR="00B80F9F">
          <w:rPr>
            <w:rFonts w:ascii="Times New Roman" w:eastAsia="Times New Roman" w:hAnsi="Times New Roman" w:cs="Times New Roman"/>
            <w:color w:val="0000FF"/>
            <w:spacing w:val="1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53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4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2/</w:t>
        </w:r>
      </w:hyperlink>
    </w:p>
    <w:p w:rsidR="004B2265" w:rsidRDefault="004B226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B2265" w:rsidRDefault="00794B9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hyperlink r:id="rId240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sh.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ed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ubj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c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t/l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e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ss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n/4633/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s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ta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22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5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3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16"/>
            <w:szCs w:val="16"/>
            <w:u w:val="single"/>
          </w:rPr>
          <w:t>6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8/</w:t>
        </w:r>
      </w:hyperlink>
    </w:p>
    <w:p w:rsidR="004B2265" w:rsidRDefault="00B80F9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B2265" w:rsidRDefault="00794B94">
      <w:pPr>
        <w:widowControl w:val="0"/>
        <w:spacing w:line="241" w:lineRule="auto"/>
        <w:ind w:right="-39"/>
        <w:rPr>
          <w:color w:val="0000FF"/>
          <w:sz w:val="16"/>
          <w:szCs w:val="16"/>
        </w:rPr>
      </w:pPr>
      <w:hyperlink r:id="rId241"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http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:/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/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i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n</w:t>
        </w:r>
        <w:r w:rsidR="00B80F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6"/>
            <w:szCs w:val="16"/>
            <w:u w:val="single"/>
          </w:rPr>
          <w:t>o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k.</w:t>
        </w:r>
        <w:r w:rsidR="00B80F9F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/>
          </w:rPr>
          <w:t>r</w:t>
        </w:r>
        <w:r w:rsidR="00B80F9F">
          <w:rPr>
            <w:rFonts w:ascii="Times New Roman" w:eastAsia="Times New Roman" w:hAnsi="Times New Roman" w:cs="Times New Roman"/>
            <w:color w:val="0000FF"/>
            <w:w w:val="101"/>
            <w:sz w:val="16"/>
            <w:szCs w:val="16"/>
            <w:u w:val="single"/>
          </w:rPr>
          <w:t>u/</w:t>
        </w:r>
      </w:hyperlink>
      <w:r w:rsidR="00B80F9F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242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p://p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e</w:t>
        </w:r>
        <w:r w:rsidR="00B80F9F">
          <w:rPr>
            <w:color w:val="0000FF"/>
            <w:w w:val="101"/>
            <w:sz w:val="16"/>
            <w:szCs w:val="16"/>
            <w:u w:val="single"/>
          </w:rPr>
          <w:t>d</w:t>
        </w:r>
        <w:r w:rsidR="00B80F9F">
          <w:rPr>
            <w:color w:val="0000FF"/>
            <w:spacing w:val="-1"/>
            <w:sz w:val="16"/>
            <w:szCs w:val="16"/>
            <w:u w:val="single"/>
          </w:rPr>
          <w:t>s</w:t>
        </w:r>
        <w:r w:rsidR="00B80F9F">
          <w:rPr>
            <w:color w:val="0000FF"/>
            <w:sz w:val="16"/>
            <w:szCs w:val="16"/>
            <w:u w:val="single"/>
          </w:rPr>
          <w:t>o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vet</w:t>
        </w:r>
        <w:r w:rsidR="00B80F9F">
          <w:rPr>
            <w:color w:val="0000FF"/>
            <w:sz w:val="16"/>
            <w:szCs w:val="16"/>
            <w:u w:val="single"/>
          </w:rPr>
          <w:t>.o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g/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43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c</w:t>
        </w:r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i</w:t>
        </w:r>
        <w:r w:rsidR="00B80F9F">
          <w:rPr>
            <w:color w:val="0000FF"/>
            <w:sz w:val="16"/>
            <w:szCs w:val="16"/>
            <w:u w:val="single"/>
          </w:rPr>
          <w:t>.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</w:hyperlink>
      <w:r w:rsidR="00B80F9F">
        <w:rPr>
          <w:color w:val="0000FF"/>
          <w:sz w:val="16"/>
          <w:szCs w:val="16"/>
        </w:rPr>
        <w:t xml:space="preserve"> </w:t>
      </w:r>
      <w:hyperlink r:id="rId244">
        <w:r w:rsidR="00B80F9F">
          <w:rPr>
            <w:color w:val="0000FF"/>
            <w:w w:val="101"/>
            <w:sz w:val="16"/>
            <w:szCs w:val="16"/>
            <w:u w:val="single"/>
          </w:rPr>
          <w:t>h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t</w:t>
        </w:r>
        <w:r w:rsidR="00B80F9F">
          <w:rPr>
            <w:color w:val="0000FF"/>
            <w:w w:val="101"/>
            <w:sz w:val="16"/>
            <w:szCs w:val="16"/>
            <w:u w:val="single"/>
          </w:rPr>
          <w:t>p://mu</w:t>
        </w:r>
        <w:r w:rsidR="00B80F9F">
          <w:rPr>
            <w:color w:val="0000FF"/>
            <w:spacing w:val="-2"/>
            <w:w w:val="101"/>
            <w:sz w:val="16"/>
            <w:szCs w:val="16"/>
            <w:u w:val="single"/>
          </w:rPr>
          <w:t>lti</w:t>
        </w:r>
        <w:r w:rsidR="00B80F9F">
          <w:rPr>
            <w:color w:val="0000FF"/>
            <w:w w:val="101"/>
            <w:sz w:val="16"/>
            <w:szCs w:val="16"/>
            <w:u w:val="single"/>
          </w:rPr>
          <w:t>u</w:t>
        </w:r>
        <w:r w:rsidR="00B80F9F">
          <w:rPr>
            <w:color w:val="0000FF"/>
            <w:spacing w:val="-1"/>
            <w:w w:val="101"/>
            <w:sz w:val="16"/>
            <w:szCs w:val="16"/>
            <w:u w:val="single"/>
          </w:rPr>
          <w:t>r</w:t>
        </w:r>
        <w:r w:rsidR="00B80F9F">
          <w:rPr>
            <w:color w:val="0000FF"/>
            <w:spacing w:val="-1"/>
            <w:sz w:val="16"/>
            <w:szCs w:val="16"/>
            <w:u w:val="single"/>
          </w:rPr>
          <w:t>o</w:t>
        </w:r>
        <w:r w:rsidR="00B80F9F">
          <w:rPr>
            <w:color w:val="0000FF"/>
            <w:w w:val="101"/>
            <w:sz w:val="16"/>
            <w:szCs w:val="16"/>
            <w:u w:val="single"/>
          </w:rPr>
          <w:t>k</w:t>
        </w:r>
        <w:r w:rsidR="00B80F9F">
          <w:rPr>
            <w:color w:val="0000FF"/>
            <w:spacing w:val="-1"/>
            <w:sz w:val="16"/>
            <w:szCs w:val="16"/>
            <w:u w:val="single"/>
          </w:rPr>
          <w:t>.</w:t>
        </w:r>
        <w:r w:rsidR="00B80F9F">
          <w:rPr>
            <w:color w:val="0000FF"/>
            <w:w w:val="101"/>
            <w:sz w:val="16"/>
            <w:szCs w:val="16"/>
            <w:u w:val="single"/>
          </w:rPr>
          <w:t>ru</w:t>
        </w:r>
      </w:hyperlink>
      <w:bookmarkEnd w:id="12"/>
    </w:p>
    <w:sectPr w:rsidR="004B2265">
      <w:pgSz w:w="16838" w:h="11906" w:orient="landscape"/>
      <w:pgMar w:top="1696" w:right="461" w:bottom="0" w:left="1134" w:header="0" w:footer="0" w:gutter="0"/>
      <w:cols w:num="5" w:space="708" w:equalWidth="0">
        <w:col w:w="3439" w:space="212"/>
        <w:col w:w="2450" w:space="669"/>
        <w:col w:w="2054" w:space="213"/>
        <w:col w:w="3352" w:space="1491"/>
        <w:col w:w="13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8F79E2"/>
    <w:multiLevelType w:val="hybridMultilevel"/>
    <w:tmpl w:val="35B27DC6"/>
    <w:lvl w:ilvl="0" w:tplc="B48625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60D94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ABAD5E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95ACF8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AD099C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C52003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0CE7DE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DAAE7A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ED4E7C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0">
    <w:nsid w:val="1E34648A"/>
    <w:multiLevelType w:val="hybridMultilevel"/>
    <w:tmpl w:val="C1267714"/>
    <w:lvl w:ilvl="0" w:tplc="D3F601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30D8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6A732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06A98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6E49E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6ACD5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82EFED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CB48E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2D0A8D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265"/>
    <w:rsid w:val="000646DC"/>
    <w:rsid w:val="000862AF"/>
    <w:rsid w:val="000D5BB9"/>
    <w:rsid w:val="004B2265"/>
    <w:rsid w:val="00794B94"/>
    <w:rsid w:val="00B80F9F"/>
    <w:rsid w:val="00DB3D68"/>
    <w:rsid w:val="00E035CD"/>
    <w:rsid w:val="00E21122"/>
    <w:rsid w:val="00E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1"/>
    <w:qFormat/>
    <w:rsid w:val="00DB3D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1"/>
    <w:unhideWhenUsed/>
    <w:qFormat/>
    <w:rsid w:val="00DB3D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DB3D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B3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B3D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B3D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B3D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B3D6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B3D6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DB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1"/>
    <w:rsid w:val="00DB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DB3D68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DB3D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DB3D68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DB3D6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DB3D6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DB3D68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DB3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unhideWhenUsed/>
    <w:rsid w:val="00DB3D68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a7">
    <w:name w:val="footer"/>
    <w:basedOn w:val="a1"/>
    <w:link w:val="a8"/>
    <w:uiPriority w:val="99"/>
    <w:unhideWhenUsed/>
    <w:rsid w:val="00DB3D68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a9">
    <w:name w:val="No Spacing"/>
    <w:uiPriority w:val="1"/>
    <w:qFormat/>
    <w:rsid w:val="00DB3D68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paragraph" w:styleId="aa">
    <w:name w:val="Title"/>
    <w:basedOn w:val="a1"/>
    <w:next w:val="a1"/>
    <w:link w:val="ab"/>
    <w:uiPriority w:val="10"/>
    <w:qFormat/>
    <w:rsid w:val="00DB3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DB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c">
    <w:name w:val="Subtitle"/>
    <w:basedOn w:val="a1"/>
    <w:next w:val="a1"/>
    <w:link w:val="ad"/>
    <w:uiPriority w:val="11"/>
    <w:qFormat/>
    <w:rsid w:val="00DB3D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DB3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List Paragraph"/>
    <w:basedOn w:val="a1"/>
    <w:uiPriority w:val="1"/>
    <w:qFormat/>
    <w:rsid w:val="00DB3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f">
    <w:name w:val="Body Text"/>
    <w:basedOn w:val="a1"/>
    <w:link w:val="af0"/>
    <w:uiPriority w:val="1"/>
    <w:unhideWhenUsed/>
    <w:qFormat/>
    <w:rsid w:val="00DB3D68"/>
    <w:pPr>
      <w:spacing w:after="120" w:line="276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f0">
    <w:name w:val="Основной текст Знак"/>
    <w:basedOn w:val="a2"/>
    <w:link w:val="af"/>
    <w:uiPriority w:val="1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DB3D68"/>
    <w:pPr>
      <w:spacing w:after="120" w:line="48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DB3D6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DB3D68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af1">
    <w:name w:val="List"/>
    <w:basedOn w:val="a1"/>
    <w:uiPriority w:val="99"/>
    <w:unhideWhenUsed/>
    <w:rsid w:val="00DB3D68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5">
    <w:name w:val="List 2"/>
    <w:basedOn w:val="a1"/>
    <w:uiPriority w:val="99"/>
    <w:unhideWhenUsed/>
    <w:rsid w:val="00DB3D68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5">
    <w:name w:val="List 3"/>
    <w:basedOn w:val="a1"/>
    <w:uiPriority w:val="99"/>
    <w:unhideWhenUsed/>
    <w:rsid w:val="00DB3D68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0">
    <w:name w:val="List Bullet"/>
    <w:basedOn w:val="a1"/>
    <w:uiPriority w:val="99"/>
    <w:unhideWhenUsed/>
    <w:rsid w:val="00DB3D68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0">
    <w:name w:val="List Bullet 2"/>
    <w:basedOn w:val="a1"/>
    <w:uiPriority w:val="99"/>
    <w:unhideWhenUsed/>
    <w:rsid w:val="00DB3D68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0">
    <w:name w:val="List Bullet 3"/>
    <w:basedOn w:val="a1"/>
    <w:uiPriority w:val="99"/>
    <w:unhideWhenUsed/>
    <w:rsid w:val="00DB3D68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">
    <w:name w:val="List Number"/>
    <w:basedOn w:val="a1"/>
    <w:uiPriority w:val="99"/>
    <w:unhideWhenUsed/>
    <w:rsid w:val="00DB3D68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">
    <w:name w:val="List Number 2"/>
    <w:basedOn w:val="a1"/>
    <w:uiPriority w:val="99"/>
    <w:unhideWhenUsed/>
    <w:rsid w:val="00DB3D68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">
    <w:name w:val="List Number 3"/>
    <w:basedOn w:val="a1"/>
    <w:uiPriority w:val="99"/>
    <w:unhideWhenUsed/>
    <w:rsid w:val="00DB3D68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f2">
    <w:name w:val="List Continue"/>
    <w:basedOn w:val="a1"/>
    <w:uiPriority w:val="99"/>
    <w:unhideWhenUsed/>
    <w:rsid w:val="00DB3D68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6">
    <w:name w:val="List Continue 2"/>
    <w:basedOn w:val="a1"/>
    <w:uiPriority w:val="99"/>
    <w:unhideWhenUsed/>
    <w:rsid w:val="00DB3D68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6">
    <w:name w:val="List Continue 3"/>
    <w:basedOn w:val="a1"/>
    <w:uiPriority w:val="99"/>
    <w:unhideWhenUsed/>
    <w:rsid w:val="00DB3D68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f3">
    <w:name w:val="macro"/>
    <w:link w:val="af4"/>
    <w:uiPriority w:val="99"/>
    <w:unhideWhenUsed/>
    <w:rsid w:val="00DB3D6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rsid w:val="00DB3D68"/>
    <w:rPr>
      <w:rFonts w:ascii="Courier" w:eastAsiaTheme="minorEastAsia" w:hAnsi="Courier" w:cstheme="minorBidi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DB3D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DB3D68"/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styleId="af5">
    <w:name w:val="Strong"/>
    <w:basedOn w:val="a2"/>
    <w:uiPriority w:val="22"/>
    <w:qFormat/>
    <w:rsid w:val="00DB3D68"/>
    <w:rPr>
      <w:b/>
      <w:bCs/>
    </w:rPr>
  </w:style>
  <w:style w:type="character" w:styleId="af6">
    <w:name w:val="Emphasis"/>
    <w:basedOn w:val="a2"/>
    <w:uiPriority w:val="20"/>
    <w:qFormat/>
    <w:rsid w:val="00DB3D68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DB3D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af8">
    <w:name w:val="Выделенная цитата Знак"/>
    <w:basedOn w:val="a2"/>
    <w:link w:val="af7"/>
    <w:uiPriority w:val="30"/>
    <w:rsid w:val="00DB3D68"/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/>
    </w:rPr>
  </w:style>
  <w:style w:type="character" w:styleId="af9">
    <w:name w:val="Subtle Emphasis"/>
    <w:basedOn w:val="a2"/>
    <w:uiPriority w:val="19"/>
    <w:qFormat/>
    <w:rsid w:val="00DB3D68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DB3D68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DB3D68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DB3D68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DB3D68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DB3D6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B3D68"/>
    <w:pPr>
      <w:widowControl w:val="0"/>
      <w:autoSpaceDE w:val="0"/>
      <w:autoSpaceDN w:val="0"/>
      <w:spacing w:before="86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fe">
    <w:name w:val="Balloon Text"/>
    <w:basedOn w:val="a1"/>
    <w:link w:val="aff"/>
    <w:uiPriority w:val="99"/>
    <w:semiHidden/>
    <w:unhideWhenUsed/>
    <w:rsid w:val="000D5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0D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1"/>
    <w:qFormat/>
    <w:rsid w:val="00DB3D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1"/>
    <w:unhideWhenUsed/>
    <w:qFormat/>
    <w:rsid w:val="00DB3D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DB3D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B3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B3D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B3D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B3D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B3D6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B3D6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DB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1"/>
    <w:rsid w:val="00DB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DB3D68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DB3D6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DB3D68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DB3D68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DB3D6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DB3D68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DB3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unhideWhenUsed/>
    <w:rsid w:val="00DB3D68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a7">
    <w:name w:val="footer"/>
    <w:basedOn w:val="a1"/>
    <w:link w:val="a8"/>
    <w:uiPriority w:val="99"/>
    <w:unhideWhenUsed/>
    <w:rsid w:val="00DB3D68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a9">
    <w:name w:val="No Spacing"/>
    <w:uiPriority w:val="1"/>
    <w:qFormat/>
    <w:rsid w:val="00DB3D68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paragraph" w:styleId="aa">
    <w:name w:val="Title"/>
    <w:basedOn w:val="a1"/>
    <w:next w:val="a1"/>
    <w:link w:val="ab"/>
    <w:uiPriority w:val="10"/>
    <w:qFormat/>
    <w:rsid w:val="00DB3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DB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c">
    <w:name w:val="Subtitle"/>
    <w:basedOn w:val="a1"/>
    <w:next w:val="a1"/>
    <w:link w:val="ad"/>
    <w:uiPriority w:val="11"/>
    <w:qFormat/>
    <w:rsid w:val="00DB3D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DB3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List Paragraph"/>
    <w:basedOn w:val="a1"/>
    <w:uiPriority w:val="1"/>
    <w:qFormat/>
    <w:rsid w:val="00DB3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f">
    <w:name w:val="Body Text"/>
    <w:basedOn w:val="a1"/>
    <w:link w:val="af0"/>
    <w:uiPriority w:val="1"/>
    <w:unhideWhenUsed/>
    <w:qFormat/>
    <w:rsid w:val="00DB3D68"/>
    <w:pPr>
      <w:spacing w:after="120" w:line="276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f0">
    <w:name w:val="Основной текст Знак"/>
    <w:basedOn w:val="a2"/>
    <w:link w:val="af"/>
    <w:uiPriority w:val="1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DB3D68"/>
    <w:pPr>
      <w:spacing w:after="120" w:line="48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DB3D68"/>
    <w:rPr>
      <w:rFonts w:asciiTheme="minorHAnsi" w:eastAsiaTheme="minorEastAsia" w:hAnsiTheme="minorHAnsi" w:cstheme="minorBidi"/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DB3D6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DB3D68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af1">
    <w:name w:val="List"/>
    <w:basedOn w:val="a1"/>
    <w:uiPriority w:val="99"/>
    <w:unhideWhenUsed/>
    <w:rsid w:val="00DB3D68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5">
    <w:name w:val="List 2"/>
    <w:basedOn w:val="a1"/>
    <w:uiPriority w:val="99"/>
    <w:unhideWhenUsed/>
    <w:rsid w:val="00DB3D68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5">
    <w:name w:val="List 3"/>
    <w:basedOn w:val="a1"/>
    <w:uiPriority w:val="99"/>
    <w:unhideWhenUsed/>
    <w:rsid w:val="00DB3D68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0">
    <w:name w:val="List Bullet"/>
    <w:basedOn w:val="a1"/>
    <w:uiPriority w:val="99"/>
    <w:unhideWhenUsed/>
    <w:rsid w:val="00DB3D68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0">
    <w:name w:val="List Bullet 2"/>
    <w:basedOn w:val="a1"/>
    <w:uiPriority w:val="99"/>
    <w:unhideWhenUsed/>
    <w:rsid w:val="00DB3D68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0">
    <w:name w:val="List Bullet 3"/>
    <w:basedOn w:val="a1"/>
    <w:uiPriority w:val="99"/>
    <w:unhideWhenUsed/>
    <w:rsid w:val="00DB3D68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">
    <w:name w:val="List Number"/>
    <w:basedOn w:val="a1"/>
    <w:uiPriority w:val="99"/>
    <w:unhideWhenUsed/>
    <w:rsid w:val="00DB3D68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">
    <w:name w:val="List Number 2"/>
    <w:basedOn w:val="a1"/>
    <w:uiPriority w:val="99"/>
    <w:unhideWhenUsed/>
    <w:rsid w:val="00DB3D68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">
    <w:name w:val="List Number 3"/>
    <w:basedOn w:val="a1"/>
    <w:uiPriority w:val="99"/>
    <w:unhideWhenUsed/>
    <w:rsid w:val="00DB3D68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f2">
    <w:name w:val="List Continue"/>
    <w:basedOn w:val="a1"/>
    <w:uiPriority w:val="99"/>
    <w:unhideWhenUsed/>
    <w:rsid w:val="00DB3D68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26">
    <w:name w:val="List Continue 2"/>
    <w:basedOn w:val="a1"/>
    <w:uiPriority w:val="99"/>
    <w:unhideWhenUsed/>
    <w:rsid w:val="00DB3D68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36">
    <w:name w:val="List Continue 3"/>
    <w:basedOn w:val="a1"/>
    <w:uiPriority w:val="99"/>
    <w:unhideWhenUsed/>
    <w:rsid w:val="00DB3D68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af3">
    <w:name w:val="macro"/>
    <w:link w:val="af4"/>
    <w:uiPriority w:val="99"/>
    <w:unhideWhenUsed/>
    <w:rsid w:val="00DB3D6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rsid w:val="00DB3D68"/>
    <w:rPr>
      <w:rFonts w:ascii="Courier" w:eastAsiaTheme="minorEastAsia" w:hAnsi="Courier" w:cstheme="minorBidi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DB3D6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DB3D68"/>
    <w:rPr>
      <w:rFonts w:asciiTheme="minorHAnsi" w:eastAsiaTheme="minorEastAsia" w:hAnsiTheme="minorHAnsi" w:cstheme="minorBidi"/>
      <w:i/>
      <w:iCs/>
      <w:color w:val="000000" w:themeColor="text1"/>
      <w:lang w:val="en-US" w:eastAsia="en-US"/>
    </w:rPr>
  </w:style>
  <w:style w:type="character" w:styleId="af5">
    <w:name w:val="Strong"/>
    <w:basedOn w:val="a2"/>
    <w:uiPriority w:val="22"/>
    <w:qFormat/>
    <w:rsid w:val="00DB3D68"/>
    <w:rPr>
      <w:b/>
      <w:bCs/>
    </w:rPr>
  </w:style>
  <w:style w:type="character" w:styleId="af6">
    <w:name w:val="Emphasis"/>
    <w:basedOn w:val="a2"/>
    <w:uiPriority w:val="20"/>
    <w:qFormat/>
    <w:rsid w:val="00DB3D68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DB3D6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af8">
    <w:name w:val="Выделенная цитата Знак"/>
    <w:basedOn w:val="a2"/>
    <w:link w:val="af7"/>
    <w:uiPriority w:val="30"/>
    <w:rsid w:val="00DB3D68"/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/>
    </w:rPr>
  </w:style>
  <w:style w:type="character" w:styleId="af9">
    <w:name w:val="Subtle Emphasis"/>
    <w:basedOn w:val="a2"/>
    <w:uiPriority w:val="19"/>
    <w:qFormat/>
    <w:rsid w:val="00DB3D68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DB3D68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DB3D68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DB3D68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DB3D68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DB3D6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B3D68"/>
    <w:pPr>
      <w:widowControl w:val="0"/>
      <w:autoSpaceDE w:val="0"/>
      <w:autoSpaceDN w:val="0"/>
      <w:spacing w:before="86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fe">
    <w:name w:val="Balloon Text"/>
    <w:basedOn w:val="a1"/>
    <w:link w:val="aff"/>
    <w:uiPriority w:val="99"/>
    <w:semiHidden/>
    <w:unhideWhenUsed/>
    <w:rsid w:val="000D5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0D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edsovet.org/" TargetMode="External"/><Relationship Id="rId21" Type="http://schemas.openxmlformats.org/officeDocument/2006/relationships/hyperlink" Target="http://nachalka.info/" TargetMode="External"/><Relationship Id="rId42" Type="http://schemas.openxmlformats.org/officeDocument/2006/relationships/hyperlink" Target="http://school-/" TargetMode="External"/><Relationship Id="rId63" Type="http://schemas.openxmlformats.org/officeDocument/2006/relationships/hyperlink" Target="http://www.it-n.ru/communities.aspx" TargetMode="External"/><Relationship Id="rId84" Type="http://schemas.openxmlformats.org/officeDocument/2006/relationships/hyperlink" Target="https://resh.edu.ru/subject/lesson/3617/start/224459/" TargetMode="External"/><Relationship Id="rId138" Type="http://schemas.openxmlformats.org/officeDocument/2006/relationships/hyperlink" Target="https://resh.edu.ru/subject/lesson/4628/start/195390/" TargetMode="External"/><Relationship Id="rId159" Type="http://schemas.openxmlformats.org/officeDocument/2006/relationships/hyperlink" Target="https://resh.edu.ru/subject/lesson/5171/start/195970/" TargetMode="External"/><Relationship Id="rId170" Type="http://schemas.openxmlformats.org/officeDocument/2006/relationships/hyperlink" Target="http://infourok.ru/" TargetMode="External"/><Relationship Id="rId191" Type="http://schemas.openxmlformats.org/officeDocument/2006/relationships/hyperlink" Target="http://infourok.ru/" TargetMode="External"/><Relationship Id="rId205" Type="http://schemas.openxmlformats.org/officeDocument/2006/relationships/hyperlink" Target="https://resh.edu.ru/subject/lesson/6188/start/194632/" TargetMode="External"/><Relationship Id="rId226" Type="http://schemas.openxmlformats.org/officeDocument/2006/relationships/hyperlink" Target="http://uchi.ru/" TargetMode="External"/><Relationship Id="rId107" Type="http://schemas.openxmlformats.org/officeDocument/2006/relationships/hyperlink" Target="https://resh.edu.ru/subject/lesson/4626/start/195207/" TargetMode="External"/><Relationship Id="rId11" Type="http://schemas.openxmlformats.org/officeDocument/2006/relationships/hyperlink" Target="http://nachalka.info/" TargetMode="External"/><Relationship Id="rId32" Type="http://schemas.openxmlformats.org/officeDocument/2006/relationships/hyperlink" Target="http://school-/" TargetMode="External"/><Relationship Id="rId53" Type="http://schemas.openxmlformats.org/officeDocument/2006/relationships/hyperlink" Target="http://nachalka.info/" TargetMode="External"/><Relationship Id="rId74" Type="http://schemas.openxmlformats.org/officeDocument/2006/relationships/hyperlink" Target="http://infourok.ru/" TargetMode="External"/><Relationship Id="rId128" Type="http://schemas.openxmlformats.org/officeDocument/2006/relationships/hyperlink" Target="http://multiurok.ru/" TargetMode="External"/><Relationship Id="rId149" Type="http://schemas.openxmlformats.org/officeDocument/2006/relationships/hyperlink" Target="http://pedsovet.org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uchi.ru/" TargetMode="External"/><Relationship Id="rId160" Type="http://schemas.openxmlformats.org/officeDocument/2006/relationships/hyperlink" Target="https://resh.edu.ru/subject/lesson/5172/start/196022/" TargetMode="External"/><Relationship Id="rId181" Type="http://schemas.openxmlformats.org/officeDocument/2006/relationships/hyperlink" Target="http://uchi.ru/" TargetMode="External"/><Relationship Id="rId216" Type="http://schemas.openxmlformats.org/officeDocument/2006/relationships/hyperlink" Target="http://multiurok.ru/" TargetMode="External"/><Relationship Id="rId237" Type="http://schemas.openxmlformats.org/officeDocument/2006/relationships/hyperlink" Target="https://resh.edu.ru/subject/lesson/6056/start/225253/" TargetMode="External"/><Relationship Id="rId22" Type="http://schemas.openxmlformats.org/officeDocument/2006/relationships/hyperlink" Target="http://school-/" TargetMode="External"/><Relationship Id="rId43" Type="http://schemas.openxmlformats.org/officeDocument/2006/relationships/hyperlink" Target="http://nachalka.info/" TargetMode="External"/><Relationship Id="rId64" Type="http://schemas.openxmlformats.org/officeDocument/2006/relationships/hyperlink" Target="http://www.it-n.ru/communities.aspx" TargetMode="External"/><Relationship Id="rId118" Type="http://schemas.openxmlformats.org/officeDocument/2006/relationships/hyperlink" Target="http://uchi.ru/" TargetMode="External"/><Relationship Id="rId139" Type="http://schemas.openxmlformats.org/officeDocument/2006/relationships/hyperlink" Target="https://resh.edu.ru/subject/lesson/6185/start/224375/" TargetMode="External"/><Relationship Id="rId85" Type="http://schemas.openxmlformats.org/officeDocument/2006/relationships/hyperlink" Target="http://infourok.ru/" TargetMode="External"/><Relationship Id="rId150" Type="http://schemas.openxmlformats.org/officeDocument/2006/relationships/hyperlink" Target="http://uchi.ru/" TargetMode="External"/><Relationship Id="rId171" Type="http://schemas.openxmlformats.org/officeDocument/2006/relationships/hyperlink" Target="http://pedsovet.org/" TargetMode="External"/><Relationship Id="rId192" Type="http://schemas.openxmlformats.org/officeDocument/2006/relationships/hyperlink" Target="http://pedsovet.org/" TargetMode="External"/><Relationship Id="rId206" Type="http://schemas.openxmlformats.org/officeDocument/2006/relationships/hyperlink" Target="https://resh.edu.ru/subject/lesson/4601/start/195018/" TargetMode="External"/><Relationship Id="rId227" Type="http://schemas.openxmlformats.org/officeDocument/2006/relationships/hyperlink" Target="http://multiurok.ru/" TargetMode="External"/><Relationship Id="rId12" Type="http://schemas.openxmlformats.org/officeDocument/2006/relationships/hyperlink" Target="http://school-/" TargetMode="External"/><Relationship Id="rId33" Type="http://schemas.openxmlformats.org/officeDocument/2006/relationships/hyperlink" Target="http://nachalka.info/" TargetMode="External"/><Relationship Id="rId108" Type="http://schemas.openxmlformats.org/officeDocument/2006/relationships/hyperlink" Target="http://infourok.ru/" TargetMode="External"/><Relationship Id="rId129" Type="http://schemas.openxmlformats.org/officeDocument/2006/relationships/hyperlink" Target="http://infourok.ru/" TargetMode="External"/><Relationship Id="rId54" Type="http://schemas.openxmlformats.org/officeDocument/2006/relationships/hyperlink" Target="http://school-/" TargetMode="External"/><Relationship Id="rId75" Type="http://schemas.openxmlformats.org/officeDocument/2006/relationships/hyperlink" Target="http://pedsovet.org/" TargetMode="External"/><Relationship Id="rId96" Type="http://schemas.openxmlformats.org/officeDocument/2006/relationships/hyperlink" Target="http://multiurok.ru/" TargetMode="External"/><Relationship Id="rId140" Type="http://schemas.openxmlformats.org/officeDocument/2006/relationships/hyperlink" Target="http://infourok.ru/" TargetMode="External"/><Relationship Id="rId161" Type="http://schemas.openxmlformats.org/officeDocument/2006/relationships/hyperlink" Target="http://infourok.ru/" TargetMode="External"/><Relationship Id="rId182" Type="http://schemas.openxmlformats.org/officeDocument/2006/relationships/hyperlink" Target="http://multiurok.ru/" TargetMode="External"/><Relationship Id="rId217" Type="http://schemas.openxmlformats.org/officeDocument/2006/relationships/hyperlink" Target="https://resh.edu.ru/subject/lesson/4601/start/195018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subject/lesson/3656/start/225457/" TargetMode="External"/><Relationship Id="rId23" Type="http://schemas.openxmlformats.org/officeDocument/2006/relationships/hyperlink" Target="http://nachalka.info/" TargetMode="External"/><Relationship Id="rId119" Type="http://schemas.openxmlformats.org/officeDocument/2006/relationships/hyperlink" Target="http://multiurok.ru/" TargetMode="External"/><Relationship Id="rId44" Type="http://schemas.openxmlformats.org/officeDocument/2006/relationships/hyperlink" Target="http://school-/" TargetMode="External"/><Relationship Id="rId65" Type="http://schemas.openxmlformats.org/officeDocument/2006/relationships/hyperlink" Target="http://www.trainer.h1.ru/" TargetMode="External"/><Relationship Id="rId86" Type="http://schemas.openxmlformats.org/officeDocument/2006/relationships/hyperlink" Target="http://pedsovet.org/" TargetMode="External"/><Relationship Id="rId130" Type="http://schemas.openxmlformats.org/officeDocument/2006/relationships/hyperlink" Target="http://pedsovet.org/" TargetMode="External"/><Relationship Id="rId151" Type="http://schemas.openxmlformats.org/officeDocument/2006/relationships/hyperlink" Target="http://multiurok.ru/" TargetMode="External"/><Relationship Id="rId172" Type="http://schemas.openxmlformats.org/officeDocument/2006/relationships/hyperlink" Target="http://uchi.ru/" TargetMode="External"/><Relationship Id="rId193" Type="http://schemas.openxmlformats.org/officeDocument/2006/relationships/hyperlink" Target="http://uchi.ru/" TargetMode="External"/><Relationship Id="rId207" Type="http://schemas.openxmlformats.org/officeDocument/2006/relationships/hyperlink" Target="https://resh.edu.ru/subject/lesson/6192/start/195097/" TargetMode="External"/><Relationship Id="rId228" Type="http://schemas.openxmlformats.org/officeDocument/2006/relationships/hyperlink" Target="http://infourok.ru/" TargetMode="External"/><Relationship Id="rId13" Type="http://schemas.openxmlformats.org/officeDocument/2006/relationships/hyperlink" Target="http://nachalka.info/" TargetMode="External"/><Relationship Id="rId109" Type="http://schemas.openxmlformats.org/officeDocument/2006/relationships/hyperlink" Target="http://pedsovet.org/" TargetMode="External"/><Relationship Id="rId34" Type="http://schemas.openxmlformats.org/officeDocument/2006/relationships/hyperlink" Target="http://school-/" TargetMode="External"/><Relationship Id="rId55" Type="http://schemas.openxmlformats.org/officeDocument/2006/relationships/hyperlink" Target="http://nachalka.info/" TargetMode="External"/><Relationship Id="rId76" Type="http://schemas.openxmlformats.org/officeDocument/2006/relationships/hyperlink" Target="http://uchi.ru/" TargetMode="External"/><Relationship Id="rId97" Type="http://schemas.openxmlformats.org/officeDocument/2006/relationships/hyperlink" Target="http://infourok.ru/" TargetMode="External"/><Relationship Id="rId120" Type="http://schemas.openxmlformats.org/officeDocument/2006/relationships/hyperlink" Target="https://resh.edu.ru/subject/lesson/6219/start/195338/" TargetMode="External"/><Relationship Id="rId141" Type="http://schemas.openxmlformats.org/officeDocument/2006/relationships/hyperlink" Target="http://pedsovet.org/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pedsovet.org/" TargetMode="External"/><Relationship Id="rId183" Type="http://schemas.openxmlformats.org/officeDocument/2006/relationships/hyperlink" Target="https://resh.edu.ru/subject/lesson/6225/start/196076/" TargetMode="External"/><Relationship Id="rId218" Type="http://schemas.openxmlformats.org/officeDocument/2006/relationships/hyperlink" Target="https://resh.edu.ru/subject/lesson/3617/start/224459/" TargetMode="External"/><Relationship Id="rId239" Type="http://schemas.openxmlformats.org/officeDocument/2006/relationships/hyperlink" Target="https://resh.edu.ru/subject/lesson/6227/start/225342/" TargetMode="External"/><Relationship Id="rId24" Type="http://schemas.openxmlformats.org/officeDocument/2006/relationships/hyperlink" Target="http://school-/" TargetMode="External"/><Relationship Id="rId45" Type="http://schemas.openxmlformats.org/officeDocument/2006/relationships/hyperlink" Target="http://nachalka.info/" TargetMode="External"/><Relationship Id="rId66" Type="http://schemas.openxmlformats.org/officeDocument/2006/relationships/hyperlink" Target="http://infourok.ru/" TargetMode="External"/><Relationship Id="rId87" Type="http://schemas.openxmlformats.org/officeDocument/2006/relationships/hyperlink" Target="http://uchi.ru/" TargetMode="External"/><Relationship Id="rId110" Type="http://schemas.openxmlformats.org/officeDocument/2006/relationships/hyperlink" Target="http://uchi.ru/" TargetMode="External"/><Relationship Id="rId131" Type="http://schemas.openxmlformats.org/officeDocument/2006/relationships/hyperlink" Target="http://uchi.ru/" TargetMode="External"/><Relationship Id="rId152" Type="http://schemas.openxmlformats.org/officeDocument/2006/relationships/hyperlink" Target="http://infourok.ru/" TargetMode="External"/><Relationship Id="rId173" Type="http://schemas.openxmlformats.org/officeDocument/2006/relationships/hyperlink" Target="http://multiurok.ru/" TargetMode="External"/><Relationship Id="rId194" Type="http://schemas.openxmlformats.org/officeDocument/2006/relationships/hyperlink" Target="http://multiurok.ru/" TargetMode="External"/><Relationship Id="rId208" Type="http://schemas.openxmlformats.org/officeDocument/2006/relationships/hyperlink" Target="https://resh.edu.ru/subject/lesson/5165/start/89177/" TargetMode="External"/><Relationship Id="rId229" Type="http://schemas.openxmlformats.org/officeDocument/2006/relationships/hyperlink" Target="http://pedsovet.org/" TargetMode="External"/><Relationship Id="rId240" Type="http://schemas.openxmlformats.org/officeDocument/2006/relationships/hyperlink" Target="https://resh.edu.ru/subject/lesson/4633/start/225368/" TargetMode="External"/><Relationship Id="rId14" Type="http://schemas.openxmlformats.org/officeDocument/2006/relationships/hyperlink" Target="http://school-/" TargetMode="External"/><Relationship Id="rId35" Type="http://schemas.openxmlformats.org/officeDocument/2006/relationships/hyperlink" Target="http://nachalka.info/" TargetMode="External"/><Relationship Id="rId56" Type="http://schemas.openxmlformats.org/officeDocument/2006/relationships/hyperlink" Target="http://school-/" TargetMode="External"/><Relationship Id="rId77" Type="http://schemas.openxmlformats.org/officeDocument/2006/relationships/hyperlink" Target="http://multiurok.ru/" TargetMode="External"/><Relationship Id="rId100" Type="http://schemas.openxmlformats.org/officeDocument/2006/relationships/hyperlink" Target="http://multiurok.ru/" TargetMode="External"/><Relationship Id="rId8" Type="http://schemas.openxmlformats.org/officeDocument/2006/relationships/hyperlink" Target="http://school-/" TargetMode="External"/><Relationship Id="rId98" Type="http://schemas.openxmlformats.org/officeDocument/2006/relationships/hyperlink" Target="http://pedsovet.org/" TargetMode="External"/><Relationship Id="rId121" Type="http://schemas.openxmlformats.org/officeDocument/2006/relationships/hyperlink" Target="https://resh.edu.ru/subject/lesson/6220/start/195509/" TargetMode="External"/><Relationship Id="rId142" Type="http://schemas.openxmlformats.org/officeDocument/2006/relationships/hyperlink" Target="http://uchi.ru/" TargetMode="External"/><Relationship Id="rId163" Type="http://schemas.openxmlformats.org/officeDocument/2006/relationships/hyperlink" Target="http://uchi.ru/" TargetMode="External"/><Relationship Id="rId184" Type="http://schemas.openxmlformats.org/officeDocument/2006/relationships/hyperlink" Target="https://resh.edu.ru/subject/lesson/3644/start/196102/" TargetMode="External"/><Relationship Id="rId219" Type="http://schemas.openxmlformats.org/officeDocument/2006/relationships/hyperlink" Target="https://resh.edu.ru/subject/lesson/4601/start/195018/" TargetMode="External"/><Relationship Id="rId230" Type="http://schemas.openxmlformats.org/officeDocument/2006/relationships/hyperlink" Target="http://uchi.ru/" TargetMode="External"/><Relationship Id="rId25" Type="http://schemas.openxmlformats.org/officeDocument/2006/relationships/hyperlink" Target="http://nachalka.info/" TargetMode="External"/><Relationship Id="rId46" Type="http://schemas.openxmlformats.org/officeDocument/2006/relationships/hyperlink" Target="http://school-/" TargetMode="External"/><Relationship Id="rId67" Type="http://schemas.openxmlformats.org/officeDocument/2006/relationships/hyperlink" Target="http://pedsovet.org/" TargetMode="External"/><Relationship Id="rId88" Type="http://schemas.openxmlformats.org/officeDocument/2006/relationships/hyperlink" Target="http://multiurok.ru/" TargetMode="External"/><Relationship Id="rId111" Type="http://schemas.openxmlformats.org/officeDocument/2006/relationships/hyperlink" Target="http://multiurok.ru/" TargetMode="External"/><Relationship Id="rId132" Type="http://schemas.openxmlformats.org/officeDocument/2006/relationships/hyperlink" Target="http://multiurok.ru/" TargetMode="External"/><Relationship Id="rId153" Type="http://schemas.openxmlformats.org/officeDocument/2006/relationships/hyperlink" Target="http://pedsovet.org/" TargetMode="External"/><Relationship Id="rId174" Type="http://schemas.openxmlformats.org/officeDocument/2006/relationships/hyperlink" Target="http://infourok.ru/" TargetMode="External"/><Relationship Id="rId195" Type="http://schemas.openxmlformats.org/officeDocument/2006/relationships/hyperlink" Target="http://infourok.ru/" TargetMode="External"/><Relationship Id="rId209" Type="http://schemas.openxmlformats.org/officeDocument/2006/relationships/hyperlink" Target="http://infourok.ru/" TargetMode="External"/><Relationship Id="rId220" Type="http://schemas.openxmlformats.org/officeDocument/2006/relationships/hyperlink" Target="https://resh.edu.ru/subject/lesson/5166/start/195044/" TargetMode="External"/><Relationship Id="rId241" Type="http://schemas.openxmlformats.org/officeDocument/2006/relationships/hyperlink" Target="http://infourok.ru/" TargetMode="External"/><Relationship Id="rId15" Type="http://schemas.openxmlformats.org/officeDocument/2006/relationships/hyperlink" Target="http://nachalka.info/" TargetMode="External"/><Relationship Id="rId36" Type="http://schemas.openxmlformats.org/officeDocument/2006/relationships/hyperlink" Target="http://school-/" TargetMode="External"/><Relationship Id="rId57" Type="http://schemas.openxmlformats.org/officeDocument/2006/relationships/hyperlink" Target="http://nachalka.info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nachalka.info/" TargetMode="External"/><Relationship Id="rId52" Type="http://schemas.openxmlformats.org/officeDocument/2006/relationships/hyperlink" Target="http://school-/" TargetMode="External"/><Relationship Id="rId73" Type="http://schemas.openxmlformats.org/officeDocument/2006/relationships/hyperlink" Target="https://resh.edu.ru/subject/lesson/6186/start/194606/" TargetMode="External"/><Relationship Id="rId78" Type="http://schemas.openxmlformats.org/officeDocument/2006/relationships/hyperlink" Target="https://resh.edu.ru/subject/lesson/6185/start/224375/" TargetMode="External"/><Relationship Id="rId94" Type="http://schemas.openxmlformats.org/officeDocument/2006/relationships/hyperlink" Target="http://pedsovet.org/" TargetMode="External"/><Relationship Id="rId99" Type="http://schemas.openxmlformats.org/officeDocument/2006/relationships/hyperlink" Target="http://uchi.ru/" TargetMode="External"/><Relationship Id="rId101" Type="http://schemas.openxmlformats.org/officeDocument/2006/relationships/hyperlink" Target="https://resh.edu.ru/subject/lesson/4601/start/195018/" TargetMode="External"/><Relationship Id="rId122" Type="http://schemas.openxmlformats.org/officeDocument/2006/relationships/hyperlink" Target="https://resh.edu.ru/subject/lesson/6215/start/195364/" TargetMode="External"/><Relationship Id="rId143" Type="http://schemas.openxmlformats.org/officeDocument/2006/relationships/hyperlink" Target="http://multiurok.ru/" TargetMode="External"/><Relationship Id="rId148" Type="http://schemas.openxmlformats.org/officeDocument/2006/relationships/hyperlink" Target="http://infourok.ru/" TargetMode="External"/><Relationship Id="rId164" Type="http://schemas.openxmlformats.org/officeDocument/2006/relationships/hyperlink" Target="http://multiurok.ru/" TargetMode="External"/><Relationship Id="rId169" Type="http://schemas.openxmlformats.org/officeDocument/2006/relationships/hyperlink" Target="https://resh.edu.ru/subject/lesson/4629/start/195798/" TargetMode="External"/><Relationship Id="rId185" Type="http://schemas.openxmlformats.org/officeDocument/2006/relationships/hyperlink" Target="https://resh.edu.ru/subject/lesson/6226/start/2249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info/" TargetMode="External"/><Relationship Id="rId180" Type="http://schemas.openxmlformats.org/officeDocument/2006/relationships/hyperlink" Target="http://pedsovet.org/" TargetMode="External"/><Relationship Id="rId210" Type="http://schemas.openxmlformats.org/officeDocument/2006/relationships/hyperlink" Target="http://pedsovet.org/" TargetMode="External"/><Relationship Id="rId215" Type="http://schemas.openxmlformats.org/officeDocument/2006/relationships/hyperlink" Target="http://uchi.ru/" TargetMode="External"/><Relationship Id="rId236" Type="http://schemas.openxmlformats.org/officeDocument/2006/relationships/hyperlink" Target="https://resh.edu.ru/subject/lesson/5174/start/225225/" TargetMode="External"/><Relationship Id="rId26" Type="http://schemas.openxmlformats.org/officeDocument/2006/relationships/hyperlink" Target="http://school-/" TargetMode="External"/><Relationship Id="rId231" Type="http://schemas.openxmlformats.org/officeDocument/2006/relationships/hyperlink" Target="http://multiurok.ru/" TargetMode="External"/><Relationship Id="rId47" Type="http://schemas.openxmlformats.org/officeDocument/2006/relationships/hyperlink" Target="http://nachalka.info/" TargetMode="External"/><Relationship Id="rId68" Type="http://schemas.openxmlformats.org/officeDocument/2006/relationships/hyperlink" Target="http://uchi.ru/" TargetMode="External"/><Relationship Id="rId89" Type="http://schemas.openxmlformats.org/officeDocument/2006/relationships/hyperlink" Target="http://infourok.ru/" TargetMode="External"/><Relationship Id="rId112" Type="http://schemas.openxmlformats.org/officeDocument/2006/relationships/hyperlink" Target="http://infourok.ru/" TargetMode="External"/><Relationship Id="rId133" Type="http://schemas.openxmlformats.org/officeDocument/2006/relationships/hyperlink" Target="http://infourok.ru/" TargetMode="External"/><Relationship Id="rId154" Type="http://schemas.openxmlformats.org/officeDocument/2006/relationships/hyperlink" Target="http://uchi.ru/" TargetMode="External"/><Relationship Id="rId175" Type="http://schemas.openxmlformats.org/officeDocument/2006/relationships/hyperlink" Target="http://pedsovet.org/" TargetMode="External"/><Relationship Id="rId196" Type="http://schemas.openxmlformats.org/officeDocument/2006/relationships/hyperlink" Target="http://pedsovet.org/" TargetMode="External"/><Relationship Id="rId200" Type="http://schemas.openxmlformats.org/officeDocument/2006/relationships/hyperlink" Target="https://resh.edu.ru/subject/lesson/4595/start/194991/" TargetMode="External"/><Relationship Id="rId16" Type="http://schemas.openxmlformats.org/officeDocument/2006/relationships/hyperlink" Target="http://school-/" TargetMode="External"/><Relationship Id="rId221" Type="http://schemas.openxmlformats.org/officeDocument/2006/relationships/hyperlink" Target="https://resh.edu.ru/subject/lesson/3603/start/224401/" TargetMode="External"/><Relationship Id="rId242" Type="http://schemas.openxmlformats.org/officeDocument/2006/relationships/hyperlink" Target="http://pedsovet.org/" TargetMode="External"/><Relationship Id="rId37" Type="http://schemas.openxmlformats.org/officeDocument/2006/relationships/hyperlink" Target="http://nachalka.info/" TargetMode="External"/><Relationship Id="rId58" Type="http://schemas.openxmlformats.org/officeDocument/2006/relationships/hyperlink" Target="http://school-/" TargetMode="External"/><Relationship Id="rId79" Type="http://schemas.openxmlformats.org/officeDocument/2006/relationships/hyperlink" Target="https://resh.edu.ru/subject/lesson/6188/start/194632/" TargetMode="External"/><Relationship Id="rId102" Type="http://schemas.openxmlformats.org/officeDocument/2006/relationships/hyperlink" Target="https://resh.edu.ru/subject/lesson/5166/start/195044/" TargetMode="External"/><Relationship Id="rId123" Type="http://schemas.openxmlformats.org/officeDocument/2006/relationships/hyperlink" Target="https://resh.edu.ru/subject/lesson/4617/start/195482/" TargetMode="External"/><Relationship Id="rId144" Type="http://schemas.openxmlformats.org/officeDocument/2006/relationships/hyperlink" Target="http://infourok.ru/" TargetMode="External"/><Relationship Id="rId90" Type="http://schemas.openxmlformats.org/officeDocument/2006/relationships/hyperlink" Target="http://pedsovet.org/" TargetMode="External"/><Relationship Id="rId165" Type="http://schemas.openxmlformats.org/officeDocument/2006/relationships/hyperlink" Target="https://resh.edu.ru/subject/lesson/5168/start/195560/" TargetMode="External"/><Relationship Id="rId186" Type="http://schemas.openxmlformats.org/officeDocument/2006/relationships/hyperlink" Target="https://resh.edu.ru/subject/lesson/4631/start/225084/" TargetMode="External"/><Relationship Id="rId211" Type="http://schemas.openxmlformats.org/officeDocument/2006/relationships/hyperlink" Target="http://uchi.ru/" TargetMode="External"/><Relationship Id="rId232" Type="http://schemas.openxmlformats.org/officeDocument/2006/relationships/hyperlink" Target="http://infourok.ru/" TargetMode="External"/><Relationship Id="rId27" Type="http://schemas.openxmlformats.org/officeDocument/2006/relationships/hyperlink" Target="http://nachalka.info/" TargetMode="External"/><Relationship Id="rId48" Type="http://schemas.openxmlformats.org/officeDocument/2006/relationships/hyperlink" Target="http://school-/" TargetMode="External"/><Relationship Id="rId69" Type="http://schemas.openxmlformats.org/officeDocument/2006/relationships/hyperlink" Target="http://multiurok.ru/" TargetMode="External"/><Relationship Id="rId113" Type="http://schemas.openxmlformats.org/officeDocument/2006/relationships/hyperlink" Target="http://pedsovet.org/" TargetMode="External"/><Relationship Id="rId134" Type="http://schemas.openxmlformats.org/officeDocument/2006/relationships/hyperlink" Target="http://pedsovet.org/" TargetMode="External"/><Relationship Id="rId80" Type="http://schemas.openxmlformats.org/officeDocument/2006/relationships/hyperlink" Target="https://resh.edu.ru/subject/lesson/4601/start/195018/" TargetMode="External"/><Relationship Id="rId155" Type="http://schemas.openxmlformats.org/officeDocument/2006/relationships/hyperlink" Target="http://multiurok.ru/" TargetMode="External"/><Relationship Id="rId176" Type="http://schemas.openxmlformats.org/officeDocument/2006/relationships/hyperlink" Target="http://uchi.ru/" TargetMode="External"/><Relationship Id="rId197" Type="http://schemas.openxmlformats.org/officeDocument/2006/relationships/hyperlink" Target="http://uchi.ru/" TargetMode="External"/><Relationship Id="rId201" Type="http://schemas.openxmlformats.org/officeDocument/2006/relationships/hyperlink" Target="http://infourok.ru/" TargetMode="External"/><Relationship Id="rId222" Type="http://schemas.openxmlformats.org/officeDocument/2006/relationships/hyperlink" Target="https://resh.edu.ru/subject/lesson/6189/start/195123/" TargetMode="External"/><Relationship Id="rId243" Type="http://schemas.openxmlformats.org/officeDocument/2006/relationships/hyperlink" Target="http://uchi.ru/" TargetMode="External"/><Relationship Id="rId17" Type="http://schemas.openxmlformats.org/officeDocument/2006/relationships/hyperlink" Target="http://nachalka.info/" TargetMode="External"/><Relationship Id="rId38" Type="http://schemas.openxmlformats.org/officeDocument/2006/relationships/hyperlink" Target="http://school-/" TargetMode="External"/><Relationship Id="rId59" Type="http://schemas.openxmlformats.org/officeDocument/2006/relationships/hyperlink" Target="http://nachalka.info/" TargetMode="External"/><Relationship Id="rId103" Type="http://schemas.openxmlformats.org/officeDocument/2006/relationships/hyperlink" Target="https://resh.edu.ru/subject/lesson/3603/start/224401/" TargetMode="External"/><Relationship Id="rId124" Type="http://schemas.openxmlformats.org/officeDocument/2006/relationships/hyperlink" Target="https://resh.edu.ru/subject/lesson/4627/start/224792/" TargetMode="External"/><Relationship Id="rId70" Type="http://schemas.openxmlformats.org/officeDocument/2006/relationships/hyperlink" Target="http://zdd.1september.ru/" TargetMode="External"/><Relationship Id="rId91" Type="http://schemas.openxmlformats.org/officeDocument/2006/relationships/hyperlink" Target="http://uchi.ru/" TargetMode="External"/><Relationship Id="rId145" Type="http://schemas.openxmlformats.org/officeDocument/2006/relationships/hyperlink" Target="http://pedsovet.org/" TargetMode="External"/><Relationship Id="rId166" Type="http://schemas.openxmlformats.org/officeDocument/2006/relationships/hyperlink" Target="https://resh.edu.ru/subject/lesson/6221/start/224884/" TargetMode="External"/><Relationship Id="rId187" Type="http://schemas.openxmlformats.org/officeDocument/2006/relationships/hyperlink" Target="https://resh.edu.ru/subject/lesson/5173/start/225142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ultiurok.ru/" TargetMode="External"/><Relationship Id="rId233" Type="http://schemas.openxmlformats.org/officeDocument/2006/relationships/hyperlink" Target="http://pedsovet.org/" TargetMode="External"/><Relationship Id="rId28" Type="http://schemas.openxmlformats.org/officeDocument/2006/relationships/hyperlink" Target="http://school-/" TargetMode="External"/><Relationship Id="rId49" Type="http://schemas.openxmlformats.org/officeDocument/2006/relationships/hyperlink" Target="http://nachalka.info/" TargetMode="External"/><Relationship Id="rId114" Type="http://schemas.openxmlformats.org/officeDocument/2006/relationships/hyperlink" Target="http://uchi.ru/" TargetMode="External"/><Relationship Id="rId60" Type="http://schemas.openxmlformats.org/officeDocument/2006/relationships/hyperlink" Target="https://resh.edu.ru/subject/lesson/3593/start/194575/" TargetMode="External"/><Relationship Id="rId81" Type="http://schemas.openxmlformats.org/officeDocument/2006/relationships/hyperlink" Target="https://resh.edu.ru/subject/lesson/6192/start/195097/" TargetMode="External"/><Relationship Id="rId135" Type="http://schemas.openxmlformats.org/officeDocument/2006/relationships/hyperlink" Target="http://uchi.ru/" TargetMode="External"/><Relationship Id="rId156" Type="http://schemas.openxmlformats.org/officeDocument/2006/relationships/hyperlink" Target="https://resh.edu.ru/subject/lesson/3637/start/195824/" TargetMode="External"/><Relationship Id="rId177" Type="http://schemas.openxmlformats.org/officeDocument/2006/relationships/hyperlink" Target="http://multiurok.ru/" TargetMode="External"/><Relationship Id="rId198" Type="http://schemas.openxmlformats.org/officeDocument/2006/relationships/hyperlink" Target="http://multiurok.ru/" TargetMode="External"/><Relationship Id="rId202" Type="http://schemas.openxmlformats.org/officeDocument/2006/relationships/hyperlink" Target="http://pedsovet.org/" TargetMode="External"/><Relationship Id="rId223" Type="http://schemas.openxmlformats.org/officeDocument/2006/relationships/hyperlink" Target="https://resh.edu.ru/subject/lesson/4626/start/195207/" TargetMode="External"/><Relationship Id="rId244" Type="http://schemas.openxmlformats.org/officeDocument/2006/relationships/hyperlink" Target="http://multiurok.ru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nachalka.info/" TargetMode="External"/><Relationship Id="rId50" Type="http://schemas.openxmlformats.org/officeDocument/2006/relationships/hyperlink" Target="http://school-/" TargetMode="External"/><Relationship Id="rId104" Type="http://schemas.openxmlformats.org/officeDocument/2006/relationships/hyperlink" Target="https://resh.edu.ru/subject/lesson/6190/start/195259/" TargetMode="External"/><Relationship Id="rId125" Type="http://schemas.openxmlformats.org/officeDocument/2006/relationships/hyperlink" Target="http://infourok.ru/" TargetMode="External"/><Relationship Id="rId146" Type="http://schemas.openxmlformats.org/officeDocument/2006/relationships/hyperlink" Target="http://uchi.ru/" TargetMode="External"/><Relationship Id="rId167" Type="http://schemas.openxmlformats.org/officeDocument/2006/relationships/hyperlink" Target="https://resh.edu.ru/subject/lesson/6222/start/224911/" TargetMode="External"/><Relationship Id="rId188" Type="http://schemas.openxmlformats.org/officeDocument/2006/relationships/hyperlink" Target="https://resh.edu.ru/subject/lesson/6015/start/225200/" TargetMode="External"/><Relationship Id="rId71" Type="http://schemas.openxmlformats.org/officeDocument/2006/relationships/hyperlink" Target="http://spo.1september.ru/" TargetMode="External"/><Relationship Id="rId92" Type="http://schemas.openxmlformats.org/officeDocument/2006/relationships/hyperlink" Target="http://multiurok.ru/" TargetMode="External"/><Relationship Id="rId213" Type="http://schemas.openxmlformats.org/officeDocument/2006/relationships/hyperlink" Target="http://infourok.ru/" TargetMode="External"/><Relationship Id="rId234" Type="http://schemas.openxmlformats.org/officeDocument/2006/relationships/hyperlink" Target="http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chalka.info/" TargetMode="External"/><Relationship Id="rId40" Type="http://schemas.openxmlformats.org/officeDocument/2006/relationships/hyperlink" Target="http://school-/" TargetMode="External"/><Relationship Id="rId115" Type="http://schemas.openxmlformats.org/officeDocument/2006/relationships/hyperlink" Target="http://multiurok.ru/" TargetMode="External"/><Relationship Id="rId136" Type="http://schemas.openxmlformats.org/officeDocument/2006/relationships/hyperlink" Target="http://multiurok.ru/" TargetMode="External"/><Relationship Id="rId157" Type="http://schemas.openxmlformats.org/officeDocument/2006/relationships/hyperlink" Target="https://resh.edu.ru/subject/lesson/5170/start/195918/" TargetMode="External"/><Relationship Id="rId178" Type="http://schemas.openxmlformats.org/officeDocument/2006/relationships/hyperlink" Target="https://resh.edu.ru/subject/lesson/6188/start/194632/" TargetMode="External"/><Relationship Id="rId61" Type="http://schemas.openxmlformats.org/officeDocument/2006/relationships/hyperlink" Target="http://spo.1september.ru/urok/" TargetMode="External"/><Relationship Id="rId82" Type="http://schemas.openxmlformats.org/officeDocument/2006/relationships/hyperlink" Target="https://resh.edu.ru/subject/lesson/5165/start/89177/" TargetMode="External"/><Relationship Id="rId199" Type="http://schemas.openxmlformats.org/officeDocument/2006/relationships/hyperlink" Target="https://resh.edu.ru/subject/lesson/6187/start/279146/" TargetMode="External"/><Relationship Id="rId203" Type="http://schemas.openxmlformats.org/officeDocument/2006/relationships/hyperlink" Target="http://uchi.ru/" TargetMode="External"/><Relationship Id="rId19" Type="http://schemas.openxmlformats.org/officeDocument/2006/relationships/hyperlink" Target="http://nachalka.info/" TargetMode="External"/><Relationship Id="rId224" Type="http://schemas.openxmlformats.org/officeDocument/2006/relationships/hyperlink" Target="http://infourok.ru/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://school-/" TargetMode="External"/><Relationship Id="rId105" Type="http://schemas.openxmlformats.org/officeDocument/2006/relationships/hyperlink" Target="https://resh.edu.ru/subject/lesson/6193/start/195311/" TargetMode="External"/><Relationship Id="rId126" Type="http://schemas.openxmlformats.org/officeDocument/2006/relationships/hyperlink" Target="http://pedsovet.org/" TargetMode="External"/><Relationship Id="rId147" Type="http://schemas.openxmlformats.org/officeDocument/2006/relationships/hyperlink" Target="http://multiurok.ru/" TargetMode="External"/><Relationship Id="rId168" Type="http://schemas.openxmlformats.org/officeDocument/2006/relationships/hyperlink" Target="https://resh.edu.ru/subject/lesson/5169/start/195699/" TargetMode="External"/><Relationship Id="rId51" Type="http://schemas.openxmlformats.org/officeDocument/2006/relationships/hyperlink" Target="http://nachalka.info/" TargetMode="External"/><Relationship Id="rId72" Type="http://schemas.openxmlformats.org/officeDocument/2006/relationships/hyperlink" Target="http://festival.1september.ru/" TargetMode="External"/><Relationship Id="rId93" Type="http://schemas.openxmlformats.org/officeDocument/2006/relationships/hyperlink" Target="http://infourok.ru/" TargetMode="External"/><Relationship Id="rId189" Type="http://schemas.openxmlformats.org/officeDocument/2006/relationships/hyperlink" Target="https://resh.edu.ru/subject/lesson/4632/start/196234/" TargetMode="External"/><Relationship Id="rId3" Type="http://schemas.openxmlformats.org/officeDocument/2006/relationships/styles" Target="styles.xml"/><Relationship Id="rId214" Type="http://schemas.openxmlformats.org/officeDocument/2006/relationships/hyperlink" Target="http://pedsovet.org/" TargetMode="External"/><Relationship Id="rId235" Type="http://schemas.openxmlformats.org/officeDocument/2006/relationships/hyperlink" Target="http://multiurok.ru/" TargetMode="External"/><Relationship Id="rId116" Type="http://schemas.openxmlformats.org/officeDocument/2006/relationships/hyperlink" Target="http://infourok.ru/" TargetMode="External"/><Relationship Id="rId137" Type="http://schemas.openxmlformats.org/officeDocument/2006/relationships/hyperlink" Target="https://resh.edu.ru/subject/lesson/6220/start/195509/" TargetMode="External"/><Relationship Id="rId158" Type="http://schemas.openxmlformats.org/officeDocument/2006/relationships/hyperlink" Target="https://resh.edu.ru/subject/lesson/6223/start/195944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nachalka.info/" TargetMode="External"/><Relationship Id="rId62" Type="http://schemas.openxmlformats.org/officeDocument/2006/relationships/hyperlink" Target="http://www.fizkult-ura.ru/" TargetMode="External"/><Relationship Id="rId83" Type="http://schemas.openxmlformats.org/officeDocument/2006/relationships/hyperlink" Target="https://resh.edu.ru/subject/lesson/4601/start/195018/" TargetMode="External"/><Relationship Id="rId179" Type="http://schemas.openxmlformats.org/officeDocument/2006/relationships/hyperlink" Target="http://infourok.ru/" TargetMode="External"/><Relationship Id="rId190" Type="http://schemas.openxmlformats.org/officeDocument/2006/relationships/hyperlink" Target="https://resh.edu.ru/subject/lesson/4595/start/194991/" TargetMode="External"/><Relationship Id="rId204" Type="http://schemas.openxmlformats.org/officeDocument/2006/relationships/hyperlink" Target="http://multiurok.ru/" TargetMode="External"/><Relationship Id="rId225" Type="http://schemas.openxmlformats.org/officeDocument/2006/relationships/hyperlink" Target="http://pedsovet.org/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resh.edu.ru/subject/lesson/6189/start/195123/" TargetMode="External"/><Relationship Id="rId127" Type="http://schemas.openxmlformats.org/officeDocument/2006/relationships/hyperlink" Target="http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42D8-1D2C-4781-BEEA-73533573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10873</Words>
  <Characters>61980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2022-09-29T19:16:00Z</cp:lastPrinted>
  <dcterms:created xsi:type="dcterms:W3CDTF">2022-09-27T18:13:00Z</dcterms:created>
  <dcterms:modified xsi:type="dcterms:W3CDTF">2022-10-04T06:52:00Z</dcterms:modified>
</cp:coreProperties>
</file>