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D" w:rsidRDefault="00F9188D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/>
        </w:rPr>
        <w:drawing>
          <wp:inline distT="0" distB="0" distL="0" distR="0">
            <wp:extent cx="7020199" cy="9667867"/>
            <wp:effectExtent l="0" t="9207" r="317" b="318"/>
            <wp:docPr id="1" name="Рисунок 1" descr="C:\Users\наташа\Desktop\+Математика\рабочая программа  по математике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+Математика\рабочая программа  по математике 2 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3017" cy="965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8D" w:rsidRDefault="00F9188D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430DF" w:rsidRPr="004430DF" w:rsidRDefault="004430DF" w:rsidP="008A1B3F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4430DF" w:rsidRPr="004430DF" w:rsidRDefault="004430DF" w:rsidP="008A1B3F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b/>
          <w:lang w:val="ru-RU"/>
        </w:rPr>
        <w:t>Формирование функциональной математической грамотности младшего школьника,</w:t>
      </w:r>
      <w:r w:rsidRPr="004430DF">
        <w:rPr>
          <w:rFonts w:ascii="Times New Roman" w:hAnsi="Times New Roman" w:cs="Times New Roman"/>
          <w:lang w:val="ru-RU"/>
        </w:rPr>
        <w:t xml:space="preserve">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4430DF">
        <w:rPr>
          <w:rFonts w:ascii="Times New Roman" w:hAnsi="Times New Roman" w:cs="Times New Roman"/>
          <w:lang w:val="ru-RU"/>
        </w:rPr>
        <w:t>больше-меньше</w:t>
      </w:r>
      <w:proofErr w:type="gramEnd"/>
      <w:r w:rsidRPr="004430DF">
        <w:rPr>
          <w:rFonts w:ascii="Times New Roman" w:hAnsi="Times New Roman" w:cs="Times New Roman"/>
          <w:lang w:val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4430DF" w:rsidRPr="004430DF" w:rsidRDefault="004430DF" w:rsidP="008A1B3F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4430DF" w:rsidRPr="004430DF" w:rsidRDefault="004430DF" w:rsidP="008A1B3F">
      <w:pPr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430DF" w:rsidRPr="004430DF" w:rsidRDefault="004430DF" w:rsidP="008A1B3F">
      <w:pPr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4430DF" w:rsidRPr="004430DF" w:rsidRDefault="004430DF" w:rsidP="008A1B3F">
      <w:pPr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4430DF" w:rsidRPr="004430DF" w:rsidRDefault="004430DF" w:rsidP="008A1B3F">
      <w:pPr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lastRenderedPageBreak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 изучение математики в 2 классе отводится 4 часа в неделю, всего 136 часов.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СОДЕРЖАНИЕ УЧЕБНОГО ПРЕДМЕТА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430DF" w:rsidRPr="004430DF" w:rsidRDefault="004430DF" w:rsidP="004430DF">
      <w:pPr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Числа и величины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Величины: сравнение по массе (единица массы — кил</w:t>
      </w:r>
      <w:proofErr w:type="gramStart"/>
      <w:r w:rsidRPr="004430DF">
        <w:rPr>
          <w:rFonts w:ascii="Times New Roman" w:hAnsi="Times New Roman" w:cs="Times New Roman"/>
          <w:lang w:val="ru-RU"/>
        </w:rPr>
        <w:t>о-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4430DF" w:rsidRPr="004430DF" w:rsidRDefault="004430DF" w:rsidP="004430DF">
      <w:pPr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Арифметические действия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Неизвестный компонент действия сложения, действия вычитания; его нахождение.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4430DF" w:rsidRPr="004430DF" w:rsidRDefault="004430DF" w:rsidP="004430DF">
      <w:pPr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lastRenderedPageBreak/>
        <w:t>Текстовые задачи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4430DF" w:rsidRPr="004430DF" w:rsidRDefault="004430DF" w:rsidP="004430DF">
      <w:pPr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Пространственные отношения и геометрические фигуры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4430DF">
        <w:rPr>
          <w:rFonts w:ascii="Times New Roman" w:hAnsi="Times New Roman" w:cs="Times New Roman"/>
          <w:lang w:val="ru-RU"/>
        </w:rPr>
        <w:t>от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430DF">
        <w:rPr>
          <w:rFonts w:ascii="Times New Roman" w:hAnsi="Times New Roman" w:cs="Times New Roman"/>
          <w:lang w:val="ru-RU"/>
        </w:rPr>
        <w:t>резка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4430DF">
        <w:rPr>
          <w:rFonts w:ascii="Times New Roman" w:hAnsi="Times New Roman" w:cs="Times New Roman"/>
          <w:lang w:val="ru-RU"/>
        </w:rPr>
        <w:t>ломаной</w:t>
      </w:r>
      <w:proofErr w:type="gramEnd"/>
      <w:r w:rsidRPr="004430DF">
        <w:rPr>
          <w:rFonts w:ascii="Times New Roman" w:hAnsi="Times New Roman" w:cs="Times New Roman"/>
          <w:lang w:val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4430DF" w:rsidRPr="004430DF" w:rsidRDefault="004430DF" w:rsidP="004430DF">
      <w:pPr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Математическая информация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4430DF">
        <w:rPr>
          <w:rFonts w:ascii="Times New Roman" w:hAnsi="Times New Roman" w:cs="Times New Roman"/>
          <w:lang w:val="ru-RU"/>
        </w:rPr>
        <w:t>о-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4430DF" w:rsidRPr="004430DF" w:rsidRDefault="004430DF" w:rsidP="004430DF">
      <w:pPr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УНИВЕРСАЛЬНЫЕ УЧЕБНЫЕ ДЕЙСТВИЯ (ПРОПЕДЕВТИЧЕСКИЙ УРОВЕНЬ)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Универсальные познавательные учебные действия: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наблюдать математические отношения (часть-целое, </w:t>
      </w:r>
      <w:proofErr w:type="gramStart"/>
      <w:r w:rsidRPr="004430DF">
        <w:rPr>
          <w:rFonts w:ascii="Times New Roman" w:hAnsi="Times New Roman" w:cs="Times New Roman"/>
          <w:lang w:val="ru-RU"/>
        </w:rPr>
        <w:t>больше-меньше</w:t>
      </w:r>
      <w:proofErr w:type="gramEnd"/>
      <w:r w:rsidRPr="004430DF">
        <w:rPr>
          <w:rFonts w:ascii="Times New Roman" w:hAnsi="Times New Roman" w:cs="Times New Roman"/>
          <w:lang w:val="ru-RU"/>
        </w:rPr>
        <w:t>) в окружающем мире; 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устанавливать соответствие между математическим выражением и его текстовым описанием; </w:t>
      </w:r>
    </w:p>
    <w:p w:rsidR="004430DF" w:rsidRPr="004430DF" w:rsidRDefault="004430DF" w:rsidP="008A1B3F">
      <w:pPr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подбирать примеры, подтверждающие суждение, вывод, ответ.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lastRenderedPageBreak/>
        <w:t>Работа с информацией:</w:t>
      </w:r>
    </w:p>
    <w:p w:rsidR="004430DF" w:rsidRPr="004430DF" w:rsidRDefault="004430DF" w:rsidP="008A1B3F">
      <w:pPr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:rsidR="004430DF" w:rsidRPr="004430DF" w:rsidRDefault="004430DF" w:rsidP="008A1B3F">
      <w:pPr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устанавливать логику перебора вариантов для решения простейших комбинаторных задач; </w:t>
      </w:r>
    </w:p>
    <w:p w:rsidR="004430DF" w:rsidRPr="004430DF" w:rsidRDefault="004430DF" w:rsidP="008A1B3F">
      <w:pPr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дополнять модели (схемы, изображения) готовыми числовыми данными.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Универсальные коммуникативные учебные действия: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комментировать ход вычислений; объяснять выбор величины, соответствующей ситуации измерения;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составлять текстовую задачу с заданным отношением (готовым решением) по образцу;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использовать математические знаки и терминологию для описания сюжетной ситуации;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конструирования утверждений, выводов относительно данных объектов, отношения;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называть числа, величины, геометрические фигуры, обладающие заданным свойством;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записывать, читать число, числовое выражение;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приводить примеры, иллюстрирующие смысл арифметического действия; </w:t>
      </w:r>
    </w:p>
    <w:p w:rsidR="004430DF" w:rsidRPr="004430DF" w:rsidRDefault="004430DF" w:rsidP="008A1B3F">
      <w:pPr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конструировать утверждения с использованием слов «каждый», «все».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Универсальные регулятивные учебные действия:</w:t>
      </w:r>
    </w:p>
    <w:p w:rsidR="004430DF" w:rsidRPr="004430DF" w:rsidRDefault="004430DF" w:rsidP="008A1B3F">
      <w:pPr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следовать установленному правилу, по которому составлен ряд чисел, величин, геометрических фигур; </w:t>
      </w:r>
    </w:p>
    <w:p w:rsidR="004430DF" w:rsidRPr="004430DF" w:rsidRDefault="004430DF" w:rsidP="008A1B3F">
      <w:pPr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4430DF" w:rsidRPr="004430DF" w:rsidRDefault="004430DF" w:rsidP="008A1B3F">
      <w:pPr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4430DF" w:rsidRPr="004430DF" w:rsidRDefault="004430DF" w:rsidP="008A1B3F">
      <w:pPr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находить с помощью учителя причину возникшей ошибки и трудности.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Совместная деятельность:</w:t>
      </w:r>
    </w:p>
    <w:p w:rsidR="004430DF" w:rsidRPr="004430DF" w:rsidRDefault="004430DF" w:rsidP="008A1B3F">
      <w:pPr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4430DF" w:rsidRPr="004430DF" w:rsidRDefault="004430DF" w:rsidP="008A1B3F">
      <w:pPr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4430DF" w:rsidRPr="004430DF" w:rsidRDefault="004430DF" w:rsidP="008A1B3F">
      <w:pPr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4430DF" w:rsidRPr="004430DF" w:rsidRDefault="004430DF" w:rsidP="008A1B3F">
      <w:pPr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lastRenderedPageBreak/>
        <w:t>выполнять прикидку и оценку результата действий, измерений); </w:t>
      </w:r>
    </w:p>
    <w:p w:rsidR="004430DF" w:rsidRPr="004430DF" w:rsidRDefault="004430DF" w:rsidP="008A1B3F">
      <w:pPr>
        <w:numPr>
          <w:ilvl w:val="0"/>
          <w:numId w:val="17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совместно с учителем оценивать результаты выполнения общей работы.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ПЛАНИРУЕМЫЕ ОБРАЗОВАТЕЛЬНЫЕ РЕЗУЛЬТАТЫ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Изучение математики в 2 классе направлено на достижение </w:t>
      </w:r>
      <w:proofErr w:type="gramStart"/>
      <w:r w:rsidRPr="004430DF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личностных, </w:t>
      </w:r>
      <w:proofErr w:type="spellStart"/>
      <w:r w:rsidRPr="004430DF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4430DF">
        <w:rPr>
          <w:rFonts w:ascii="Times New Roman" w:hAnsi="Times New Roman" w:cs="Times New Roman"/>
          <w:lang w:val="ru-RU"/>
        </w:rPr>
        <w:t xml:space="preserve"> и предметных результатов освоения учебного предмета.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ЛИЧНОСТНЫЕ РЕЗУЛЬТАТЫ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В результате изучения предмета «Математика» </w:t>
      </w:r>
      <w:proofErr w:type="gramStart"/>
      <w:r w:rsidRPr="004430DF">
        <w:rPr>
          <w:rFonts w:ascii="Times New Roman" w:hAnsi="Times New Roman" w:cs="Times New Roman"/>
          <w:lang w:val="ru-RU"/>
        </w:rPr>
        <w:t>у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обучающегося будут сформированы следующие личностные результаты: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развития способности мыслить, рассуждать, выдвигать предположения и доказывать или опровергать их;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осваивать навыки организации безопасного поведения в информационной среде;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оценивать свои успехи в изучении математики, намечать пути устранения трудностей; </w:t>
      </w:r>
    </w:p>
    <w:p w:rsidR="004430DF" w:rsidRPr="004430DF" w:rsidRDefault="004430DF" w:rsidP="008A1B3F">
      <w:pPr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МЕТАПРЕДМЕТНЫЕ РЕЗУЛЬТАТЫ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Универсальные  познавательные учебные действия: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1)  Базовые логические действия:</w:t>
      </w:r>
    </w:p>
    <w:p w:rsidR="004430DF" w:rsidRPr="004430DF" w:rsidRDefault="004430DF" w:rsidP="008A1B3F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4430DF" w:rsidRPr="004430DF" w:rsidRDefault="004430DF" w:rsidP="008A1B3F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lastRenderedPageBreak/>
        <w:t>применять базовые логические универсальные действия: сравнение, анализ, классификация (группировка), обобщение;</w:t>
      </w:r>
    </w:p>
    <w:p w:rsidR="004430DF" w:rsidRPr="004430DF" w:rsidRDefault="004430DF" w:rsidP="008A1B3F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430DF" w:rsidRPr="004430DF" w:rsidRDefault="004430DF" w:rsidP="008A1B3F">
      <w:pPr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2)  Базовые исследовательские действия:</w:t>
      </w:r>
    </w:p>
    <w:p w:rsidR="004430DF" w:rsidRPr="004430DF" w:rsidRDefault="004430DF" w:rsidP="008A1B3F">
      <w:pPr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проявлять способность ориентироваться в учебном материале разных разделов курса математики; </w:t>
      </w:r>
    </w:p>
    <w:p w:rsidR="004430DF" w:rsidRPr="004430DF" w:rsidRDefault="004430DF" w:rsidP="008A1B3F">
      <w:pPr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4430DF" w:rsidRPr="004430DF" w:rsidRDefault="004430DF" w:rsidP="008A1B3F">
      <w:pPr>
        <w:numPr>
          <w:ilvl w:val="0"/>
          <w:numId w:val="20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применять изученные методы познания (измерение, моделирование, перебор вариантов)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3)  Работа с информацией:</w:t>
      </w:r>
    </w:p>
    <w:p w:rsidR="004430DF" w:rsidRPr="004430DF" w:rsidRDefault="004430DF" w:rsidP="008A1B3F">
      <w:pPr>
        <w:numPr>
          <w:ilvl w:val="0"/>
          <w:numId w:val="2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4430DF" w:rsidRPr="004430DF" w:rsidRDefault="004430DF" w:rsidP="008A1B3F">
      <w:pPr>
        <w:numPr>
          <w:ilvl w:val="0"/>
          <w:numId w:val="2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4430DF" w:rsidRPr="004430DF" w:rsidRDefault="004430DF" w:rsidP="008A1B3F">
      <w:pPr>
        <w:numPr>
          <w:ilvl w:val="0"/>
          <w:numId w:val="2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4430DF" w:rsidRPr="004430DF" w:rsidRDefault="004430DF" w:rsidP="008A1B3F">
      <w:pPr>
        <w:numPr>
          <w:ilvl w:val="0"/>
          <w:numId w:val="2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Универсальные коммуникативные учебные действия:</w:t>
      </w:r>
    </w:p>
    <w:p w:rsidR="004430DF" w:rsidRPr="004430DF" w:rsidRDefault="004430DF" w:rsidP="008A1B3F">
      <w:pPr>
        <w:numPr>
          <w:ilvl w:val="0"/>
          <w:numId w:val="2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конструировать утверждения, проверять их истинность;</w:t>
      </w:r>
    </w:p>
    <w:p w:rsidR="004430DF" w:rsidRPr="004430DF" w:rsidRDefault="004430DF" w:rsidP="008A1B3F">
      <w:pPr>
        <w:numPr>
          <w:ilvl w:val="0"/>
          <w:numId w:val="2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строить логическое рассуждение;</w:t>
      </w:r>
    </w:p>
    <w:p w:rsidR="004430DF" w:rsidRPr="004430DF" w:rsidRDefault="004430DF" w:rsidP="008A1B3F">
      <w:pPr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4430DF" w:rsidRPr="004430DF" w:rsidRDefault="004430DF" w:rsidP="008A1B3F">
      <w:pPr>
        <w:numPr>
          <w:ilvl w:val="0"/>
          <w:numId w:val="2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формулировать ответ;</w:t>
      </w:r>
    </w:p>
    <w:p w:rsidR="004430DF" w:rsidRPr="004430DF" w:rsidRDefault="004430DF" w:rsidP="008A1B3F">
      <w:pPr>
        <w:numPr>
          <w:ilvl w:val="0"/>
          <w:numId w:val="26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430DF" w:rsidRPr="004430DF" w:rsidRDefault="004430DF" w:rsidP="008A1B3F">
      <w:pPr>
        <w:numPr>
          <w:ilvl w:val="0"/>
          <w:numId w:val="27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430DF" w:rsidRPr="004430DF" w:rsidRDefault="004430DF" w:rsidP="008A1B3F">
      <w:pPr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430DF" w:rsidRPr="004430DF" w:rsidRDefault="004430DF" w:rsidP="008A1B3F">
      <w:pPr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4430DF">
        <w:rPr>
          <w:rFonts w:ascii="Times New Roman" w:hAnsi="Times New Roman" w:cs="Times New Roman"/>
          <w:lang w:val="ru-RU"/>
        </w:rPr>
        <w:t>деформированные</w:t>
      </w:r>
      <w:proofErr w:type="gramEnd"/>
      <w:r w:rsidRPr="004430DF">
        <w:rPr>
          <w:rFonts w:ascii="Times New Roman" w:hAnsi="Times New Roman" w:cs="Times New Roman"/>
          <w:lang w:val="ru-RU"/>
        </w:rPr>
        <w:t>;</w:t>
      </w:r>
    </w:p>
    <w:p w:rsidR="004430DF" w:rsidRPr="004430DF" w:rsidRDefault="004430DF" w:rsidP="008A1B3F">
      <w:pPr>
        <w:numPr>
          <w:ilvl w:val="0"/>
          <w:numId w:val="30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lastRenderedPageBreak/>
        <w:t>составлять по аналогии;</w:t>
      </w:r>
      <w:proofErr w:type="gramStart"/>
      <w:r w:rsidRPr="004430DF">
        <w:rPr>
          <w:rFonts w:ascii="Times New Roman" w:hAnsi="Times New Roman" w:cs="Times New Roman"/>
          <w:lang w:val="ru-RU"/>
        </w:rPr>
        <w:t> .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самостоятельно составлять тексты заданий, аналогичные типовым изученным.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Универсальные регулятивные учебные действия: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1)  Самоорганизация:</w:t>
      </w:r>
    </w:p>
    <w:p w:rsidR="004430DF" w:rsidRPr="004430DF" w:rsidRDefault="004430DF" w:rsidP="008A1B3F">
      <w:pPr>
        <w:numPr>
          <w:ilvl w:val="0"/>
          <w:numId w:val="3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планировать этапы предстоящей работы, определять последовательность учебных действий; </w:t>
      </w:r>
    </w:p>
    <w:p w:rsidR="004430DF" w:rsidRPr="004430DF" w:rsidRDefault="004430DF" w:rsidP="008A1B3F">
      <w:pPr>
        <w:numPr>
          <w:ilvl w:val="0"/>
          <w:numId w:val="31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2)  Самоконтроль:</w:t>
      </w:r>
    </w:p>
    <w:p w:rsidR="004430DF" w:rsidRPr="004430DF" w:rsidRDefault="004430DF" w:rsidP="008A1B3F">
      <w:pPr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осуществлять контроль процесса и результата своей деятельности, объективно оценивать их; </w:t>
      </w:r>
    </w:p>
    <w:p w:rsidR="004430DF" w:rsidRPr="004430DF" w:rsidRDefault="004430DF" w:rsidP="008A1B3F">
      <w:pPr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выбирать и при необходимости корректировать способы действий; </w:t>
      </w:r>
    </w:p>
    <w:p w:rsidR="004430DF" w:rsidRPr="004430DF" w:rsidRDefault="004430DF" w:rsidP="008A1B3F">
      <w:pPr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находить ошибки в своей работе, устанавливать их причины, вести поиск путей преодоления ошибок.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i/>
          <w:iCs/>
          <w:lang w:val="ru-RU"/>
        </w:rPr>
        <w:t>3)  Самооценка:</w:t>
      </w:r>
    </w:p>
    <w:p w:rsidR="004430DF" w:rsidRPr="004430DF" w:rsidRDefault="004430DF" w:rsidP="008A1B3F">
      <w:pPr>
        <w:numPr>
          <w:ilvl w:val="0"/>
          <w:numId w:val="3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4430DF" w:rsidRPr="004430DF" w:rsidRDefault="004430DF" w:rsidP="008A1B3F">
      <w:pPr>
        <w:numPr>
          <w:ilvl w:val="0"/>
          <w:numId w:val="33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оценивать рациональность своих действий, давать им качественную характеристику.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Совместная деятельность:</w:t>
      </w:r>
    </w:p>
    <w:p w:rsidR="004430DF" w:rsidRPr="004430DF" w:rsidRDefault="004430DF" w:rsidP="008A1B3F">
      <w:pPr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4430DF">
        <w:rPr>
          <w:rFonts w:ascii="Times New Roman" w:hAnsi="Times New Roman" w:cs="Times New Roman"/>
          <w:lang w:val="ru-RU"/>
        </w:rPr>
        <w:t>контрпримеров</w:t>
      </w:r>
      <w:proofErr w:type="spellEnd"/>
      <w:r w:rsidRPr="004430DF">
        <w:rPr>
          <w:rFonts w:ascii="Times New Roman" w:hAnsi="Times New Roman" w:cs="Times New Roman"/>
          <w:lang w:val="ru-RU"/>
        </w:rPr>
        <w:t>); </w:t>
      </w:r>
    </w:p>
    <w:p w:rsidR="004430DF" w:rsidRPr="004430DF" w:rsidRDefault="004430DF" w:rsidP="008A1B3F">
      <w:pPr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согласовывать  мнения в ходе поиска доказательств, выбора рационального способа, анализа информации;</w:t>
      </w:r>
    </w:p>
    <w:p w:rsidR="004430DF" w:rsidRPr="004430DF" w:rsidRDefault="004430DF" w:rsidP="008A1B3F">
      <w:pPr>
        <w:numPr>
          <w:ilvl w:val="0"/>
          <w:numId w:val="34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430DF" w:rsidRPr="004430DF" w:rsidRDefault="004430DF" w:rsidP="004430D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430DF">
        <w:rPr>
          <w:rFonts w:ascii="Times New Roman" w:hAnsi="Times New Roman" w:cs="Times New Roman"/>
          <w:b/>
          <w:bCs/>
          <w:lang w:val="ru-RU"/>
        </w:rPr>
        <w:t>ПРЕДМЕТНЫЕ РЕЗУЛЬТАТЫ</w:t>
      </w:r>
    </w:p>
    <w:p w:rsidR="004430DF" w:rsidRPr="004430DF" w:rsidRDefault="004430DF" w:rsidP="004430DF">
      <w:p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К концу обучения во 2</w:t>
      </w:r>
      <w:r w:rsidRPr="004430DF">
        <w:rPr>
          <w:rFonts w:ascii="Times New Roman" w:hAnsi="Times New Roman" w:cs="Times New Roman"/>
          <w:b/>
          <w:bCs/>
          <w:lang w:val="ru-RU"/>
        </w:rPr>
        <w:t>  </w:t>
      </w:r>
      <w:r w:rsidRPr="004430DF">
        <w:rPr>
          <w:rFonts w:ascii="Times New Roman" w:hAnsi="Times New Roman" w:cs="Times New Roman"/>
          <w:lang w:val="ru-RU"/>
        </w:rPr>
        <w:t xml:space="preserve">классе  </w:t>
      </w:r>
      <w:proofErr w:type="gramStart"/>
      <w:r w:rsidRPr="004430DF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научится: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читать, записывать, сравнивать, упорядочивать числа в пределах 100;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lastRenderedPageBreak/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4430DF">
        <w:rPr>
          <w:rFonts w:ascii="Times New Roman" w:hAnsi="Times New Roman" w:cs="Times New Roman"/>
          <w:lang w:val="ru-RU"/>
        </w:rPr>
        <w:t>умножение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и деление в пределах 50 с использованием таблицы умножения;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4430DF">
        <w:rPr>
          <w:rFonts w:ascii="Times New Roman" w:hAnsi="Times New Roman" w:cs="Times New Roman"/>
          <w:lang w:val="ru-RU"/>
        </w:rPr>
        <w:t>на</w:t>
      </w:r>
      <w:proofErr w:type="gramEnd"/>
      <w:r w:rsidRPr="004430DF">
        <w:rPr>
          <w:rFonts w:ascii="Times New Roman" w:hAnsi="Times New Roman" w:cs="Times New Roman"/>
          <w:lang w:val="ru-RU"/>
        </w:rPr>
        <w:t>»;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 xml:space="preserve">различать и называть геометрические фигуры: прямой угол; </w:t>
      </w:r>
      <w:proofErr w:type="gramStart"/>
      <w:r w:rsidRPr="004430DF">
        <w:rPr>
          <w:rFonts w:ascii="Times New Roman" w:hAnsi="Times New Roman" w:cs="Times New Roman"/>
          <w:lang w:val="ru-RU"/>
        </w:rPr>
        <w:t>ломаную</w:t>
      </w:r>
      <w:proofErr w:type="gramEnd"/>
      <w:r w:rsidRPr="004430DF">
        <w:rPr>
          <w:rFonts w:ascii="Times New Roman" w:hAnsi="Times New Roman" w:cs="Times New Roman"/>
          <w:lang w:val="ru-RU"/>
        </w:rPr>
        <w:t>, многоугольник;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выделять среди четырехугольников прямоугольники, квадраты;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использовать для выполнения построений линейку, угольник;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proofErr w:type="gramStart"/>
      <w:r w:rsidRPr="004430DF">
        <w:rPr>
          <w:rFonts w:ascii="Times New Roman" w:hAnsi="Times New Roman" w:cs="Times New Roman"/>
          <w:lang w:val="ru-RU"/>
        </w:rPr>
        <w:t>распознавать верные (истинные) и неверные (ложные) утверждения со словами «все», «каждый»; </w:t>
      </w:r>
      <w:proofErr w:type="gramEnd"/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проводить одно-</w:t>
      </w:r>
      <w:proofErr w:type="spellStart"/>
      <w:r w:rsidRPr="004430DF">
        <w:rPr>
          <w:rFonts w:ascii="Times New Roman" w:hAnsi="Times New Roman" w:cs="Times New Roman"/>
          <w:lang w:val="ru-RU"/>
        </w:rPr>
        <w:t>двухшаговые</w:t>
      </w:r>
      <w:proofErr w:type="spellEnd"/>
      <w:r w:rsidRPr="004430D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430DF">
        <w:rPr>
          <w:rFonts w:ascii="Times New Roman" w:hAnsi="Times New Roman" w:cs="Times New Roman"/>
          <w:lang w:val="ru-RU"/>
        </w:rPr>
        <w:t>логические рассуждения</w:t>
      </w:r>
      <w:proofErr w:type="gramEnd"/>
      <w:r w:rsidRPr="004430DF">
        <w:rPr>
          <w:rFonts w:ascii="Times New Roman" w:hAnsi="Times New Roman" w:cs="Times New Roman"/>
          <w:lang w:val="ru-RU"/>
        </w:rPr>
        <w:t xml:space="preserve"> и делать выводы;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находить общий признак группы математических объектов (чисел, величин, геометрических фигур);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находить закономерность в ряду объектов (чисел, геометрических фигур);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сравнивать группы объектов (находить общее, различное);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lastRenderedPageBreak/>
        <w:t>составлять (дополнять) текстовую задачу; </w:t>
      </w:r>
    </w:p>
    <w:p w:rsidR="004430DF" w:rsidRPr="004430DF" w:rsidRDefault="004430DF" w:rsidP="008A1B3F">
      <w:pPr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430DF">
        <w:rPr>
          <w:rFonts w:ascii="Times New Roman" w:hAnsi="Times New Roman" w:cs="Times New Roman"/>
          <w:lang w:val="ru-RU"/>
        </w:rPr>
        <w:t>проверять правильность вычислений.</w:t>
      </w:r>
    </w:p>
    <w:p w:rsidR="00C76FD7" w:rsidRPr="004430DF" w:rsidRDefault="00C76FD7">
      <w:pPr>
        <w:rPr>
          <w:rFonts w:ascii="Times New Roman" w:hAnsi="Times New Roman" w:cs="Times New Roman"/>
          <w:lang w:val="ru-RU"/>
        </w:rPr>
        <w:sectPr w:rsidR="00C76FD7" w:rsidRPr="004430DF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3730" w:rsidRDefault="009E3730" w:rsidP="00413EBD">
      <w:pPr>
        <w:autoSpaceDE w:val="0"/>
        <w:autoSpaceDN w:val="0"/>
        <w:spacing w:before="188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E3730" w:rsidRDefault="009E3730" w:rsidP="00413EBD">
      <w:pPr>
        <w:autoSpaceDE w:val="0"/>
        <w:autoSpaceDN w:val="0"/>
        <w:spacing w:before="188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>Тематическое планирование</w:t>
      </w:r>
    </w:p>
    <w:p w:rsidR="000F048C" w:rsidRPr="004430DF" w:rsidRDefault="00C76FD7" w:rsidP="00413EBD">
      <w:pPr>
        <w:autoSpaceDE w:val="0"/>
        <w:autoSpaceDN w:val="0"/>
        <w:spacing w:before="188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4430DF">
        <w:rPr>
          <w:rFonts w:ascii="Times New Roman" w:eastAsia="Times New Roman" w:hAnsi="Times New Roman" w:cs="Times New Roman"/>
          <w:b/>
          <w:color w:val="000000"/>
        </w:rPr>
        <w:t>2 КЛАСС</w:t>
      </w:r>
    </w:p>
    <w:p w:rsidR="0097486A" w:rsidRPr="004430DF" w:rsidRDefault="0097486A">
      <w:pPr>
        <w:autoSpaceDE w:val="0"/>
        <w:autoSpaceDN w:val="0"/>
        <w:spacing w:before="188" w:after="0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tbl>
      <w:tblPr>
        <w:tblW w:w="15529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6"/>
        <w:gridCol w:w="20"/>
        <w:gridCol w:w="403"/>
        <w:gridCol w:w="3683"/>
        <w:gridCol w:w="709"/>
        <w:gridCol w:w="73"/>
        <w:gridCol w:w="528"/>
        <w:gridCol w:w="675"/>
        <w:gridCol w:w="141"/>
        <w:gridCol w:w="284"/>
        <w:gridCol w:w="9"/>
        <w:gridCol w:w="700"/>
        <w:gridCol w:w="425"/>
        <w:gridCol w:w="13"/>
        <w:gridCol w:w="20"/>
        <w:gridCol w:w="787"/>
        <w:gridCol w:w="20"/>
        <w:gridCol w:w="3129"/>
        <w:gridCol w:w="142"/>
        <w:gridCol w:w="1134"/>
        <w:gridCol w:w="141"/>
        <w:gridCol w:w="142"/>
        <w:gridCol w:w="482"/>
        <w:gridCol w:w="1383"/>
        <w:gridCol w:w="20"/>
      </w:tblGrid>
      <w:tr w:rsidR="00E91540" w:rsidRPr="004430DF" w:rsidTr="00E91540">
        <w:trPr>
          <w:gridBefore w:val="1"/>
          <w:wBefore w:w="20" w:type="dxa"/>
          <w:trHeight w:hRule="exact" w:val="351"/>
        </w:trPr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8" w:lineRule="auto"/>
              <w:ind w:left="75" w:right="156"/>
              <w:rPr>
                <w:sz w:val="22"/>
                <w:szCs w:val="22"/>
              </w:rPr>
            </w:pPr>
            <w:r w:rsidRPr="004430DF">
              <w:rPr>
                <w:b/>
                <w:bCs/>
                <w:sz w:val="22"/>
                <w:szCs w:val="22"/>
              </w:rPr>
              <w:t>№</w:t>
            </w:r>
            <w:r w:rsidRPr="004430DF"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proofErr w:type="gramStart"/>
            <w:r w:rsidRPr="004430D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430D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Наименование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разделов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тем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программы</w:t>
            </w:r>
          </w:p>
        </w:tc>
        <w:tc>
          <w:tcPr>
            <w:tcW w:w="3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Количество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часов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8" w:lineRule="auto"/>
              <w:ind w:left="75" w:right="71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4430DF">
              <w:rPr>
                <w:sz w:val="22"/>
                <w:szCs w:val="22"/>
              </w:rPr>
              <w:t>изуче</w:t>
            </w:r>
            <w:r w:rsidR="009E3730">
              <w:rPr>
                <w:sz w:val="22"/>
                <w:szCs w:val="22"/>
              </w:rPr>
              <w:t>-</w:t>
            </w:r>
            <w:r w:rsidRPr="004430D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2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/>
              <w:ind w:left="7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Виды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1" w:right="33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6"/>
                <w:sz w:val="22"/>
                <w:szCs w:val="22"/>
              </w:rPr>
              <w:t>В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6"/>
                <w:sz w:val="22"/>
                <w:szCs w:val="22"/>
              </w:rPr>
              <w:t>д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ы</w:t>
            </w:r>
            <w:r w:rsidRPr="004430DF">
              <w:rPr>
                <w:b/>
                <w:bCs/>
                <w:sz w:val="22"/>
                <w:szCs w:val="22"/>
              </w:rPr>
              <w:t>,</w:t>
            </w:r>
            <w:r w:rsidRPr="004430DF"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формы</w:t>
            </w:r>
            <w:r w:rsidRPr="004430DF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w w:val="95"/>
                <w:sz w:val="22"/>
                <w:szCs w:val="22"/>
              </w:rPr>
              <w:t>контроля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1" w:right="86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Электронные</w:t>
            </w:r>
            <w:r w:rsidRPr="004430DF">
              <w:rPr>
                <w:b/>
                <w:bCs/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(цифровые)</w:t>
            </w:r>
            <w:r w:rsidRPr="004430DF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w w:val="95"/>
                <w:sz w:val="22"/>
                <w:szCs w:val="22"/>
              </w:rPr>
              <w:t>образовательные</w:t>
            </w:r>
            <w:r w:rsidRPr="004430DF">
              <w:rPr>
                <w:b/>
                <w:bCs/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ресурсы</w:t>
            </w:r>
          </w:p>
        </w:tc>
      </w:tr>
      <w:tr w:rsidR="00E91540" w:rsidRPr="004430DF" w:rsidTr="009E3730">
        <w:trPr>
          <w:gridBefore w:val="1"/>
          <w:wBefore w:w="20" w:type="dxa"/>
          <w:trHeight w:hRule="exact" w:val="817"/>
        </w:trPr>
        <w:tc>
          <w:tcPr>
            <w:tcW w:w="4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1" w:right="86"/>
              <w:rPr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1" w:right="8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1"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5"/>
                <w:sz w:val="22"/>
                <w:szCs w:val="22"/>
              </w:rPr>
              <w:t>се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г</w:t>
            </w:r>
            <w:r w:rsidRPr="004430D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9E3730" w:rsidP="00FD24EB">
            <w:pPr>
              <w:pStyle w:val="TableParagraph"/>
              <w:kinsoku w:val="0"/>
              <w:overflowPunct w:val="0"/>
              <w:spacing w:before="70" w:line="267" w:lineRule="auto"/>
              <w:ind w:left="80" w:right="72"/>
              <w:rPr>
                <w:sz w:val="22"/>
                <w:szCs w:val="22"/>
              </w:rPr>
            </w:pPr>
            <w:proofErr w:type="gramStart"/>
            <w:r w:rsidRPr="004430DF">
              <w:rPr>
                <w:b/>
                <w:bCs/>
                <w:spacing w:val="1"/>
                <w:w w:val="95"/>
                <w:sz w:val="22"/>
                <w:szCs w:val="22"/>
              </w:rPr>
              <w:t>К</w:t>
            </w:r>
            <w:r w:rsidR="00E91540" w:rsidRPr="004430DF">
              <w:rPr>
                <w:b/>
                <w:bCs/>
                <w:spacing w:val="1"/>
                <w:w w:val="95"/>
                <w:sz w:val="22"/>
                <w:szCs w:val="22"/>
              </w:rPr>
              <w:t>онтроль</w:t>
            </w:r>
            <w:r>
              <w:rPr>
                <w:b/>
                <w:bCs/>
                <w:spacing w:val="1"/>
                <w:w w:val="95"/>
                <w:sz w:val="22"/>
                <w:szCs w:val="22"/>
              </w:rPr>
              <w:t>-</w:t>
            </w:r>
            <w:proofErr w:type="spellStart"/>
            <w:r w:rsidR="00E91540" w:rsidRPr="004430DF">
              <w:rPr>
                <w:b/>
                <w:bCs/>
                <w:spacing w:val="1"/>
                <w:w w:val="95"/>
                <w:sz w:val="22"/>
                <w:szCs w:val="22"/>
              </w:rPr>
              <w:t>ные</w:t>
            </w:r>
            <w:proofErr w:type="spellEnd"/>
            <w:proofErr w:type="gramEnd"/>
            <w:r w:rsidR="00E91540" w:rsidRPr="004430DF">
              <w:rPr>
                <w:b/>
                <w:bCs/>
                <w:spacing w:val="25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b/>
                <w:bCs/>
                <w:spacing w:val="2"/>
                <w:sz w:val="22"/>
                <w:szCs w:val="22"/>
              </w:rPr>
              <w:t>работы</w:t>
            </w:r>
          </w:p>
        </w:tc>
        <w:tc>
          <w:tcPr>
            <w:tcW w:w="1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9E3730" w:rsidP="00FD24EB">
            <w:pPr>
              <w:pStyle w:val="TableParagraph"/>
              <w:kinsoku w:val="0"/>
              <w:overflowPunct w:val="0"/>
              <w:spacing w:before="70" w:line="267" w:lineRule="auto"/>
              <w:ind w:left="75" w:right="66"/>
              <w:rPr>
                <w:sz w:val="22"/>
                <w:szCs w:val="22"/>
              </w:rPr>
            </w:pPr>
            <w:proofErr w:type="spellStart"/>
            <w:proofErr w:type="gramStart"/>
            <w:r w:rsidRPr="004430DF">
              <w:rPr>
                <w:b/>
                <w:bCs/>
                <w:spacing w:val="2"/>
                <w:sz w:val="22"/>
                <w:szCs w:val="22"/>
              </w:rPr>
              <w:t>П</w:t>
            </w:r>
            <w:r w:rsidR="00E91540" w:rsidRPr="004430DF">
              <w:rPr>
                <w:b/>
                <w:bCs/>
                <w:spacing w:val="2"/>
                <w:sz w:val="22"/>
                <w:szCs w:val="22"/>
              </w:rPr>
              <w:t>рактиче</w:t>
            </w:r>
            <w:r>
              <w:rPr>
                <w:b/>
                <w:bCs/>
                <w:spacing w:val="2"/>
                <w:sz w:val="22"/>
                <w:szCs w:val="22"/>
              </w:rPr>
              <w:t>-</w:t>
            </w:r>
            <w:r w:rsidR="00E91540" w:rsidRPr="004430DF">
              <w:rPr>
                <w:b/>
                <w:bCs/>
                <w:spacing w:val="2"/>
                <w:sz w:val="22"/>
                <w:szCs w:val="22"/>
              </w:rPr>
              <w:t>ские</w:t>
            </w:r>
            <w:proofErr w:type="spellEnd"/>
            <w:proofErr w:type="gramEnd"/>
            <w:r w:rsidR="00E91540" w:rsidRPr="004430DF">
              <w:rPr>
                <w:b/>
                <w:bCs/>
                <w:spacing w:val="27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b/>
                <w:bCs/>
                <w:spacing w:val="2"/>
                <w:sz w:val="22"/>
                <w:szCs w:val="22"/>
              </w:rPr>
              <w:t>работы</w:t>
            </w:r>
          </w:p>
        </w:tc>
        <w:tc>
          <w:tcPr>
            <w:tcW w:w="8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5" w:right="66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5" w:right="66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5" w:right="66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 w:line="267" w:lineRule="auto"/>
              <w:ind w:left="75" w:right="66"/>
              <w:rPr>
                <w:sz w:val="22"/>
                <w:szCs w:val="22"/>
              </w:rPr>
            </w:pPr>
          </w:p>
        </w:tc>
      </w:tr>
      <w:tr w:rsidR="00E91540" w:rsidRPr="004430DF" w:rsidTr="00E91540">
        <w:trPr>
          <w:gridBefore w:val="1"/>
          <w:wBefore w:w="20" w:type="dxa"/>
          <w:trHeight w:hRule="exact" w:val="346"/>
        </w:trPr>
        <w:tc>
          <w:tcPr>
            <w:tcW w:w="155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7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Раздел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1.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Числа</w:t>
            </w:r>
          </w:p>
        </w:tc>
      </w:tr>
      <w:tr w:rsidR="00E91540" w:rsidRPr="00EB7553" w:rsidTr="00E91540">
        <w:trPr>
          <w:gridBefore w:val="1"/>
          <w:wBefore w:w="20" w:type="dxa"/>
          <w:trHeight w:hRule="exact" w:val="394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1.1.</w:t>
            </w: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724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Числа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пределах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100: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чтение,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запись,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десятичный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состав,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сравнение.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532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Устная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письменная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числами: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чтение,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составление,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сравнение,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изменение;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счёт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единицами,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двойками,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тройками</w:t>
            </w:r>
            <w:r w:rsidRPr="004430DF">
              <w:rPr>
                <w:spacing w:val="-2"/>
                <w:sz w:val="22"/>
                <w:szCs w:val="22"/>
              </w:rPr>
              <w:t xml:space="preserve"> от </w:t>
            </w:r>
            <w:r w:rsidRPr="004430DF">
              <w:rPr>
                <w:spacing w:val="2"/>
                <w:sz w:val="22"/>
                <w:szCs w:val="22"/>
              </w:rPr>
              <w:t>заданного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числа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порядке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убывания/</w:t>
            </w:r>
            <w:r w:rsidRPr="004430DF">
              <w:rPr>
                <w:spacing w:val="-22"/>
                <w:sz w:val="22"/>
                <w:szCs w:val="22"/>
              </w:rPr>
              <w:t xml:space="preserve"> </w:t>
            </w:r>
            <w:r w:rsidR="009E3730">
              <w:rPr>
                <w:spacing w:val="2"/>
                <w:sz w:val="22"/>
                <w:szCs w:val="22"/>
              </w:rPr>
              <w:t>возрастания.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65"/>
              <w:rPr>
                <w:sz w:val="22"/>
                <w:szCs w:val="22"/>
              </w:rPr>
            </w:pPr>
            <w:proofErr w:type="spellStart"/>
            <w:proofErr w:type="gramStart"/>
            <w:r w:rsidRPr="004430DF">
              <w:rPr>
                <w:sz w:val="22"/>
                <w:szCs w:val="22"/>
              </w:rPr>
              <w:t>Практичес</w:t>
            </w:r>
            <w:proofErr w:type="spellEnd"/>
            <w:r w:rsidR="009E3730">
              <w:rPr>
                <w:sz w:val="22"/>
                <w:szCs w:val="22"/>
              </w:rPr>
              <w:t>-</w:t>
            </w:r>
            <w:r w:rsidRPr="004430DF">
              <w:rPr>
                <w:sz w:val="22"/>
                <w:szCs w:val="22"/>
              </w:rPr>
              <w:t>кая</w:t>
            </w:r>
            <w:proofErr w:type="gramEnd"/>
            <w:r w:rsidRPr="004430DF">
              <w:rPr>
                <w:sz w:val="22"/>
                <w:szCs w:val="22"/>
              </w:rPr>
              <w:t xml:space="preserve"> работа;</w:t>
            </w:r>
          </w:p>
        </w:tc>
        <w:tc>
          <w:tcPr>
            <w:tcW w:w="1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66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приложение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8" w:lineRule="auto"/>
              <w:ind w:left="71" w:right="112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ав</w:t>
            </w:r>
            <w:r w:rsidRPr="004430DF">
              <w:rPr>
                <w:spacing w:val="6"/>
                <w:sz w:val="22"/>
                <w:szCs w:val="22"/>
              </w:rPr>
              <w:t>т</w:t>
            </w:r>
            <w:r w:rsidRPr="004430DF">
              <w:rPr>
                <w:spacing w:val="2"/>
                <w:sz w:val="22"/>
                <w:szCs w:val="22"/>
              </w:rPr>
              <w:t>ор</w:t>
            </w:r>
            <w:r w:rsidRPr="004430DF">
              <w:rPr>
                <w:sz w:val="22"/>
                <w:szCs w:val="22"/>
              </w:rPr>
              <w:t xml:space="preserve">ы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r w:rsidRPr="004430DF">
              <w:rPr>
                <w:spacing w:val="5"/>
                <w:sz w:val="22"/>
                <w:szCs w:val="22"/>
              </w:rPr>
              <w:t>.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(или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6"/>
                <w:sz w:val="22"/>
                <w:szCs w:val="22"/>
              </w:rPr>
              <w:t>по</w:t>
            </w:r>
            <w:r w:rsidRPr="004430DF">
              <w:rPr>
                <w:spacing w:val="3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8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E91540">
        <w:trPr>
          <w:gridBefore w:val="1"/>
          <w:wBefore w:w="20" w:type="dxa"/>
          <w:trHeight w:hRule="exact" w:val="411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1.2.</w:t>
            </w:r>
          </w:p>
        </w:tc>
        <w:tc>
          <w:tcPr>
            <w:tcW w:w="4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124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Запись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равенства,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неравенства.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Увеличение/уменьшение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числа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5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6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несколько</w:t>
            </w:r>
            <w:r w:rsidRPr="004430D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единиц/десятков;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разностное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сравнение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532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Устная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письменная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числами: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чтение,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составление,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сравнение,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изменение;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счёт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единицами,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двойками,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тройками</w:t>
            </w:r>
            <w:r w:rsidRPr="004430DF">
              <w:rPr>
                <w:spacing w:val="-2"/>
                <w:sz w:val="22"/>
                <w:szCs w:val="22"/>
              </w:rPr>
              <w:t xml:space="preserve"> от </w:t>
            </w:r>
            <w:r w:rsidRPr="004430DF">
              <w:rPr>
                <w:spacing w:val="2"/>
                <w:sz w:val="22"/>
                <w:szCs w:val="22"/>
              </w:rPr>
              <w:t>заданного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числа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порядке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убывания/</w:t>
            </w:r>
            <w:r w:rsidRPr="004430DF">
              <w:rPr>
                <w:spacing w:val="-2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возрастания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65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Практическая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работа;</w:t>
            </w:r>
          </w:p>
        </w:tc>
        <w:tc>
          <w:tcPr>
            <w:tcW w:w="1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66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приложение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1" w:line="269" w:lineRule="auto"/>
              <w:ind w:left="71" w:right="112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ав</w:t>
            </w:r>
            <w:r w:rsidRPr="004430DF">
              <w:rPr>
                <w:spacing w:val="6"/>
                <w:sz w:val="22"/>
                <w:szCs w:val="22"/>
              </w:rPr>
              <w:t>т</w:t>
            </w:r>
            <w:r w:rsidRPr="004430DF">
              <w:rPr>
                <w:spacing w:val="2"/>
                <w:sz w:val="22"/>
                <w:szCs w:val="22"/>
              </w:rPr>
              <w:t>ор</w:t>
            </w:r>
            <w:r w:rsidRPr="004430DF">
              <w:rPr>
                <w:sz w:val="22"/>
                <w:szCs w:val="22"/>
              </w:rPr>
              <w:t xml:space="preserve">ы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r w:rsidRPr="004430DF">
              <w:rPr>
                <w:spacing w:val="5"/>
                <w:sz w:val="22"/>
                <w:szCs w:val="22"/>
              </w:rPr>
              <w:t>.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(или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6"/>
                <w:sz w:val="22"/>
                <w:szCs w:val="22"/>
              </w:rPr>
              <w:t>по</w:t>
            </w:r>
            <w:r w:rsidRPr="004430DF">
              <w:rPr>
                <w:spacing w:val="3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9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E91540">
        <w:trPr>
          <w:gridAfter w:val="1"/>
          <w:wAfter w:w="20" w:type="dxa"/>
          <w:trHeight w:hRule="exact" w:val="3981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Чётные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нечётные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0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Оформление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математических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записей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0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E91540">
        <w:trPr>
          <w:gridAfter w:val="1"/>
          <w:wAfter w:w="20" w:type="dxa"/>
          <w:trHeight w:hRule="exact" w:val="3838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1.4.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Представление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числа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виде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суммы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разрядных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слагаемых</w:t>
            </w:r>
            <w:r w:rsidRPr="004430DF">
              <w:rPr>
                <w:spacing w:val="3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112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Учебный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диалог: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обсуждение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возможности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представления</w:t>
            </w:r>
            <w:r w:rsidRPr="004430DF">
              <w:rPr>
                <w:spacing w:val="5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числа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разными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(предметная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модель,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запись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словами,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помощью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таблицы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разрядов,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виде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суммы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разрядных</w:t>
            </w:r>
            <w:r w:rsidRPr="004430DF">
              <w:rPr>
                <w:spacing w:val="-1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слагаемых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).;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1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E91540">
        <w:trPr>
          <w:gridAfter w:val="1"/>
          <w:wAfter w:w="20" w:type="dxa"/>
          <w:trHeight w:hRule="exact" w:val="33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1.5.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207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Работа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математической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терминологией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(однозначное,</w:t>
            </w:r>
            <w:r w:rsidRPr="004430DF">
              <w:rPr>
                <w:b/>
                <w:bCs/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двузначное,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4430DF">
              <w:rPr>
                <w:b/>
                <w:bCs/>
                <w:spacing w:val="2"/>
                <w:sz w:val="22"/>
                <w:szCs w:val="22"/>
              </w:rPr>
              <w:t>чётное-нечётное</w:t>
            </w:r>
            <w:proofErr w:type="gramEnd"/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число;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число</w:t>
            </w:r>
            <w:r w:rsidRPr="004430DF">
              <w:rPr>
                <w:b/>
                <w:bCs/>
                <w:sz w:val="22"/>
                <w:szCs w:val="22"/>
              </w:rPr>
              <w:t xml:space="preserve"> и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цифра;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компоненты</w:t>
            </w:r>
            <w:r w:rsidRPr="004430DF">
              <w:rPr>
                <w:b/>
                <w:bCs/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арифметического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действия,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их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название)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12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Учебный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диалог: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обсуждение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возможности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представления</w:t>
            </w:r>
            <w:r w:rsidRPr="004430DF">
              <w:rPr>
                <w:spacing w:val="5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числа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разными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(предметная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модель,</w:t>
            </w:r>
            <w:r w:rsidRPr="004430DF">
              <w:rPr>
                <w:spacing w:val="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запись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словами,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помощью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таблицы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разрядов,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виде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суммы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разрядных</w:t>
            </w:r>
            <w:r w:rsidRPr="004430DF">
              <w:rPr>
                <w:spacing w:val="-16"/>
                <w:sz w:val="22"/>
                <w:szCs w:val="22"/>
              </w:rPr>
              <w:t xml:space="preserve"> </w:t>
            </w:r>
            <w:r w:rsidR="00413EBD" w:rsidRPr="004430DF">
              <w:rPr>
                <w:spacing w:val="2"/>
                <w:sz w:val="22"/>
                <w:szCs w:val="22"/>
              </w:rPr>
              <w:t>слагаемых).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127"/>
              <w:rPr>
                <w:sz w:val="22"/>
                <w:szCs w:val="22"/>
              </w:rPr>
            </w:pPr>
            <w:r w:rsidRPr="004430DF">
              <w:rPr>
                <w:spacing w:val="2"/>
                <w:w w:val="95"/>
                <w:sz w:val="22"/>
                <w:szCs w:val="22"/>
              </w:rPr>
              <w:t>Контрольная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работа;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</w:t>
            </w:r>
            <w:r w:rsidRPr="004430DF">
              <w:rPr>
                <w:spacing w:val="1"/>
                <w:sz w:val="22"/>
                <w:szCs w:val="22"/>
              </w:rPr>
              <w:t>а</w:t>
            </w:r>
            <w:r w:rsidRPr="004430DF">
              <w:rPr>
                <w:spacing w:val="6"/>
                <w:sz w:val="22"/>
                <w:szCs w:val="22"/>
              </w:rPr>
              <w:t>ч</w:t>
            </w:r>
            <w:r w:rsidRPr="004430DF">
              <w:rPr>
                <w:spacing w:val="1"/>
                <w:sz w:val="22"/>
                <w:szCs w:val="22"/>
              </w:rPr>
              <w:t>е</w:t>
            </w:r>
            <w:r w:rsidRPr="004430DF">
              <w:rPr>
                <w:spacing w:val="2"/>
                <w:sz w:val="22"/>
                <w:szCs w:val="22"/>
              </w:rPr>
              <w:t>т</w:t>
            </w:r>
            <w:r w:rsidRPr="004430DF">
              <w:rPr>
                <w:sz w:val="22"/>
                <w:szCs w:val="22"/>
              </w:rPr>
              <w:t>;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8" w:lineRule="auto"/>
              <w:ind w:left="71" w:right="79"/>
              <w:rPr>
                <w:sz w:val="22"/>
                <w:szCs w:val="22"/>
              </w:rPr>
            </w:pPr>
            <w:r w:rsidRPr="004430DF">
              <w:rPr>
                <w:spacing w:val="1"/>
                <w:w w:val="95"/>
                <w:sz w:val="22"/>
                <w:szCs w:val="22"/>
              </w:rPr>
              <w:t>Практическая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Е</w:t>
            </w:r>
            <w:r w:rsidR="00E91540" w:rsidRPr="004430DF">
              <w:rPr>
                <w:spacing w:val="2"/>
                <w:sz w:val="22"/>
                <w:szCs w:val="22"/>
              </w:rPr>
              <w:t>диная</w:t>
            </w:r>
            <w:r w:rsidR="00E91540" w:rsidRPr="004430DF">
              <w:rPr>
                <w:spacing w:val="-13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коллекция</w:t>
            </w:r>
            <w:r w:rsidR="00E91540"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цифровых</w:t>
            </w:r>
            <w:r w:rsidR="00E91540"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образовательных</w:t>
            </w:r>
            <w:r w:rsidR="00E91540"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2"/>
                <w:sz w:val="22"/>
                <w:szCs w:val="22"/>
              </w:rPr>
              <w:t>ресурсов</w:t>
            </w:r>
            <w:r w:rsidR="00E91540" w:rsidRPr="004430DF">
              <w:rPr>
                <w:spacing w:val="1"/>
                <w:sz w:val="22"/>
                <w:szCs w:val="22"/>
              </w:rPr>
              <w:t xml:space="preserve"> (или</w:t>
            </w:r>
            <w:r w:rsidR="00E91540" w:rsidRPr="004430DF">
              <w:rPr>
                <w:spacing w:val="2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по</w:t>
            </w:r>
            <w:r w:rsidR="00E91540"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2"/>
                <w:sz w:val="22"/>
                <w:szCs w:val="22"/>
              </w:rPr>
              <w:t>адресу:</w:t>
            </w:r>
            <w:r w:rsidR="00E91540"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2" w:history="1">
              <w:r w:rsidR="00E91540"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="00E91540"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4430DF" w:rsidTr="00E91540">
        <w:trPr>
          <w:gridAfter w:val="1"/>
          <w:wAfter w:w="20" w:type="dxa"/>
          <w:trHeight w:hRule="exact" w:val="346"/>
        </w:trPr>
        <w:tc>
          <w:tcPr>
            <w:tcW w:w="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 w:right="-37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lastRenderedPageBreak/>
              <w:t>Итого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</w:t>
            </w:r>
          </w:p>
        </w:tc>
        <w:tc>
          <w:tcPr>
            <w:tcW w:w="3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34"/>
              <w:rPr>
                <w:sz w:val="22"/>
                <w:szCs w:val="22"/>
              </w:rPr>
            </w:pPr>
            <w:r w:rsidRPr="004430DF">
              <w:rPr>
                <w:spacing w:val="5"/>
                <w:sz w:val="22"/>
                <w:szCs w:val="22"/>
              </w:rPr>
              <w:t>де</w:t>
            </w:r>
            <w:r w:rsidRPr="004430DF">
              <w:rPr>
                <w:spacing w:val="2"/>
                <w:sz w:val="22"/>
                <w:szCs w:val="22"/>
              </w:rPr>
              <w:t>л</w:t>
            </w:r>
            <w:r w:rsidRPr="004430DF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9E3730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b/>
                <w:sz w:val="22"/>
                <w:szCs w:val="22"/>
              </w:rPr>
            </w:pPr>
            <w:r w:rsidRPr="009E3730">
              <w:rPr>
                <w:b/>
                <w:spacing w:val="2"/>
                <w:sz w:val="22"/>
                <w:szCs w:val="22"/>
              </w:rPr>
              <w:t>10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E91540" w:rsidRPr="004430DF" w:rsidTr="00E91540">
        <w:trPr>
          <w:gridAfter w:val="1"/>
          <w:wAfter w:w="20" w:type="dxa"/>
          <w:trHeight w:hRule="exact" w:val="350"/>
        </w:trPr>
        <w:tc>
          <w:tcPr>
            <w:tcW w:w="155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5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Раздел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2.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Величины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862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2.1.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151"/>
              <w:rPr>
                <w:sz w:val="22"/>
                <w:szCs w:val="22"/>
              </w:rPr>
            </w:pPr>
            <w:proofErr w:type="gramStart"/>
            <w:r w:rsidRPr="004430DF">
              <w:rPr>
                <w:b/>
                <w:bCs/>
                <w:spacing w:val="3"/>
                <w:sz w:val="22"/>
                <w:szCs w:val="22"/>
              </w:rPr>
              <w:t>Работа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величинами: сравнение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по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массе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(единица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массы</w:t>
            </w:r>
            <w:r w:rsidRPr="004430DF"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—</w:t>
            </w:r>
            <w:r w:rsidRPr="004430DF">
              <w:rPr>
                <w:b/>
                <w:bCs/>
                <w:spacing w:val="3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килограмм);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измерение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длины (единицы длины</w:t>
            </w:r>
            <w:r w:rsidRPr="004430DF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—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метр,</w:t>
            </w:r>
            <w:r w:rsidRPr="004430DF">
              <w:rPr>
                <w:b/>
                <w:bCs/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дециметр,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сантиметр,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миллиметр),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времени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(единицы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времени</w:t>
            </w:r>
            <w:r w:rsidRPr="004430DF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—</w:t>
            </w:r>
            <w:r w:rsidRPr="004430DF">
              <w:rPr>
                <w:b/>
                <w:bCs/>
                <w:spacing w:val="3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час,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минута).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49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Различение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измерения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одной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той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же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величины,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установление </w:t>
            </w:r>
            <w:r w:rsidRPr="004430DF">
              <w:rPr>
                <w:spacing w:val="3"/>
                <w:sz w:val="22"/>
                <w:szCs w:val="22"/>
              </w:rPr>
              <w:t>между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ними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отношения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(больше,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меньше,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равно),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запись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результата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сравнения;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3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96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2.2.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8" w:lineRule="auto"/>
              <w:ind w:left="75" w:right="532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Соотношения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между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единицами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величины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(в</w:t>
            </w:r>
            <w:r w:rsidRPr="004430DF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пределах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100),</w:t>
            </w:r>
            <w:r w:rsidRPr="004430DF">
              <w:rPr>
                <w:b/>
                <w:bCs/>
                <w:spacing w:val="5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решение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практических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0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Обсуждение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практических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ситуаций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4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F9188D" w:rsidTr="00CE70B2">
        <w:trPr>
          <w:gridAfter w:val="1"/>
          <w:wAfter w:w="20" w:type="dxa"/>
          <w:trHeight w:hRule="exact" w:val="1713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2.3.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Измерение</w:t>
            </w:r>
            <w:r w:rsidRPr="004430DF"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величин.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49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Различение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измерения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одной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той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же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величины,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установление </w:t>
            </w:r>
            <w:r w:rsidRPr="004430DF">
              <w:rPr>
                <w:spacing w:val="3"/>
                <w:sz w:val="22"/>
                <w:szCs w:val="22"/>
              </w:rPr>
              <w:t>между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ними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отношения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(больше,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меньше,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равно),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запись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результата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сравнения;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CE70B2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6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Сравнение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упорядочение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однородных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76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 xml:space="preserve">Проектные </w:t>
            </w:r>
            <w:r w:rsidRPr="004430DF">
              <w:rPr>
                <w:spacing w:val="2"/>
                <w:sz w:val="22"/>
                <w:szCs w:val="22"/>
              </w:rPr>
              <w:t>задания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 xml:space="preserve">с </w:t>
            </w:r>
            <w:r w:rsidRPr="004430DF">
              <w:rPr>
                <w:spacing w:val="3"/>
                <w:sz w:val="22"/>
                <w:szCs w:val="22"/>
              </w:rPr>
              <w:t>величинами,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например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временем: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чтение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расписания,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 xml:space="preserve">графика </w:t>
            </w:r>
            <w:r w:rsidRPr="004430DF">
              <w:rPr>
                <w:spacing w:val="2"/>
                <w:sz w:val="22"/>
                <w:szCs w:val="22"/>
              </w:rPr>
              <w:t>работы;</w:t>
            </w:r>
            <w:r w:rsidRPr="004430DF">
              <w:rPr>
                <w:spacing w:val="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составление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схемы</w:t>
            </w:r>
            <w:r w:rsidRPr="004430DF">
              <w:rPr>
                <w:spacing w:val="4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для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определения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отрезка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времени;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установление</w:t>
            </w:r>
            <w:r w:rsidRPr="004430DF">
              <w:rPr>
                <w:spacing w:val="3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соотношения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между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единицами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времени: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годом,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месяцем,</w:t>
            </w:r>
            <w:r w:rsidRPr="004430DF">
              <w:rPr>
                <w:spacing w:val="5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неделей,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сутками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136"/>
              <w:rPr>
                <w:sz w:val="22"/>
                <w:szCs w:val="22"/>
              </w:rPr>
            </w:pPr>
            <w:r w:rsidRPr="004430DF">
              <w:rPr>
                <w:spacing w:val="1"/>
                <w:w w:val="95"/>
                <w:sz w:val="22"/>
                <w:szCs w:val="22"/>
              </w:rPr>
              <w:t>Контрольная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работа;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5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4430DF" w:rsidTr="00CE70B2">
        <w:trPr>
          <w:gridAfter w:val="1"/>
          <w:wAfter w:w="20" w:type="dxa"/>
          <w:trHeight w:hRule="exact" w:val="350"/>
        </w:trPr>
        <w:tc>
          <w:tcPr>
            <w:tcW w:w="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 w:right="-37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Итого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</w:t>
            </w:r>
          </w:p>
        </w:tc>
        <w:tc>
          <w:tcPr>
            <w:tcW w:w="3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34"/>
              <w:rPr>
                <w:sz w:val="22"/>
                <w:szCs w:val="22"/>
              </w:rPr>
            </w:pPr>
            <w:r w:rsidRPr="004430DF">
              <w:rPr>
                <w:spacing w:val="5"/>
                <w:sz w:val="22"/>
                <w:szCs w:val="22"/>
              </w:rPr>
              <w:t>де</w:t>
            </w:r>
            <w:r w:rsidRPr="004430DF">
              <w:rPr>
                <w:spacing w:val="2"/>
                <w:sz w:val="22"/>
                <w:szCs w:val="22"/>
              </w:rPr>
              <w:t>л</w:t>
            </w:r>
            <w:r w:rsidRPr="004430DF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9E3730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b/>
                <w:sz w:val="22"/>
                <w:szCs w:val="22"/>
              </w:rPr>
            </w:pPr>
            <w:r w:rsidRPr="009E3730">
              <w:rPr>
                <w:b/>
                <w:spacing w:val="2"/>
                <w:sz w:val="22"/>
                <w:szCs w:val="22"/>
              </w:rPr>
              <w:t>11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E91540" w:rsidRPr="004430DF" w:rsidTr="00E91540">
        <w:trPr>
          <w:gridAfter w:val="1"/>
          <w:wAfter w:w="20" w:type="dxa"/>
          <w:trHeight w:hRule="exact" w:val="346"/>
        </w:trPr>
        <w:tc>
          <w:tcPr>
            <w:tcW w:w="155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Раздел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3.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Арифметические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981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3.1.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113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Устное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сложение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вычитание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чисел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пределах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100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без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перехода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5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переходом</w:t>
            </w:r>
            <w:r w:rsidRPr="004430DF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через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разряд.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5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Упражнения: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различение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приёмов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вычисления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(устные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5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письменные).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Выбор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удобного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выполнения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действия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6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1854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3.2.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688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Письменное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сложение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вычитание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чисел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пределах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100.</w:t>
            </w:r>
            <w:r w:rsidRPr="004430DF">
              <w:rPr>
                <w:b/>
                <w:bCs/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Переместительное,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сочетательное свойства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сложения,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их</w:t>
            </w:r>
            <w:r w:rsidRPr="004430DF">
              <w:rPr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применение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для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8" w:lineRule="auto"/>
              <w:ind w:left="70" w:right="127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Практическая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деятельность: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устные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письменные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приёмы</w:t>
            </w:r>
            <w:r w:rsidRPr="004430DF">
              <w:rPr>
                <w:spacing w:val="5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вычислений.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Прикидка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результата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выполнения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действия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Е</w:t>
            </w:r>
            <w:r w:rsidRPr="004430DF">
              <w:rPr>
                <w:spacing w:val="2"/>
                <w:sz w:val="22"/>
                <w:szCs w:val="22"/>
              </w:rPr>
              <w:t>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7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83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58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Взаимосвязь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компонентов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результата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сложения,</w:t>
            </w:r>
            <w:r w:rsidRPr="004430DF">
              <w:rPr>
                <w:b/>
                <w:bCs/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вычитания.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Проверка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результата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вычисления</w:t>
            </w:r>
            <w:r w:rsidRPr="004430DF">
              <w:rPr>
                <w:b/>
                <w:bCs/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(реальность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ответа,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обратное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0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Комментирование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хода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выполнения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арифметического</w:t>
            </w:r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действия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использованием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терминологии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(десятки,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единицы,</w:t>
            </w:r>
            <w:r w:rsidRPr="004430DF">
              <w:rPr>
                <w:spacing w:val="2"/>
                <w:sz w:val="22"/>
                <w:szCs w:val="22"/>
              </w:rPr>
              <w:t xml:space="preserve"> сумма,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разность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др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.).;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8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3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3.4.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276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умножения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деления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чисел.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Взаимосвязь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сложения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5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умножения.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Иллюстрация умножения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помощью предметной</w:t>
            </w:r>
            <w:r w:rsidRPr="004430DF">
              <w:rPr>
                <w:b/>
                <w:bCs/>
                <w:spacing w:val="4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модели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сюжетной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ситуации.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0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Комментирование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хода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выполнения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арифметического</w:t>
            </w:r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действия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использованием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терминологии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(десятки,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единицы,</w:t>
            </w:r>
            <w:r w:rsidRPr="004430DF">
              <w:rPr>
                <w:spacing w:val="2"/>
                <w:sz w:val="22"/>
                <w:szCs w:val="22"/>
              </w:rPr>
              <w:t xml:space="preserve"> сумма,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разность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др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.).;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19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41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3.5.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1"/>
                <w:sz w:val="22"/>
                <w:szCs w:val="22"/>
              </w:rPr>
              <w:t>Названия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компонентов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действий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умножения,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деления</w:t>
            </w:r>
            <w:r w:rsidRPr="004430DF"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0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Комментирование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хода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выполнения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арифметического</w:t>
            </w:r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действия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использованием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терминологии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(десятки,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единицы,</w:t>
            </w:r>
            <w:r w:rsidRPr="004430DF">
              <w:rPr>
                <w:spacing w:val="2"/>
                <w:sz w:val="22"/>
                <w:szCs w:val="22"/>
              </w:rPr>
              <w:t xml:space="preserve"> сумма,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разность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др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.).;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0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414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784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Табличное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умножение</w:t>
            </w:r>
            <w:r w:rsidRPr="004430DF">
              <w:rPr>
                <w:b/>
                <w:bCs/>
                <w:sz w:val="22"/>
                <w:szCs w:val="22"/>
              </w:rPr>
              <w:t xml:space="preserve"> в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пределах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50.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Табличные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случаи</w:t>
            </w:r>
            <w:r w:rsidRPr="004430DF">
              <w:rPr>
                <w:b/>
                <w:bCs/>
                <w:spacing w:val="3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умножения,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деления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при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вычислениях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решении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586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Учебный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диалог: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участие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обсуждении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возможных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ошибок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выполнении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арифметических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действий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1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405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3.7.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Умножение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1,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 xml:space="preserve">0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(по</w:t>
            </w:r>
            <w:r w:rsidRPr="004430DF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правилу).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38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Пропедевтика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исследовательской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работы: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выполнение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задания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разными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(вычисления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использованием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переместительного,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сочетательного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свойств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сложения)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.О</w:t>
            </w:r>
            <w:proofErr w:type="gramEnd"/>
            <w:r w:rsidRPr="004430DF">
              <w:rPr>
                <w:spacing w:val="3"/>
                <w:sz w:val="22"/>
                <w:szCs w:val="22"/>
              </w:rPr>
              <w:t>бъяснение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приёмов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нахождения</w:t>
            </w:r>
            <w:r w:rsidRPr="004430DF">
              <w:rPr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суммы,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разности.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правил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(умножения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0,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1)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вычислении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2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3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3.8.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Переместительное</w:t>
            </w:r>
            <w:r w:rsidRPr="004430D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свойство</w:t>
            </w:r>
            <w:r w:rsidRPr="004430DF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умножения.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38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Пропедевтика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исследовательской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работы: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выполнение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задания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разными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(вычисления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использованием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переместительного,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сочетательного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свойств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сложения)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.О</w:t>
            </w:r>
            <w:proofErr w:type="gramEnd"/>
            <w:r w:rsidRPr="004430DF">
              <w:rPr>
                <w:spacing w:val="3"/>
                <w:sz w:val="22"/>
                <w:szCs w:val="22"/>
              </w:rPr>
              <w:t>бъяснение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приёмов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нахождения</w:t>
            </w:r>
            <w:r w:rsidRPr="004430DF">
              <w:rPr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суммы,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разности.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правил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(умножения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0,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1)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вычислении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3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413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3.9.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46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Взаимосвязь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компонентов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результата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умножения,</w:t>
            </w:r>
            <w:r w:rsidRPr="004430DF">
              <w:rPr>
                <w:b/>
                <w:bCs/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деления.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38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Пропедевтика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исследовательской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работы: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выполнение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задания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разными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способами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(вычисления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использованием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переместительного,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сочетательного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свойств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сложения)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.О</w:t>
            </w:r>
            <w:proofErr w:type="gramEnd"/>
            <w:r w:rsidRPr="004430DF">
              <w:rPr>
                <w:spacing w:val="3"/>
                <w:sz w:val="22"/>
                <w:szCs w:val="22"/>
              </w:rPr>
              <w:t>бъяснение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3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приёмов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нахождения</w:t>
            </w:r>
            <w:r w:rsidRPr="004430DF">
              <w:rPr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суммы,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разности.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правил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(умножения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0,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1)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вычислении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79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Практическая работа;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4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405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1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3.10.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8" w:lineRule="auto"/>
              <w:ind w:left="75" w:right="93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Неизвестный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компонент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сложения,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действия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вычитания;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его</w:t>
            </w:r>
            <w:r w:rsidRPr="004430DF">
              <w:rPr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нахождение.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24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Дифференцированные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задания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проведение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контроля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самоконтроля.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Проверка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хода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 xml:space="preserve">и </w:t>
            </w:r>
            <w:r w:rsidRPr="004430DF">
              <w:rPr>
                <w:spacing w:val="2"/>
                <w:sz w:val="22"/>
                <w:szCs w:val="22"/>
              </w:rPr>
              <w:t>результата</w:t>
            </w:r>
            <w:r w:rsidRPr="004430DF">
              <w:rPr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выполнения</w:t>
            </w:r>
            <w:r w:rsidRPr="004430DF">
              <w:rPr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действия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алгоритму.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Оценка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рациональности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выбранного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приёма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вычисления.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Установление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соответствия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между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математическим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выражением</w:t>
            </w:r>
            <w:r w:rsidRPr="004430DF">
              <w:rPr>
                <w:sz w:val="22"/>
                <w:szCs w:val="22"/>
              </w:rPr>
              <w:t xml:space="preserve"> и </w:t>
            </w:r>
            <w:r w:rsidRPr="004430DF">
              <w:rPr>
                <w:spacing w:val="2"/>
                <w:sz w:val="22"/>
                <w:szCs w:val="22"/>
              </w:rPr>
              <w:t>его</w:t>
            </w:r>
            <w:r w:rsidRPr="004430DF">
              <w:rPr>
                <w:spacing w:val="3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текстовым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описанием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5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3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1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3.11.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24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Числовое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выражение: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чтение,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запись,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вычисление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значения.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Порядок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выполнения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действий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числовом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выражении,</w:t>
            </w:r>
            <w:r w:rsidRPr="004430DF">
              <w:rPr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содержащем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сложения</w:t>
            </w:r>
            <w:r w:rsidRPr="004430DF">
              <w:rPr>
                <w:b/>
                <w:bCs/>
                <w:sz w:val="22"/>
                <w:szCs w:val="22"/>
              </w:rPr>
              <w:t xml:space="preserve"> и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вычитания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(со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скобками/без</w:t>
            </w:r>
            <w:r w:rsidRPr="004430DF">
              <w:rPr>
                <w:b/>
                <w:bCs/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скобок)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пределах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100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(не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более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трёх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действий);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нахождение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его</w:t>
            </w:r>
            <w:r w:rsidRPr="004430DF">
              <w:rPr>
                <w:b/>
                <w:bCs/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значения.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47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группах: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приведение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примеров,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иллюстрирующих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смысл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арифметического</w:t>
            </w:r>
            <w:r w:rsidRPr="004430DF">
              <w:rPr>
                <w:spacing w:val="2"/>
                <w:sz w:val="22"/>
                <w:szCs w:val="22"/>
              </w:rPr>
              <w:t xml:space="preserve"> действия,</w:t>
            </w:r>
            <w:r w:rsidRPr="004430DF">
              <w:rPr>
                <w:spacing w:val="4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свойства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действий.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Обсуждение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смысла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использования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скобок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записи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числового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выражения;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запись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решения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разных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числовых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выражений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6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414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4"/>
                <w:sz w:val="22"/>
                <w:szCs w:val="22"/>
              </w:rPr>
              <w:t>Вычитание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суммы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из</w:t>
            </w:r>
            <w:r w:rsidRPr="004430DF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числа,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числа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из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суммы.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16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Дифференцированное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задание: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объяснение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хода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выполнения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вычислений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образцу.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Применение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правил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порядка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выполнения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действий;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объяснение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возможных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ошибок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7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3546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1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3.13.</w:t>
            </w:r>
          </w:p>
        </w:tc>
        <w:tc>
          <w:tcPr>
            <w:tcW w:w="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Вычисление</w:t>
            </w:r>
            <w:r w:rsidRPr="004430DF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суммы,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разности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удобным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способом.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40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Пропедевтика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исследовательской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работы: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рациональные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приёмы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вычислений;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136"/>
              <w:rPr>
                <w:sz w:val="22"/>
                <w:szCs w:val="22"/>
              </w:rPr>
            </w:pPr>
            <w:r w:rsidRPr="004430DF">
              <w:rPr>
                <w:spacing w:val="1"/>
                <w:w w:val="95"/>
                <w:sz w:val="22"/>
                <w:szCs w:val="22"/>
              </w:rPr>
              <w:t>Контрольная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работа;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8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4430DF" w:rsidTr="00CE70B2">
        <w:trPr>
          <w:gridAfter w:val="1"/>
          <w:wAfter w:w="20" w:type="dxa"/>
          <w:trHeight w:hRule="exact" w:val="346"/>
        </w:trPr>
        <w:tc>
          <w:tcPr>
            <w:tcW w:w="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 w:right="-37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Итого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</w:t>
            </w:r>
          </w:p>
        </w:tc>
        <w:tc>
          <w:tcPr>
            <w:tcW w:w="36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34"/>
              <w:rPr>
                <w:sz w:val="22"/>
                <w:szCs w:val="22"/>
              </w:rPr>
            </w:pPr>
            <w:r w:rsidRPr="004430DF">
              <w:rPr>
                <w:spacing w:val="5"/>
                <w:sz w:val="22"/>
                <w:szCs w:val="22"/>
              </w:rPr>
              <w:t>де</w:t>
            </w:r>
            <w:r w:rsidRPr="004430DF">
              <w:rPr>
                <w:spacing w:val="2"/>
                <w:sz w:val="22"/>
                <w:szCs w:val="22"/>
              </w:rPr>
              <w:t>л</w:t>
            </w:r>
            <w:r w:rsidRPr="004430DF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E91540" w:rsidRPr="004430DF" w:rsidTr="00E91540">
        <w:trPr>
          <w:gridAfter w:val="1"/>
          <w:wAfter w:w="20" w:type="dxa"/>
          <w:trHeight w:hRule="exact" w:val="350"/>
        </w:trPr>
        <w:tc>
          <w:tcPr>
            <w:tcW w:w="155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Раздел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4.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Текстовые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задачи</w:t>
            </w:r>
          </w:p>
        </w:tc>
      </w:tr>
      <w:tr w:rsidR="00CE70B2" w:rsidRPr="00EB7553" w:rsidTr="00CE70B2">
        <w:trPr>
          <w:gridAfter w:val="1"/>
          <w:wAfter w:w="20" w:type="dxa"/>
          <w:trHeight w:hRule="exact" w:val="1713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4.1.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8" w:lineRule="auto"/>
              <w:ind w:left="75" w:right="262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Чтение,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представление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текста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задачи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виде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рисунка,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схемы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или</w:t>
            </w:r>
            <w:r w:rsidRPr="004430DF">
              <w:rPr>
                <w:b/>
                <w:bCs/>
                <w:spacing w:val="6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другой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модели.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384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Чтение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текста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учётом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предлагаемого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задания: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найти условие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вопрос</w:t>
            </w:r>
            <w:r w:rsidRPr="004430DF">
              <w:rPr>
                <w:spacing w:val="2"/>
                <w:sz w:val="22"/>
                <w:szCs w:val="22"/>
              </w:rPr>
              <w:t xml:space="preserve"> задачи.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Сравнение</w:t>
            </w:r>
            <w:r w:rsidRPr="004430DF">
              <w:rPr>
                <w:spacing w:val="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различных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текстов,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ответ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вопрос: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является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ли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текст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задачей?;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 xml:space="preserve">Единая 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29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EB7553" w:rsidTr="00E91540">
        <w:trPr>
          <w:gridAfter w:val="1"/>
          <w:wAfter w:w="20" w:type="dxa"/>
          <w:trHeight w:hRule="exact" w:val="3674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338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План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решения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задачи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два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действия,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выбор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соответствующих</w:t>
            </w:r>
            <w:r w:rsidRPr="004430DF">
              <w:rPr>
                <w:b/>
                <w:bCs/>
                <w:spacing w:val="4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плану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арифметических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действий.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Запись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решения</w:t>
            </w:r>
            <w:r w:rsidRPr="004430DF">
              <w:rPr>
                <w:b/>
                <w:bCs/>
                <w:sz w:val="22"/>
                <w:szCs w:val="22"/>
              </w:rPr>
              <w:t xml:space="preserve"> и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ответа</w:t>
            </w:r>
            <w:r w:rsidRPr="004430DF">
              <w:rPr>
                <w:b/>
                <w:bCs/>
                <w:spacing w:val="5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130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Упражнения: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поэтапное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решение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текстовой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задачи: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анализ</w:t>
            </w:r>
            <w:r w:rsidRPr="004430DF">
              <w:rPr>
                <w:spacing w:val="3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данных,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их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представление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на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поиска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идеи</w:t>
            </w:r>
            <w:r w:rsidRPr="004430DF">
              <w:rPr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решения;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составление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плана;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составление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арифметических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действий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 xml:space="preserve">в </w:t>
            </w:r>
            <w:r w:rsidRPr="004430DF">
              <w:rPr>
                <w:spacing w:val="3"/>
                <w:sz w:val="22"/>
                <w:szCs w:val="22"/>
              </w:rPr>
              <w:t>соответствии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планом;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для решения,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поиск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другого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др.;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0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84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4.3.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35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Решение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текстовых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задач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применение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смысла</w:t>
            </w:r>
            <w:r w:rsidRPr="004430DF">
              <w:rPr>
                <w:b/>
                <w:bCs/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арифметического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действия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(сложение,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вычитание,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умножение,</w:t>
            </w:r>
            <w:r w:rsidRPr="004430DF">
              <w:rPr>
                <w:b/>
                <w:bCs/>
                <w:spacing w:val="6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деление).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224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парах/группах.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Составление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 xml:space="preserve">с </w:t>
            </w:r>
            <w:r w:rsidRPr="004430DF">
              <w:rPr>
                <w:spacing w:val="3"/>
                <w:sz w:val="22"/>
                <w:szCs w:val="22"/>
              </w:rPr>
              <w:t>заданным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математическим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отношением,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заданному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числовому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выражению.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Составление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модели,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плана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решения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задачи.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Назначение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скобок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2"/>
                <w:sz w:val="22"/>
                <w:szCs w:val="22"/>
              </w:rPr>
              <w:t xml:space="preserve"> записи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числового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выражения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7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5" w:lineRule="auto"/>
              <w:ind w:left="71" w:right="159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1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2846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4.4.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57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Расчётные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задачи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увеличение/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уменьшение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величины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5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3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несколько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единиц/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несколько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раз.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130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Упражнения: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поэтапное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решение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текстовой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задачи: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анализ</w:t>
            </w:r>
            <w:r w:rsidRPr="004430DF">
              <w:rPr>
                <w:spacing w:val="3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данных,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их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представление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на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ходе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поиска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идеи</w:t>
            </w:r>
            <w:r w:rsidRPr="004430DF">
              <w:rPr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решения;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составление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плана;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составление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арифметических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действий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 xml:space="preserve">в </w:t>
            </w:r>
            <w:r w:rsidRPr="004430DF">
              <w:rPr>
                <w:spacing w:val="3"/>
                <w:sz w:val="22"/>
                <w:szCs w:val="22"/>
              </w:rPr>
              <w:t>соответствии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планом;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модели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для решения,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поиск</w:t>
            </w:r>
            <w:r w:rsidRPr="004430DF">
              <w:rPr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другого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способа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др.;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CE70B2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Е</w:t>
            </w:r>
            <w:r w:rsidR="00E91540" w:rsidRPr="004430DF">
              <w:rPr>
                <w:spacing w:val="2"/>
                <w:sz w:val="22"/>
                <w:szCs w:val="22"/>
              </w:rPr>
              <w:t>диная</w:t>
            </w:r>
            <w:r w:rsidR="00E91540" w:rsidRPr="004430DF">
              <w:rPr>
                <w:spacing w:val="-13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коллекция</w:t>
            </w:r>
            <w:r w:rsidR="00E91540"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цифровых</w:t>
            </w:r>
            <w:r w:rsidR="00E91540"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образовательных</w:t>
            </w:r>
            <w:r w:rsidR="00E91540"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2"/>
                <w:sz w:val="22"/>
                <w:szCs w:val="22"/>
              </w:rPr>
              <w:t>ресурсов</w:t>
            </w:r>
            <w:r w:rsidR="00E91540" w:rsidRPr="004430DF">
              <w:rPr>
                <w:spacing w:val="1"/>
                <w:sz w:val="22"/>
                <w:szCs w:val="22"/>
              </w:rPr>
              <w:t xml:space="preserve"> (или</w:t>
            </w:r>
            <w:r w:rsidR="00E91540" w:rsidRPr="004430DF">
              <w:rPr>
                <w:spacing w:val="2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3"/>
                <w:sz w:val="22"/>
                <w:szCs w:val="22"/>
              </w:rPr>
              <w:t>по</w:t>
            </w:r>
            <w:r w:rsidR="00E91540"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2"/>
                <w:sz w:val="22"/>
                <w:szCs w:val="22"/>
              </w:rPr>
              <w:t>адресу:</w:t>
            </w:r>
            <w:r w:rsidR="00E91540"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2" w:history="1">
              <w:r w:rsidR="00E91540"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="00E91540"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="00E91540"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519"/>
              <w:jc w:val="both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Фиксация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ответа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к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задаче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его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проверка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(формулирование,</w:t>
            </w:r>
            <w:r w:rsidRPr="004430DF">
              <w:rPr>
                <w:b/>
                <w:bCs/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проверка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достоверность,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следование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плану,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соответствие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поставленному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вопросу).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447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Контроль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самоконтроль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задач.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Анализ</w:t>
            </w:r>
            <w:r w:rsidRPr="004430DF">
              <w:rPr>
                <w:spacing w:val="4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образцов</w:t>
            </w:r>
            <w:r w:rsidRPr="004430DF">
              <w:rPr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записи</w:t>
            </w:r>
            <w:r w:rsidRPr="004430DF">
              <w:rPr>
                <w:spacing w:val="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решения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 действиям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3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числового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выражения;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3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4430DF" w:rsidTr="00E91540">
        <w:trPr>
          <w:gridAfter w:val="1"/>
          <w:wAfter w:w="20" w:type="dxa"/>
          <w:trHeight w:hRule="exact" w:val="346"/>
        </w:trPr>
        <w:tc>
          <w:tcPr>
            <w:tcW w:w="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 w:right="-37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Итого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</w:t>
            </w:r>
          </w:p>
        </w:tc>
        <w:tc>
          <w:tcPr>
            <w:tcW w:w="44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34"/>
              <w:rPr>
                <w:sz w:val="22"/>
                <w:szCs w:val="22"/>
              </w:rPr>
            </w:pPr>
            <w:r w:rsidRPr="004430DF">
              <w:rPr>
                <w:spacing w:val="5"/>
                <w:sz w:val="22"/>
                <w:szCs w:val="22"/>
              </w:rPr>
              <w:t>де</w:t>
            </w:r>
            <w:r w:rsidRPr="004430DF">
              <w:rPr>
                <w:spacing w:val="2"/>
                <w:sz w:val="22"/>
                <w:szCs w:val="22"/>
              </w:rPr>
              <w:t>л</w:t>
            </w:r>
            <w:r w:rsidRPr="004430DF">
              <w:rPr>
                <w:sz w:val="22"/>
                <w:szCs w:val="22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E91540" w:rsidRPr="00EB7553" w:rsidTr="00E91540">
        <w:trPr>
          <w:gridAfter w:val="1"/>
          <w:wAfter w:w="20" w:type="dxa"/>
          <w:trHeight w:hRule="exact" w:val="351"/>
        </w:trPr>
        <w:tc>
          <w:tcPr>
            <w:tcW w:w="155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Раздел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5.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Пространственные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отношения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геометрические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фигуры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702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5.1.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522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Распознавание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изображение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геометрических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фигур:</w:t>
            </w:r>
            <w:r w:rsidRPr="004430DF"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точка,</w:t>
            </w:r>
            <w:r w:rsidRPr="004430DF">
              <w:rPr>
                <w:b/>
                <w:bCs/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прямая,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прямой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угол,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ломаная,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многоугольник.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24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Игровые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упражнения: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«Опиши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фигуру»,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«Нарисуй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фигуру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инструкции»,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«Найди</w:t>
            </w:r>
            <w:r w:rsidRPr="004430DF">
              <w:rPr>
                <w:spacing w:val="2"/>
                <w:sz w:val="22"/>
                <w:szCs w:val="22"/>
              </w:rPr>
              <w:t xml:space="preserve"> модели</w:t>
            </w:r>
            <w:r w:rsidRPr="004430DF">
              <w:rPr>
                <w:spacing w:val="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фигур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 xml:space="preserve">окружающем»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</w:t>
            </w:r>
            <w:r w:rsidRPr="004430DF">
              <w:rPr>
                <w:spacing w:val="1"/>
                <w:sz w:val="22"/>
                <w:szCs w:val="22"/>
              </w:rPr>
              <w:t>.п.</w:t>
            </w:r>
            <w:r w:rsidRPr="004430DF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4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4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5.2.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Построение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отрезка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заданной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длины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помощью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линейки.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 w:line="267" w:lineRule="auto"/>
              <w:ind w:left="70" w:right="354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Измерение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расстояний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использованием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заданных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или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самостоятельно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выбранных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единиц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CE70B2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5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230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Изображение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на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клетчатой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бумаге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прямоугольника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заданными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длинами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сторон,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квадрата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заданной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длиной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стороны.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36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Изображение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ломаных</w:t>
            </w:r>
            <w:proofErr w:type="gramEnd"/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линейки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от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руки,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6"/>
                <w:sz w:val="22"/>
                <w:szCs w:val="22"/>
              </w:rPr>
              <w:t>на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нелинованной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клетчатой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бумаге.;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6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834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5.4.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Длина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gramStart"/>
            <w:r w:rsidRPr="004430DF">
              <w:rPr>
                <w:b/>
                <w:bCs/>
                <w:spacing w:val="3"/>
                <w:sz w:val="22"/>
                <w:szCs w:val="22"/>
              </w:rPr>
              <w:t>ломаной</w:t>
            </w:r>
            <w:proofErr w:type="gramEnd"/>
            <w:r w:rsidRPr="004430DF">
              <w:rPr>
                <w:b/>
                <w:bCs/>
                <w:spacing w:val="3"/>
                <w:sz w:val="22"/>
                <w:szCs w:val="22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145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Практические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работы: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определение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размеров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геометрических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фигур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глаз,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помощью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измерительных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инструментов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7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3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5.5.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73" w:lineRule="auto"/>
              <w:ind w:left="75" w:right="304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Измерение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периметра</w:t>
            </w:r>
            <w:r w:rsidRPr="004430D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данного/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изображённого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прямоугольника</w:t>
            </w:r>
            <w:r w:rsidRPr="004430DF">
              <w:rPr>
                <w:b/>
                <w:bCs/>
                <w:spacing w:val="6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(квадрата),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запись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результата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измерения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сантиметрах.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73" w:lineRule="auto"/>
              <w:ind w:left="70" w:right="259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Построение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обозначение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прямоугольника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заданными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длинами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сторон </w:t>
            </w:r>
            <w:r w:rsidRPr="004430DF">
              <w:rPr>
                <w:spacing w:val="1"/>
                <w:sz w:val="22"/>
                <w:szCs w:val="22"/>
              </w:rPr>
              <w:t xml:space="preserve">на </w:t>
            </w:r>
            <w:r w:rsidRPr="004430DF">
              <w:rPr>
                <w:spacing w:val="3"/>
                <w:sz w:val="22"/>
                <w:szCs w:val="22"/>
              </w:rPr>
              <w:t>клетчатой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бумаге;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CE70B2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8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83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5.6.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413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Точка,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конец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отрезка,</w:t>
            </w:r>
            <w:r w:rsidRPr="004430D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вершина</w:t>
            </w:r>
            <w:r w:rsidRPr="004430DF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многоугольника.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Обозначение</w:t>
            </w:r>
            <w:r w:rsidRPr="004430DF">
              <w:rPr>
                <w:b/>
                <w:bCs/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точки буквой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латинского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алфавита.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59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Построение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обозначение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прямоугольника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заданными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длинами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сторон </w:t>
            </w:r>
            <w:r w:rsidRPr="004430DF">
              <w:rPr>
                <w:spacing w:val="1"/>
                <w:sz w:val="22"/>
                <w:szCs w:val="22"/>
              </w:rPr>
              <w:t xml:space="preserve">на </w:t>
            </w:r>
            <w:r w:rsidRPr="004430DF">
              <w:rPr>
                <w:spacing w:val="3"/>
                <w:sz w:val="22"/>
                <w:szCs w:val="22"/>
              </w:rPr>
              <w:t>клетчатой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бумаге;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39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4430DF" w:rsidTr="00CE70B2">
        <w:trPr>
          <w:gridAfter w:val="1"/>
          <w:wAfter w:w="20" w:type="dxa"/>
          <w:trHeight w:hRule="exact" w:val="346"/>
        </w:trPr>
        <w:tc>
          <w:tcPr>
            <w:tcW w:w="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 w:right="-37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Итого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</w:t>
            </w:r>
          </w:p>
        </w:tc>
        <w:tc>
          <w:tcPr>
            <w:tcW w:w="44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34"/>
              <w:rPr>
                <w:sz w:val="22"/>
                <w:szCs w:val="22"/>
              </w:rPr>
            </w:pPr>
            <w:r w:rsidRPr="004430DF">
              <w:rPr>
                <w:spacing w:val="5"/>
                <w:sz w:val="22"/>
                <w:szCs w:val="22"/>
              </w:rPr>
              <w:t>де</w:t>
            </w:r>
            <w:r w:rsidRPr="004430DF">
              <w:rPr>
                <w:spacing w:val="2"/>
                <w:sz w:val="22"/>
                <w:szCs w:val="22"/>
              </w:rPr>
              <w:t>л</w:t>
            </w:r>
            <w:r w:rsidRPr="004430DF">
              <w:rPr>
                <w:sz w:val="22"/>
                <w:szCs w:val="22"/>
              </w:rPr>
              <w:t>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E91540" w:rsidRPr="004430DF" w:rsidTr="00E91540">
        <w:trPr>
          <w:gridAfter w:val="1"/>
          <w:wAfter w:w="20" w:type="dxa"/>
          <w:trHeight w:hRule="exact" w:val="351"/>
        </w:trPr>
        <w:tc>
          <w:tcPr>
            <w:tcW w:w="155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Раздел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6.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Математическая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информация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4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1"/>
                <w:sz w:val="22"/>
                <w:szCs w:val="22"/>
              </w:rPr>
              <w:t>6.1.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508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Нахождение,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формулирование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одного-двух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общих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признаков</w:t>
            </w:r>
            <w:r w:rsidRPr="004430DF">
              <w:rPr>
                <w:b/>
                <w:bCs/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набора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математических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объектов: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чисел,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величин,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геометрических</w:t>
            </w:r>
            <w:r w:rsidRPr="004430D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фигур.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369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Наблюдение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закономерности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составлении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ряда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чисел</w:t>
            </w:r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(величин,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геометрических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фигур),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формулирование</w:t>
            </w:r>
            <w:r w:rsidRPr="004430DF">
              <w:rPr>
                <w:spacing w:val="6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правила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CE70B2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0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4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6.2.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8" w:lineRule="auto"/>
              <w:ind w:left="75" w:right="558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Классификация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объектов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по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заданному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или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самостоятельно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установленному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основанию.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494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Оформление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записи.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Использование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терминологии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для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формулирования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 xml:space="preserve">вопросов, </w:t>
            </w:r>
            <w:r w:rsidRPr="004430DF">
              <w:rPr>
                <w:spacing w:val="2"/>
                <w:sz w:val="22"/>
                <w:szCs w:val="22"/>
              </w:rPr>
              <w:t>заданий,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построении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предположений,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проверке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гипотез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CE70B2">
            <w:pPr>
              <w:pStyle w:val="TableParagraph"/>
              <w:kinsoku w:val="0"/>
              <w:overflowPunct w:val="0"/>
              <w:spacing w:line="266" w:lineRule="auto"/>
              <w:ind w:left="71" w:right="112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1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289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Закономерность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ряду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чисел,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геометрических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фигур,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объектов</w:t>
            </w:r>
            <w:r w:rsidRPr="004430DF">
              <w:rPr>
                <w:b/>
                <w:bCs/>
                <w:spacing w:val="6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повседневной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жизни: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её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объяснение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использованием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математической</w:t>
            </w:r>
            <w:r w:rsidRPr="004430DF"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терминологии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339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Распознавание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4"/>
                <w:sz w:val="22"/>
                <w:szCs w:val="22"/>
              </w:rPr>
              <w:t>окружающем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мире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ситуаций, </w:t>
            </w:r>
            <w:r w:rsidRPr="004430DF">
              <w:rPr>
                <w:spacing w:val="3"/>
                <w:sz w:val="22"/>
                <w:szCs w:val="22"/>
              </w:rPr>
              <w:t>которые</w:t>
            </w:r>
            <w:r w:rsidRPr="004430DF">
              <w:rPr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целесообразно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сформулировать </w:t>
            </w:r>
            <w:r w:rsidRPr="004430DF">
              <w:rPr>
                <w:spacing w:val="1"/>
                <w:sz w:val="22"/>
                <w:szCs w:val="22"/>
              </w:rPr>
              <w:t>на</w:t>
            </w:r>
            <w:r w:rsidRPr="004430DF">
              <w:rPr>
                <w:spacing w:val="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языке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математики</w:t>
            </w:r>
            <w:r w:rsidRPr="004430DF">
              <w:rPr>
                <w:spacing w:val="6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2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решить</w:t>
            </w:r>
            <w:r w:rsidRPr="004430DF">
              <w:rPr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математическими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средствами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2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3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6.4.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475"/>
              <w:rPr>
                <w:sz w:val="22"/>
                <w:szCs w:val="22"/>
              </w:rPr>
            </w:pPr>
            <w:proofErr w:type="gramStart"/>
            <w:r w:rsidRPr="004430DF">
              <w:rPr>
                <w:b/>
                <w:bCs/>
                <w:spacing w:val="2"/>
                <w:sz w:val="22"/>
                <w:szCs w:val="22"/>
              </w:rPr>
              <w:t>Верные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(истинные)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неверные (ложные)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утверждения,</w:t>
            </w:r>
            <w:r w:rsidRPr="004430DF">
              <w:rPr>
                <w:b/>
                <w:bCs/>
                <w:spacing w:val="4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содержащие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количественные,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пространственные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отношения,</w:t>
            </w:r>
            <w:r w:rsidRPr="004430DF">
              <w:rPr>
                <w:b/>
                <w:bCs/>
                <w:spacing w:val="5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зависимости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между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числами/величинами.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5" w:lineRule="auto"/>
              <w:ind w:left="70" w:right="499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Оформление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записи.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Использование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терминологии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для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формулирования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 xml:space="preserve">вопросов, </w:t>
            </w:r>
            <w:r w:rsidRPr="004430DF">
              <w:rPr>
                <w:spacing w:val="2"/>
                <w:sz w:val="22"/>
                <w:szCs w:val="22"/>
              </w:rPr>
              <w:t>заданий,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построении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предположений,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проверке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гипотез</w:t>
            </w:r>
            <w:proofErr w:type="gramStart"/>
            <w:r w:rsidRPr="004430DF">
              <w:rPr>
                <w:spacing w:val="2"/>
                <w:sz w:val="22"/>
                <w:szCs w:val="22"/>
              </w:rPr>
              <w:t>.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79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Практическая работа;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3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3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6.5.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Конструирование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утверждений</w:t>
            </w:r>
            <w:r w:rsidRPr="004430D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использованием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слов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«каждый»,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24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«все».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73" w:lineRule="auto"/>
              <w:ind w:left="70" w:right="41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информацией: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анализ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информации,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в-</w:t>
            </w:r>
            <w:proofErr w:type="gramEnd"/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ленной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</w:t>
            </w:r>
            <w:r w:rsidRPr="004430DF">
              <w:rPr>
                <w:spacing w:val="2"/>
                <w:sz w:val="22"/>
                <w:szCs w:val="22"/>
              </w:rPr>
              <w:t xml:space="preserve"> рисунке</w:t>
            </w:r>
            <w:r w:rsidRPr="004430DF">
              <w:rPr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 xml:space="preserve">тексте </w:t>
            </w:r>
            <w:r w:rsidRPr="004430DF">
              <w:rPr>
                <w:spacing w:val="2"/>
                <w:sz w:val="22"/>
                <w:szCs w:val="22"/>
              </w:rPr>
              <w:t>задания.;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CE70B2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4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7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6.6.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151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Работа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таблицами: извлечение</w:t>
            </w:r>
            <w:r w:rsidRPr="004430DF"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использование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для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ответа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 xml:space="preserve"> на</w:t>
            </w:r>
            <w:r w:rsidRPr="004430DF">
              <w:rPr>
                <w:b/>
                <w:bCs/>
                <w:spacing w:val="26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вопрос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информации,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представленной</w:t>
            </w:r>
            <w:r w:rsidRPr="004430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4"/>
                <w:sz w:val="22"/>
                <w:szCs w:val="22"/>
              </w:rPr>
              <w:t>таблице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(таблицы</w:t>
            </w:r>
            <w:r w:rsidRPr="004430DF">
              <w:rPr>
                <w:b/>
                <w:bCs/>
                <w:spacing w:val="5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сложения,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умножения;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график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дежурств,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наблюдения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природе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5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пр.);</w:t>
            </w:r>
            <w:r w:rsidRPr="004430DF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внесение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данных </w:t>
            </w:r>
            <w:r w:rsidRPr="004430DF">
              <w:rPr>
                <w:b/>
                <w:bCs/>
                <w:sz w:val="22"/>
                <w:szCs w:val="22"/>
              </w:rPr>
              <w:t>в</w:t>
            </w:r>
            <w:r w:rsidRPr="004430DF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таблицу.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518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информацией: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чтение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таблицы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(расписание,</w:t>
            </w:r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график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работы,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схему), </w:t>
            </w:r>
            <w:r w:rsidRPr="004430DF">
              <w:rPr>
                <w:spacing w:val="3"/>
                <w:sz w:val="22"/>
                <w:szCs w:val="22"/>
              </w:rPr>
              <w:t>нахождение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информации,</w:t>
            </w:r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удовлетворяющей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заданному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условию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задачи.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ind w:left="70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Составление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вопросов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таблице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5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693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6.7.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301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Дополнение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моделей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(схем,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изображений)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готовыми</w:t>
            </w:r>
            <w:r w:rsidRPr="004430D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числовыми</w:t>
            </w:r>
            <w:r w:rsidRPr="004430DF">
              <w:rPr>
                <w:b/>
                <w:bCs/>
                <w:spacing w:val="5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данными.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41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1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информацией: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анализ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информации,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</w:t>
            </w:r>
            <w:proofErr w:type="gramStart"/>
            <w:r w:rsidRPr="004430DF">
              <w:rPr>
                <w:spacing w:val="3"/>
                <w:sz w:val="22"/>
                <w:szCs w:val="22"/>
              </w:rPr>
              <w:t>в-</w:t>
            </w:r>
            <w:proofErr w:type="gramEnd"/>
            <w:r w:rsidRPr="004430DF">
              <w:rPr>
                <w:spacing w:val="3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ленной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</w:t>
            </w:r>
            <w:r w:rsidRPr="004430DF">
              <w:rPr>
                <w:spacing w:val="2"/>
                <w:sz w:val="22"/>
                <w:szCs w:val="22"/>
              </w:rPr>
              <w:t xml:space="preserve"> рисунке</w:t>
            </w:r>
            <w:r w:rsidRPr="004430DF">
              <w:rPr>
                <w:spacing w:val="3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и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 xml:space="preserve">тексте </w:t>
            </w:r>
            <w:r w:rsidRPr="004430DF">
              <w:rPr>
                <w:spacing w:val="2"/>
                <w:sz w:val="22"/>
                <w:szCs w:val="22"/>
              </w:rPr>
              <w:t>задания.;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79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Практическая работа;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6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3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6</w:t>
            </w:r>
            <w:r w:rsidRPr="004430DF">
              <w:rPr>
                <w:spacing w:val="1"/>
                <w:sz w:val="22"/>
                <w:szCs w:val="22"/>
              </w:rPr>
              <w:t>.</w:t>
            </w:r>
            <w:r w:rsidRPr="004430DF">
              <w:rPr>
                <w:sz w:val="22"/>
                <w:szCs w:val="22"/>
              </w:rPr>
              <w:t>8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73" w:lineRule="auto"/>
              <w:ind w:left="75" w:right="131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Правило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составления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ряда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>чисел,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величин,</w:t>
            </w:r>
            <w:r w:rsidRPr="004430D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геометрических</w:t>
            </w:r>
            <w:r w:rsidRPr="004430D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фигур</w:t>
            </w:r>
            <w:r w:rsidRPr="004430DF">
              <w:rPr>
                <w:b/>
                <w:bCs/>
                <w:spacing w:val="4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(формулирование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правила,</w:t>
            </w:r>
            <w:r w:rsidRPr="004430DF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проверка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правила,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дополнение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ряда).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73" w:lineRule="auto"/>
              <w:ind w:left="70" w:right="594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Работа</w:t>
            </w:r>
            <w:r w:rsidRPr="004430DF">
              <w:rPr>
                <w:spacing w:val="-1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парах: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составление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утверждения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основе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информации,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представленной</w:t>
            </w:r>
            <w:r w:rsidRPr="004430DF">
              <w:rPr>
                <w:spacing w:val="-4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в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наглядном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виде;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73" w:lineRule="auto"/>
              <w:ind w:left="71" w:right="79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Практическая работа;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CE70B2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7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039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lastRenderedPageBreak/>
              <w:t>6.9.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5" w:right="46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3"/>
                <w:sz w:val="22"/>
                <w:szCs w:val="22"/>
              </w:rPr>
              <w:t>Алгоритмы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(приёмы,</w:t>
            </w:r>
            <w:r w:rsidRPr="004430DF">
              <w:rPr>
                <w:b/>
                <w:bCs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правила)</w:t>
            </w:r>
            <w:r w:rsidRPr="004430D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устных</w:t>
            </w:r>
            <w:r w:rsidRPr="004430DF">
              <w:rPr>
                <w:b/>
                <w:bCs/>
                <w:sz w:val="22"/>
                <w:szCs w:val="22"/>
              </w:rPr>
              <w:t xml:space="preserve"> и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 xml:space="preserve"> письменных</w:t>
            </w:r>
            <w:r w:rsidRPr="004430DF">
              <w:rPr>
                <w:b/>
                <w:bCs/>
                <w:spacing w:val="3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вычислений,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измерений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и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построения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геометрических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фигур.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E91540">
            <w:pPr>
              <w:pStyle w:val="TableParagraph"/>
              <w:kinsoku w:val="0"/>
              <w:overflowPunct w:val="0"/>
              <w:spacing w:before="60" w:line="267" w:lineRule="auto"/>
              <w:ind w:left="70" w:right="499"/>
              <w:jc w:val="both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Оформление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1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записи.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Использование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математической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терминологии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для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формулирования</w:t>
            </w:r>
            <w:r w:rsidRPr="004430DF">
              <w:rPr>
                <w:spacing w:val="4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 xml:space="preserve">вопросов, </w:t>
            </w:r>
            <w:r w:rsidRPr="004430DF">
              <w:rPr>
                <w:spacing w:val="2"/>
                <w:sz w:val="22"/>
                <w:szCs w:val="22"/>
              </w:rPr>
              <w:t>заданий,</w:t>
            </w:r>
            <w:r w:rsidRPr="004430DF">
              <w:rPr>
                <w:spacing w:val="-3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 xml:space="preserve">при </w:t>
            </w:r>
            <w:r w:rsidRPr="004430DF">
              <w:rPr>
                <w:spacing w:val="3"/>
                <w:sz w:val="22"/>
                <w:szCs w:val="22"/>
              </w:rPr>
              <w:t>построении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предположений,</w:t>
            </w:r>
            <w:r w:rsidRPr="004430DF">
              <w:rPr>
                <w:spacing w:val="5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проверке</w:t>
            </w:r>
            <w:r w:rsidRPr="004430DF">
              <w:rPr>
                <w:spacing w:val="1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гипотез</w:t>
            </w:r>
            <w:r w:rsidRPr="004430DF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E91540">
            <w:pPr>
              <w:rPr>
                <w:rFonts w:ascii="Times New Roman" w:hAnsi="Times New Roman" w:cs="Times New Roman"/>
              </w:rPr>
            </w:pPr>
            <w:proofErr w:type="spellStart"/>
            <w:r w:rsidRPr="004430DF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443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0D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430D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8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E91540" w:rsidRPr="00EB7553" w:rsidTr="00CE70B2">
        <w:trPr>
          <w:gridAfter w:val="1"/>
          <w:wAfter w:w="20" w:type="dxa"/>
          <w:trHeight w:hRule="exact" w:val="3768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1"/>
                <w:sz w:val="22"/>
                <w:szCs w:val="22"/>
              </w:rPr>
              <w:t>6.10</w:t>
            </w:r>
          </w:p>
        </w:tc>
        <w:tc>
          <w:tcPr>
            <w:tcW w:w="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b/>
                <w:bCs/>
                <w:spacing w:val="2"/>
                <w:sz w:val="22"/>
                <w:szCs w:val="22"/>
              </w:rPr>
              <w:t>Правила</w:t>
            </w:r>
            <w:r w:rsidRPr="004430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работы</w:t>
            </w:r>
            <w:r w:rsidRPr="004430DF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z w:val="22"/>
                <w:szCs w:val="22"/>
              </w:rPr>
              <w:t>с</w:t>
            </w:r>
            <w:r w:rsidRPr="004430D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электронными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2"/>
                <w:sz w:val="22"/>
                <w:szCs w:val="22"/>
              </w:rPr>
              <w:t>средствами</w:t>
            </w:r>
            <w:r w:rsidRPr="004430D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b/>
                <w:bCs/>
                <w:spacing w:val="3"/>
                <w:sz w:val="22"/>
                <w:szCs w:val="22"/>
              </w:rPr>
              <w:t>обучения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0" w:right="288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Обсуждение</w:t>
            </w:r>
            <w:r w:rsidRPr="004430DF">
              <w:rPr>
                <w:spacing w:val="-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правил</w:t>
            </w:r>
            <w:r w:rsidRPr="004430DF">
              <w:rPr>
                <w:spacing w:val="-8"/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работы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с</w:t>
            </w:r>
            <w:r w:rsidRPr="004430DF">
              <w:rPr>
                <w:spacing w:val="-10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электронными</w:t>
            </w:r>
            <w:r w:rsidRPr="004430DF">
              <w:rPr>
                <w:spacing w:val="-7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средствами</w:t>
            </w:r>
            <w:r w:rsidRPr="004430DF">
              <w:rPr>
                <w:spacing w:val="38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обучения;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79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Практическая работа;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540" w:rsidRPr="004430DF" w:rsidRDefault="00E91540" w:rsidP="00FD24EB">
            <w:pPr>
              <w:pStyle w:val="TableParagraph"/>
              <w:kinsoku w:val="0"/>
              <w:overflowPunct w:val="0"/>
              <w:spacing w:before="60" w:line="267" w:lineRule="auto"/>
              <w:ind w:left="71" w:right="371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Электронное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приложение</w:t>
            </w:r>
            <w:r w:rsidRPr="004430DF">
              <w:rPr>
                <w:spacing w:val="-2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к</w:t>
            </w:r>
            <w:r w:rsidRPr="004430DF">
              <w:rPr>
                <w:spacing w:val="23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у</w:t>
            </w:r>
            <w:r w:rsidRPr="004430DF">
              <w:rPr>
                <w:spacing w:val="1"/>
                <w:sz w:val="22"/>
                <w:szCs w:val="22"/>
              </w:rPr>
              <w:t>ч</w:t>
            </w:r>
            <w:r w:rsidRPr="004430DF">
              <w:rPr>
                <w:spacing w:val="5"/>
                <w:sz w:val="22"/>
                <w:szCs w:val="22"/>
              </w:rPr>
              <w:t>еб</w:t>
            </w:r>
            <w:r w:rsidRPr="004430DF">
              <w:rPr>
                <w:spacing w:val="1"/>
                <w:sz w:val="22"/>
                <w:szCs w:val="22"/>
              </w:rPr>
              <w:t>н</w:t>
            </w:r>
            <w:r w:rsidRPr="004430DF">
              <w:rPr>
                <w:spacing w:val="6"/>
                <w:sz w:val="22"/>
                <w:szCs w:val="22"/>
              </w:rPr>
              <w:t>и</w:t>
            </w:r>
            <w:r w:rsidRPr="004430DF">
              <w:rPr>
                <w:spacing w:val="4"/>
                <w:sz w:val="22"/>
                <w:szCs w:val="22"/>
              </w:rPr>
              <w:t>к</w:t>
            </w:r>
            <w:r w:rsidRPr="004430DF">
              <w:rPr>
                <w:sz w:val="22"/>
                <w:szCs w:val="22"/>
              </w:rPr>
              <w:t>у</w:t>
            </w:r>
          </w:p>
          <w:p w:rsidR="00E91540" w:rsidRPr="004430DF" w:rsidRDefault="00E91540" w:rsidP="00FD24EB">
            <w:pPr>
              <w:pStyle w:val="TableParagraph"/>
              <w:kinsoku w:val="0"/>
              <w:overflowPunct w:val="0"/>
              <w:spacing w:line="266" w:lineRule="auto"/>
              <w:ind w:left="71" w:right="113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«Математика»,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z w:val="22"/>
                <w:szCs w:val="22"/>
              </w:rPr>
              <w:t>2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класс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(Диск</w:t>
            </w:r>
            <w:r w:rsidRPr="004430DF">
              <w:rPr>
                <w:sz w:val="22"/>
                <w:szCs w:val="22"/>
              </w:rPr>
              <w:t xml:space="preserve"> </w:t>
            </w:r>
            <w:r w:rsidRPr="004430DF">
              <w:rPr>
                <w:spacing w:val="1"/>
                <w:sz w:val="22"/>
                <w:szCs w:val="22"/>
              </w:rPr>
              <w:t>С</w:t>
            </w:r>
            <w:proofErr w:type="gramStart"/>
            <w:r w:rsidRPr="004430DF">
              <w:rPr>
                <w:spacing w:val="1"/>
                <w:sz w:val="22"/>
                <w:szCs w:val="22"/>
              </w:rPr>
              <w:t>D</w:t>
            </w:r>
            <w:proofErr w:type="gramEnd"/>
            <w:r w:rsidRPr="004430DF">
              <w:rPr>
                <w:spacing w:val="1"/>
                <w:sz w:val="22"/>
                <w:szCs w:val="22"/>
              </w:rPr>
              <w:t>),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авторы</w:t>
            </w:r>
            <w:r w:rsidRPr="004430DF">
              <w:rPr>
                <w:spacing w:val="4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С.И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Волкова,</w:t>
            </w:r>
            <w:r w:rsidRPr="004430DF">
              <w:rPr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4430DF">
              <w:rPr>
                <w:spacing w:val="3"/>
                <w:sz w:val="22"/>
                <w:szCs w:val="22"/>
              </w:rPr>
              <w:t>С.П.Максимова</w:t>
            </w:r>
            <w:proofErr w:type="spellEnd"/>
            <w:r w:rsidRPr="004430DF"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единая</w:t>
            </w:r>
            <w:r w:rsidRPr="004430DF">
              <w:rPr>
                <w:spacing w:val="-13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коллекция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цифровых</w:t>
            </w:r>
            <w:r w:rsidRPr="004430DF">
              <w:rPr>
                <w:spacing w:val="22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образовательных</w:t>
            </w:r>
            <w:r w:rsidRPr="004430DF">
              <w:rPr>
                <w:spacing w:val="24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ресурсов</w:t>
            </w:r>
            <w:r w:rsidRPr="004430DF">
              <w:rPr>
                <w:spacing w:val="1"/>
                <w:sz w:val="22"/>
                <w:szCs w:val="22"/>
              </w:rPr>
              <w:t xml:space="preserve"> (или</w:t>
            </w:r>
            <w:r w:rsidRPr="004430DF">
              <w:rPr>
                <w:spacing w:val="2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29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адресу:</w:t>
            </w:r>
            <w:r w:rsidRPr="004430DF">
              <w:rPr>
                <w:spacing w:val="21"/>
                <w:w w:val="99"/>
                <w:sz w:val="22"/>
                <w:szCs w:val="22"/>
              </w:rPr>
              <w:t xml:space="preserve"> </w:t>
            </w:r>
            <w:hyperlink r:id="rId49" w:history="1">
              <w:r w:rsidRPr="004430DF">
                <w:rPr>
                  <w:spacing w:val="2"/>
                  <w:sz w:val="22"/>
                  <w:szCs w:val="22"/>
                </w:rPr>
                <w:t>http://school-</w:t>
              </w:r>
            </w:hyperlink>
            <w:r w:rsidRPr="004430DF">
              <w:rPr>
                <w:spacing w:val="30"/>
                <w:w w:val="99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collection.edu.ru)</w:t>
            </w:r>
          </w:p>
        </w:tc>
      </w:tr>
      <w:tr w:rsidR="00CE70B2" w:rsidRPr="004430DF" w:rsidTr="00FD24EB">
        <w:trPr>
          <w:gridAfter w:val="1"/>
          <w:wAfter w:w="20" w:type="dxa"/>
          <w:trHeight w:hRule="exact" w:val="422"/>
        </w:trPr>
        <w:tc>
          <w:tcPr>
            <w:tcW w:w="5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 w:right="-15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Итого</w:t>
            </w:r>
            <w:r w:rsidRPr="004430DF">
              <w:rPr>
                <w:spacing w:val="-5"/>
                <w:sz w:val="22"/>
                <w:szCs w:val="22"/>
              </w:rPr>
              <w:t xml:space="preserve"> </w:t>
            </w:r>
            <w:r w:rsidRPr="004430DF">
              <w:rPr>
                <w:spacing w:val="3"/>
                <w:sz w:val="22"/>
                <w:szCs w:val="22"/>
              </w:rPr>
              <w:t>по</w:t>
            </w:r>
            <w:r w:rsidRPr="004430DF">
              <w:rPr>
                <w:spacing w:val="-6"/>
                <w:sz w:val="22"/>
                <w:szCs w:val="22"/>
              </w:rPr>
              <w:t xml:space="preserve"> </w:t>
            </w:r>
            <w:r w:rsidRPr="004430DF">
              <w:rPr>
                <w:spacing w:val="2"/>
                <w:sz w:val="22"/>
                <w:szCs w:val="22"/>
              </w:rPr>
              <w:t>разделу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13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CE70B2" w:rsidRPr="004430DF" w:rsidTr="00FD24EB">
        <w:trPr>
          <w:gridAfter w:val="1"/>
          <w:wAfter w:w="20" w:type="dxa"/>
          <w:trHeight w:hRule="exact" w:val="346"/>
        </w:trPr>
        <w:tc>
          <w:tcPr>
            <w:tcW w:w="5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3"/>
                <w:sz w:val="22"/>
                <w:szCs w:val="22"/>
              </w:rPr>
              <w:t>Р</w:t>
            </w:r>
            <w:r w:rsidRPr="004430DF">
              <w:rPr>
                <w:spacing w:val="5"/>
                <w:sz w:val="22"/>
                <w:szCs w:val="22"/>
              </w:rPr>
              <w:t>е</w:t>
            </w:r>
            <w:r w:rsidRPr="004430DF">
              <w:rPr>
                <w:spacing w:val="-2"/>
                <w:sz w:val="22"/>
                <w:szCs w:val="22"/>
              </w:rPr>
              <w:t>з</w:t>
            </w:r>
            <w:r w:rsidRPr="004430DF">
              <w:rPr>
                <w:spacing w:val="5"/>
                <w:sz w:val="22"/>
                <w:szCs w:val="22"/>
              </w:rPr>
              <w:t>е</w:t>
            </w:r>
            <w:r w:rsidRPr="004430DF">
              <w:rPr>
                <w:spacing w:val="2"/>
                <w:sz w:val="22"/>
                <w:szCs w:val="22"/>
              </w:rPr>
              <w:t>р</w:t>
            </w:r>
            <w:r w:rsidRPr="004430DF">
              <w:rPr>
                <w:spacing w:val="6"/>
                <w:sz w:val="22"/>
                <w:szCs w:val="22"/>
              </w:rPr>
              <w:t>вн</w:t>
            </w:r>
            <w:r w:rsidRPr="004430DF">
              <w:rPr>
                <w:spacing w:val="2"/>
                <w:sz w:val="22"/>
                <w:szCs w:val="22"/>
              </w:rPr>
              <w:t xml:space="preserve">ое </w:t>
            </w:r>
            <w:r w:rsidRPr="004430DF">
              <w:rPr>
                <w:sz w:val="22"/>
                <w:szCs w:val="22"/>
              </w:rPr>
              <w:t>время</w:t>
            </w:r>
          </w:p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1"/>
              <w:rPr>
                <w:sz w:val="22"/>
                <w:szCs w:val="22"/>
              </w:rPr>
            </w:pPr>
            <w:proofErr w:type="spellStart"/>
            <w:r w:rsidRPr="004430DF">
              <w:rPr>
                <w:spacing w:val="2"/>
                <w:sz w:val="22"/>
                <w:szCs w:val="22"/>
              </w:rPr>
              <w:t>ремя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0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</w:tr>
      <w:tr w:rsidR="00CE70B2" w:rsidRPr="004430DF" w:rsidTr="00CE70B2">
        <w:trPr>
          <w:gridAfter w:val="1"/>
          <w:wAfter w:w="20" w:type="dxa"/>
          <w:trHeight w:hRule="exact" w:val="351"/>
        </w:trPr>
        <w:tc>
          <w:tcPr>
            <w:tcW w:w="5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1"/>
              <w:ind w:left="14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ОБЩЕЕ КОЛИЧЕСТВО ЧАСОВ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1"/>
              <w:ind w:left="75"/>
              <w:rPr>
                <w:sz w:val="22"/>
                <w:szCs w:val="22"/>
              </w:rPr>
            </w:pPr>
            <w:r w:rsidRPr="004430DF">
              <w:rPr>
                <w:spacing w:val="2"/>
                <w:sz w:val="22"/>
                <w:szCs w:val="22"/>
              </w:rPr>
              <w:t>136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1"/>
              <w:ind w:left="80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70B2" w:rsidRPr="004430DF" w:rsidRDefault="00CE70B2" w:rsidP="00FD24EB">
            <w:pPr>
              <w:pStyle w:val="TableParagraph"/>
              <w:kinsoku w:val="0"/>
              <w:overflowPunct w:val="0"/>
              <w:spacing w:before="61"/>
              <w:ind w:left="83"/>
              <w:rPr>
                <w:sz w:val="22"/>
                <w:szCs w:val="22"/>
              </w:rPr>
            </w:pPr>
            <w:r w:rsidRPr="004430DF">
              <w:rPr>
                <w:sz w:val="22"/>
                <w:szCs w:val="22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E70B2" w:rsidRPr="004430DF" w:rsidRDefault="00CE70B2" w:rsidP="00FD24EB">
            <w:pPr>
              <w:rPr>
                <w:rFonts w:ascii="Times New Roman" w:hAnsi="Times New Roman" w:cs="Times New Roman"/>
              </w:rPr>
            </w:pPr>
          </w:p>
        </w:tc>
      </w:tr>
    </w:tbl>
    <w:p w:rsidR="00E91540" w:rsidRDefault="00E91540">
      <w:pPr>
        <w:autoSpaceDE w:val="0"/>
        <w:autoSpaceDN w:val="0"/>
        <w:spacing w:before="188" w:after="0" w:line="230" w:lineRule="auto"/>
      </w:pPr>
    </w:p>
    <w:p w:rsidR="000F048C" w:rsidRDefault="000F048C"/>
    <w:p w:rsidR="00C76FD7" w:rsidRDefault="00C76FD7">
      <w:pPr>
        <w:sectPr w:rsidR="00C76FD7">
          <w:pgSz w:w="16840" w:h="11900"/>
          <w:pgMar w:top="284" w:right="640" w:bottom="3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1B3F" w:rsidRPr="008A1B3F" w:rsidRDefault="008A1B3F" w:rsidP="008A1B3F">
      <w:pPr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B3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 по математике для 2 класса</w:t>
      </w:r>
    </w:p>
    <w:p w:rsidR="008A1B3F" w:rsidRPr="008A1B3F" w:rsidRDefault="008A1B3F" w:rsidP="008A1B3F">
      <w:pPr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B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 использованием учебника  М.И. Моро, М.А. </w:t>
      </w:r>
      <w:proofErr w:type="spellStart"/>
      <w:r w:rsidRPr="008A1B3F">
        <w:rPr>
          <w:rFonts w:ascii="Times New Roman" w:hAnsi="Times New Roman" w:cs="Times New Roman"/>
          <w:b/>
          <w:sz w:val="24"/>
          <w:szCs w:val="24"/>
          <w:lang w:val="ru-RU"/>
        </w:rPr>
        <w:t>Бантова</w:t>
      </w:r>
      <w:proofErr w:type="spellEnd"/>
      <w:r w:rsidRPr="008A1B3F">
        <w:rPr>
          <w:rFonts w:ascii="Times New Roman" w:hAnsi="Times New Roman" w:cs="Times New Roman"/>
          <w:b/>
          <w:sz w:val="24"/>
          <w:szCs w:val="24"/>
          <w:lang w:val="ru-RU"/>
        </w:rPr>
        <w:t>, Г.В. Бельтюкова  УМК «Школа России»)</w:t>
      </w:r>
    </w:p>
    <w:p w:rsidR="008A1B3F" w:rsidRPr="008A1B3F" w:rsidRDefault="008A1B3F" w:rsidP="008A1B3F">
      <w:pPr>
        <w:spacing w:after="0" w:line="240" w:lineRule="auto"/>
        <w:ind w:right="38"/>
        <w:rPr>
          <w:rFonts w:ascii="Times New Roman" w:hAnsi="Times New Roman" w:cs="Times New Roman"/>
          <w:sz w:val="20"/>
          <w:szCs w:val="20"/>
          <w:lang w:val="ru-RU"/>
        </w:rPr>
      </w:pPr>
    </w:p>
    <w:p w:rsidR="008A1B3F" w:rsidRPr="008A1B3F" w:rsidRDefault="008A1B3F" w:rsidP="008A1B3F">
      <w:pPr>
        <w:spacing w:after="0" w:line="240" w:lineRule="auto"/>
        <w:ind w:right="38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f0"/>
        <w:tblW w:w="159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839"/>
        <w:gridCol w:w="3248"/>
        <w:gridCol w:w="14"/>
        <w:gridCol w:w="9"/>
        <w:gridCol w:w="494"/>
        <w:gridCol w:w="207"/>
        <w:gridCol w:w="7"/>
        <w:gridCol w:w="277"/>
        <w:gridCol w:w="76"/>
        <w:gridCol w:w="2324"/>
        <w:gridCol w:w="9"/>
        <w:gridCol w:w="206"/>
        <w:gridCol w:w="2042"/>
        <w:gridCol w:w="6"/>
        <w:gridCol w:w="7"/>
        <w:gridCol w:w="8"/>
        <w:gridCol w:w="6"/>
        <w:gridCol w:w="6"/>
        <w:gridCol w:w="9"/>
        <w:gridCol w:w="6"/>
        <w:gridCol w:w="2499"/>
        <w:gridCol w:w="8"/>
        <w:gridCol w:w="152"/>
        <w:gridCol w:w="8"/>
        <w:gridCol w:w="19"/>
        <w:gridCol w:w="7"/>
        <w:gridCol w:w="1812"/>
        <w:gridCol w:w="13"/>
        <w:gridCol w:w="18"/>
        <w:gridCol w:w="1081"/>
      </w:tblGrid>
      <w:tr w:rsidR="008A1B3F" w:rsidRPr="00EB7553" w:rsidTr="008A1B3F">
        <w:trPr>
          <w:gridAfter w:val="2"/>
          <w:wAfter w:w="1099" w:type="dxa"/>
          <w:trHeight w:val="536"/>
          <w:tblHeader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proofErr w:type="spellEnd"/>
            <w:r w:rsidRPr="008A1B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проведения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spellEnd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Формирование ФГ (элементы ФГ, формируемые на уроке)</w:t>
            </w:r>
          </w:p>
        </w:tc>
        <w:tc>
          <w:tcPr>
            <w:tcW w:w="2257" w:type="dxa"/>
            <w:gridSpan w:val="3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 (проверяемые элементы содержания (ПУ ПЭС)</w:t>
            </w:r>
            <w:proofErr w:type="gramEnd"/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A1B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Сыслка</w:t>
            </w:r>
            <w:proofErr w:type="spellEnd"/>
            <w:r w:rsidRPr="008A1B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методические рекомендации по компенсации отсутствующих элементов содержания</w:t>
            </w:r>
          </w:p>
        </w:tc>
      </w:tr>
      <w:tr w:rsidR="008A1B3F" w:rsidRPr="00EB7553" w:rsidTr="008A1B3F">
        <w:trPr>
          <w:gridAfter w:val="2"/>
          <w:wAfter w:w="1099" w:type="dxa"/>
          <w:trHeight w:val="620"/>
          <w:tblHeader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318" w:type="dxa"/>
            <w:gridSpan w:val="28"/>
            <w:shd w:val="clear" w:color="auto" w:fill="auto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318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Числа. Числа в пределах 100: чтение, запись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0" w:history="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https://education.yandex.ru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961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100: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52"/>
            <w:hyperlink r:id="rId5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5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чисел в пределах 100, запись равенства, неравенства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Числа в пределах 100: десятичный состав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56"/>
            <w:hyperlink r:id="rId57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58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равенства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https://education.yandex.ru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(6) с 4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числа на несколько единиц/десятков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Уменьшение числа на несколько единиц/десятков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0" w:history="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https://education.yandex.ru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Разностное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62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6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65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6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Чётные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нечётные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spellEnd"/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Устная и письменная нумерация двузначных чисел: разрядный принцип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Методические рекомендации (7) с 5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числа в виде суммы разрядных слагаемых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чётное-нечётное</w:t>
            </w:r>
            <w:proofErr w:type="gramEnd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число; число и цифра; компоненты арифметического действия, их название)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Величины. Работа с величинами: сравнение по массе (единица массы — килограмм)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предметов по массе (единица массы – килограмм), по стоимости (единицы стоимости – рубль, копейка)</w:t>
            </w:r>
          </w:p>
        </w:tc>
        <w:tc>
          <w:tcPr>
            <w:tcW w:w="2019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(8) с 5</w:t>
            </w: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измерительные инструменты, выбирая подходящие единицы измерения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длины (единицы длины – метр, дециметр, сантиметр, миллиметр), времени (единицы времени – час, минута, секунда)</w:t>
            </w:r>
            <w:proofErr w:type="gramEnd"/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(9) с 5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57" w:type="dxa"/>
            <w:gridSpan w:val="3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с величинами: измерение длины (единицы длины — метр,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дециметр, сантиметр, миллиметр)</w:t>
            </w:r>
            <w:proofErr w:type="gramEnd"/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7" w:history="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education</w:t>
              </w:r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7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Измерение длины (единицы длины – метр,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дециметр, сантиметр, миллиметр), времени (единицы времени – час, минута, секунда)</w:t>
            </w:r>
            <w:proofErr w:type="gramEnd"/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длины (единицы длины – метр, дециметр, сантиметр, миллиметр), времени (единицы времени – час, минута, секунда)</w:t>
            </w:r>
            <w:proofErr w:type="gramEnd"/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величинами: измерение времени (единицы времени — час, минута). Единицы времени - час, минута, секунда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длины (единицы длины – метр, дециметр, сантиметр, миллиметр), времени (единицы времени – час, минута, секунда)</w:t>
            </w:r>
            <w:proofErr w:type="gramEnd"/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измерительные инструменты, выбирая подходящие единицы измерения</w:t>
            </w: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длины (единицы длины – метр, дециметр, сантиметр, миллиметр), времени (единицы времени – час, минута, секунда)</w:t>
            </w:r>
            <w:proofErr w:type="gramEnd"/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величинами. Сравнение предметов по стоимости (единицы стоимости - рубль, копейка)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Соотношение между единицами величины (в пределах 100), его применение для решения задач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предметов по массе (единица массы – килограмм), по стоимости (единицы стоимости – рубль, копейка)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Соотношения между единицами величины (в пределах 100). Решение практических задач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стратегии и способы решения задач, задействовав знакомые математические понятия и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</w:t>
            </w:r>
            <w:proofErr w:type="spellEnd"/>
          </w:p>
        </w:tc>
        <w:tc>
          <w:tcPr>
            <w:tcW w:w="2547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змерение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длины (единицы длины – метр, дециметр, сантиметр, миллиметр), времени (единицы времени – час, минута, секунда)</w:t>
            </w:r>
            <w:proofErr w:type="gramEnd"/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предметов по массе (единица массы – килограмм), по стоимости (единицы стоимости – рубль, копейка)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Методические рекомендации (10) с 5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величин</w:t>
            </w:r>
            <w:proofErr w:type="spellEnd"/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Измерение длины (единицы длины – метр, дециметр, сантиметр,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миллиметр), времени (единицы времени – час, минута, секунда)</w:t>
            </w:r>
            <w:proofErr w:type="gramEnd"/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40 + 5, 45 – 5, 45 – 40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разряд. Приёмы вычислений для случаев вида 46 + 2, 46 + 20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разряд. Приёмы вычислений для случаев вида 46 ‒ 2, 46 ‒ 20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разряд. Приёмы вычислений для случаев вида 46 + 4, 50 ‒ 7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разряд. Приёмы вычислений для случаев вида 80 ‒ 23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разряд. Приёмы вычислений для случаев вида 46 + 8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69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70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сложение и вычитание чисел в пределах 100 без перехода и с переходом через разряд. Приёмы вычислений для случаев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вида 64 ‒ 8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Производить алгоритмические операции +, –, ×, ÷, или их комбинацию с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Устное сложение и вычитание чисел в пределах 100 без перехода и с переходом через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Сложение вида 35 + 43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Сложение и вычитание двухзначных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Вычитание вида 85 – 24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Сложение вида 52 + 38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Сложение и вычитание двухзначных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Сложение вида 43 + 37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Вычитания вида 46 +4, 50 – 6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Вычитание вида 60 – 36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72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7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Вычитание вида 58 - 29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сложение и вычитание чисел в пределах 100 без перехода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сложение и вычитание чисел в пределах 100. Вычитание вида 45 – 18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2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Переместительное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свойство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Сочетательное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свойство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сложения</w:t>
            </w:r>
            <w:proofErr w:type="spellEnd"/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Сложение и вычитание двухзначных чисел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компонентов и результата действия сложения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сложение и вычитание чисел в пределах 100 без перехода и с переходом через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результата вычисления (реальность ответа, обратное действие). Проверка сложения.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результата вычисления (реальность ответа, обратное действие). Проверка вычитания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75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7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умножения и деления чисел. Конкретный смысл арифметического действия умножения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2019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умножения и деления чисел. Конкретный смысл арифметического действия деления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2011" w:type="dxa"/>
            <w:gridSpan w:val="6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Взаимосвязь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261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2011" w:type="dxa"/>
            <w:gridSpan w:val="6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Иллюстрация умножения с помощью предметной модели сюжетной ситуации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4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261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2011" w:type="dxa"/>
            <w:gridSpan w:val="6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компонентов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4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78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79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2011" w:type="dxa"/>
            <w:gridSpan w:val="6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компонентов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  <w:gridSpan w:val="4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261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2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011" w:type="dxa"/>
            <w:gridSpan w:val="6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2 и на 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958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958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3 и на 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2958" w:type="dxa"/>
            <w:gridSpan w:val="7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4 и на 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Производить алгоритмические операции +, –, ×, ÷,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Устное сложение и вычитание чисел в пределах 100 без перехода и с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5 и на 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63" w:type="dxa"/>
            <w:gridSpan w:val="4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3" w:type="dxa"/>
            <w:gridSpan w:val="4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9" w:type="dxa"/>
            <w:gridSpan w:val="5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9" w:type="dxa"/>
            <w:gridSpan w:val="5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1" w:type="dxa"/>
            <w:gridSpan w:val="4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69" w:type="dxa"/>
            <w:gridSpan w:val="5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сложение и вычитание чисел в пределах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100 без перехода и с переходом через разряд</w:t>
            </w:r>
          </w:p>
        </w:tc>
        <w:tc>
          <w:tcPr>
            <w:tcW w:w="1851" w:type="dxa"/>
            <w:gridSpan w:val="4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dxa"/>
            <w:gridSpan w:val="5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1" w:type="dxa"/>
            <w:gridSpan w:val="4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9" w:type="dxa"/>
            <w:gridSpan w:val="5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1" w:type="dxa"/>
            <w:gridSpan w:val="4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Табличные случаи умножения, деления при вычислениях и решении задач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69" w:type="dxa"/>
            <w:gridSpan w:val="5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51" w:type="dxa"/>
            <w:gridSpan w:val="4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Умножение на 1, на 0 (по правилу)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75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(11) с 6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Переместительное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свойство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компонентов и результата действия умножения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компонентов и результата действия умножения. Нахождение неизвестного компонента действия умножение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81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82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Взаимосвязь компонентов и результата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действия деления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Устное сложение и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компонентов и результата действия деления. Нахождение неизвестного компонента действия умножение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84"/>
            <w:hyperlink r:id="rId85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8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Числовое выражение: чтение, запись, вычисление значения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(не более трёх действий); нахождение его значения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88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89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91"/>
            <w:hyperlink r:id="rId92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9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Вычитание суммы из числа, числа из суммы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(12) с 7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последовательности шагов при решении задач в два действия, выбор соответствующих действий. Запись решения и ответа задачи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Представление текста задачи в виде рисунка, схемы или другой модели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Методические рекомендации (13) с 7</w:t>
            </w:r>
          </w:p>
        </w:tc>
      </w:tr>
      <w:tr w:rsidR="008A1B3F" w:rsidRPr="00EB7553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Чтение, представление текста задачи в виде рисунка, схемы или другой модели. Составление моделей для задач в два действия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 решения задачи в два действия,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выбор соответствующих плану арифметических действий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решения задачи в два действия, выбор соответствующих плану арифметических действий. Решение задач в два действия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Запись решения и ответа задачи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95"/>
            <w:hyperlink r:id="rId9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97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99"/>
            <w:hyperlink r:id="rId100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10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2"/>
          <w:wAfter w:w="1099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103"/>
            <w:hyperlink r:id="rId10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105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8A1B3F">
        <w:trPr>
          <w:gridAfter w:val="3"/>
          <w:wAfter w:w="1112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84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стратегии и способы решения задач, задействовав знакомые математические понятия и операции. 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gridSpan w:val="2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3"/>
          <w:wAfter w:w="1112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Расчётные задачи на увеличение/уменьшение величины на несколько единиц, в несколько раз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текстовых задач на применение смысла арифметического действия (сложение, вычитание, умножение, деление), практических заданий в один-два шага.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полученного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proofErr w:type="spellEnd"/>
          </w:p>
        </w:tc>
        <w:tc>
          <w:tcPr>
            <w:tcW w:w="1819" w:type="dxa"/>
            <w:gridSpan w:val="2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3"/>
          <w:wAfter w:w="1112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107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108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7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текстовых задач на применение смысла арифметического действия (сложение, вычитание, умножение, деление), практических заданий в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один-два шага.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полученного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proofErr w:type="spellEnd"/>
          </w:p>
        </w:tc>
        <w:tc>
          <w:tcPr>
            <w:tcW w:w="1819" w:type="dxa"/>
            <w:gridSpan w:val="2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3"/>
          <w:wAfter w:w="1112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 Проверка решения задач в два действия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текстовых задач на применение смысла арифметического действия (сложение, вычитание, умножение, деление), практических заданий в один-два шага.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полученного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proofErr w:type="spellEnd"/>
          </w:p>
        </w:tc>
        <w:tc>
          <w:tcPr>
            <w:tcW w:w="1812" w:type="dxa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математически эквивалентные объекты (простые геометрические фигуры в разных положениях).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луча, угла, прямого угла, прямоугольника (квадрата), ломаной, многоугольника</w:t>
            </w:r>
            <w:proofErr w:type="gramEnd"/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(14. 15) с 8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ломаная</w:t>
            </w:r>
            <w:proofErr w:type="gram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фигур. Луч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точка, прямая, прямой угол, ломаная, многоугольник. Закрепление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отрезка заданной длины с помощью линейки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110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11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на клетчатой бумаге прямоугольника с заданными длинами сторон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 Закрепление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113"/>
            <w:hyperlink r:id="rId11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115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Длина </w:t>
            </w: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ломаной</w:t>
            </w:r>
            <w:proofErr w:type="gramEnd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Нахождение длины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незамкнутой ломаной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Длина </w:t>
            </w: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ломаной</w:t>
            </w:r>
            <w:proofErr w:type="gramEnd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Нахождение длины замкнутой ломаной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измерительные инструменты, выбирая подходящие единицы измерения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Нахождение длины ломаной, периметра многоугольника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ломаной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Длина </w:t>
            </w: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ломаной</w:t>
            </w:r>
            <w:proofErr w:type="gramEnd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Решение геометрических задач на построение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117"/>
            <w:hyperlink r:id="rId118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119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измерительные инструменты, выбирая подходящие единицы измерения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Вычисление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периметра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квадрата</w:t>
            </w:r>
            <w:proofErr w:type="spellEnd"/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Измерение периметра данного/изображённого прямоугольника, запись результата измерения в сантиметрах.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Свойсво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противоположных сторон прямоугольника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8A1B3F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периметра данного/изображённого квадрата, запись результата измерения в сантиметрах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периметра данного/изображённого прямоугольника, квадрата, запись результата измерения в сантиметрах. Закрепление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периметра данного/изображённого прямоугольника, квадрата, запись результата измерения в сантиметрах. Решение задач на нахождение периметра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Точка: конец отрезка, вершина многоугольника. Обозначение точки буквой латинского алфавита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https://www.klass39.ru/klassnye</w:t>
              </w:r>
            </w:hyperlink>
            <w:hyperlink r:id="rId121"/>
            <w:hyperlink r:id="rId122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resursy/</w:t>
              </w:r>
            </w:hyperlink>
            <w:hyperlink r:id="rId12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луча, угла, прямого угла, прямоугольника (квадрата), ломаной, многоугольника</w:t>
            </w:r>
            <w:proofErr w:type="gramEnd"/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стратегии и способы решения задач, задействовав знакомые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математические понятия и операции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Классификация объектов по заданному или самостоятельно установленному признаку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объектов по заданному основанию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объектов по самостоятельно установленному основанию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объектов по заданному или самостоятельно установленному признаку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Вспомнить определения, терминологию, свойства чисел, единицы измерения, геометрические свойства, и систему символов-обозначений (например,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×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= 3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Нахождение закономерности в ряду чисел, геометрических фигур, объектов повседневной жизни и объяснение с использованием математической терминологии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8A1B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использованием математической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терминологии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верных (истинных) и неверных (ложных) утверждений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https://onlinetestpad.com/ru/tes </w:t>
              </w:r>
            </w:hyperlink>
            <w:hyperlink r:id="rId125">
              <w:proofErr w:type="spellStart"/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ts</w:t>
              </w:r>
              <w:proofErr w:type="spellEnd"/>
            </w:hyperlink>
            <w:hyperlink r:id="rId12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https://infourok.ru/konspekt-uroka-po-matematiki-na-temu-viskazivaniya-so-slovami-vse-ne-vse-nikakie-lyuboy-kazhdiy-3430402.html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высказываний с использованием слов «каждый», «все»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данных в таблицу, дополнение моделей (схем, изображений) числовыми данными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Извлечение и использование для ответа на вопрос информации, представленной в простейших таблицах (таблицы сложения, умножения, график дежурств, дневник наблюдений и пр.)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https://infourok.ru/urok-prezentaciya-po-matematike-na-temu-stolbchatie-diagrammi-klass-1345732.html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Анализировать информацию, содержащуюся в графиках, таблицах, текстах и других источниках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Электронное приложение к учебнику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"Математика" 2  класс</w:t>
            </w: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Нахождение закономерности в ряду чисел, геометрических фигур, объектов повседневной жизни и объяснение с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использованием математической терминологии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http://bi2o2t.ru/training/sub</w:t>
              </w:r>
            </w:hyperlink>
            <w:hyperlink r:id="rId128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Методические рекомендации (16)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с. 9</w:t>
            </w: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https://infourok.ru/prezentaciya-po-matematike-na-temu-algoritmy-linejnyj-algoritm-2-klass-4456331.html</w:t>
            </w: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Методические рекомендации (17) с. 9</w:t>
            </w: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Числа. Числа от 1 до 100.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https://www.uchportal.ru/load/47</w:t>
              </w:r>
            </w:hyperlink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Распознавать числа, выражения, количества и формы.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чисел в пределах 100, запись равенства, неравенства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Величины. Единица длины, массы, времени.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http://bi2o2t.ru/training/sub</w:t>
              </w:r>
            </w:hyperlink>
            <w:hyperlink r:id="rId131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длины (единицы длины – метр, дециметр, сантиметр, миллиметр), времени (единицы времени – час, минута, секунда)</w:t>
            </w:r>
            <w:proofErr w:type="gramEnd"/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между единицами величины (в пределах 100), его применение для решения задач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 предметов по массе (единица массы – килограмм), по стоимости (единицы стоимости – рубль, копейка)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Устное сложение и вычитание.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Взаимосвязь компонентов и результатов действий сложения и вычитания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Устное сложение и вычитание чисел в пределах 100 без перехода и с переходом через разряд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Письменное сложение и вычитание.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Сложение и вычитание двухзначных чисел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Числа от 1 до 100.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http://bi2o2t.ru/training/sub</w:t>
              </w:r>
            </w:hyperlink>
            <w:hyperlink r:id="rId133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Сложение и вычитание двухзначных чисел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Арифметические действия. Числа от 1 до 100.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Деление как операция, обратная умножению.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действий умножения (множители, произведение); деления (делимое, делитель, частное).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Текстовые задачи. Задачи на конкретный смысл арифметических действий.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EB755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B755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B7553">
              <w:rPr>
                <w:lang w:val="ru-RU"/>
              </w:rPr>
              <w:instrText>://</w:instrText>
            </w:r>
            <w:r>
              <w:instrText>resh</w:instrText>
            </w:r>
            <w:r w:rsidRPr="00EB7553">
              <w:rPr>
                <w:lang w:val="ru-RU"/>
              </w:rPr>
              <w:instrText>.</w:instrText>
            </w:r>
            <w:r>
              <w:instrText>edu</w:instrText>
            </w:r>
            <w:r w:rsidRPr="00EB7553">
              <w:rPr>
                <w:lang w:val="ru-RU"/>
              </w:rPr>
              <w:instrText>.</w:instrText>
            </w:r>
            <w:r>
              <w:instrText>ru</w:instrText>
            </w:r>
            <w:r w:rsidRPr="00EB7553">
              <w:rPr>
                <w:lang w:val="ru-RU"/>
              </w:rPr>
              <w:instrText xml:space="preserve">/?" </w:instrText>
            </w:r>
            <w:r>
              <w:fldChar w:fldCharType="separate"/>
            </w:r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электронная школа (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resh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8A1B3F" w:rsidRPr="008A1B3F"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Style w:val="aff8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последовательности шагов при решении задач в два действия, выбор соответствующих действий. Запись решения и ответа задачи.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текста задачи в виде рисунка, схемы или другой модели.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текстовых задач на применение смысла арифметического действия (сложение, вычитание, умножение, деление), практических заданий в один-два шага.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полученного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1B3F" w:rsidRPr="008A1B3F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Текстовые задачи. Задачи в два действия.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http://bi2o2t.ru/training/sub</w:t>
              </w:r>
            </w:hyperlink>
            <w:hyperlink r:id="rId135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0" w:type="dxa"/>
            <w:gridSpan w:val="8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Пространственные отношения и геометрические фигуры.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Геометрические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https://uchi.ru</w:t>
            </w:r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Вычисление периметра прямоугольника, квадрата.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Нахождение длины ломаной, периметра многоугольника.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и изображение геометрических фигур: луча, угла, прямого угла, прямоугольника (квадрата), ломаной, многоугольника.</w:t>
            </w:r>
            <w:proofErr w:type="gramEnd"/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8A1B3F" w:rsidRPr="00EB7553" w:rsidTr="00EB7553">
        <w:trPr>
          <w:gridAfter w:val="1"/>
          <w:wAfter w:w="1081" w:type="dxa"/>
          <w:trHeight w:val="266"/>
        </w:trPr>
        <w:tc>
          <w:tcPr>
            <w:tcW w:w="549" w:type="dxa"/>
            <w:shd w:val="clear" w:color="auto" w:fill="auto"/>
            <w:vAlign w:val="center"/>
          </w:tcPr>
          <w:p w:rsidR="008A1B3F" w:rsidRPr="008A1B3F" w:rsidRDefault="008A1B3F" w:rsidP="00806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shd w:val="clear" w:color="auto" w:fill="FFFFFF" w:themeFill="background1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Резерв. Математическая информация. Работа с информацией.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8A1B3F" w:rsidRPr="008A1B3F" w:rsidRDefault="00EB7553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http://bi2o2t.ru/training/sub</w:t>
              </w:r>
            </w:hyperlink>
            <w:hyperlink r:id="rId137">
              <w:r w:rsidR="008A1B3F" w:rsidRPr="008A1B3F"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90" w:type="dxa"/>
            <w:gridSpan w:val="8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Внесение данных в таблицу, дополнение моделей (схем, изображений) числовыми данными. 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Извлечение и использование для ответа на вопрос информации, представленной в простейших таблицах (таблицы сложения, умножения, график дежурств, дневник наблюдений и пр.)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объектов по заданному или самостоятельно установленному признаку.</w:t>
            </w: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Нахождение закономерности в ряду чисел, геометрических фигур, объектов повседневной жизни и 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объяснение с использованием математической терминологии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Распознавание верных (истинных) и неверных (ложных) утверждений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1B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A1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 высказываний с использованием слов «каждый», «все»</w:t>
            </w:r>
          </w:p>
        </w:tc>
        <w:tc>
          <w:tcPr>
            <w:tcW w:w="1843" w:type="dxa"/>
            <w:gridSpan w:val="3"/>
          </w:tcPr>
          <w:p w:rsidR="008A1B3F" w:rsidRPr="008A1B3F" w:rsidRDefault="008A1B3F" w:rsidP="00806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83330" w:rsidRPr="008A1B3F" w:rsidRDefault="0098333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83330" w:rsidRPr="008A1B3F" w:rsidRDefault="0098333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83330" w:rsidRPr="008A1B3F" w:rsidRDefault="0098333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4276A" w:rsidRPr="008A1B3F" w:rsidRDefault="00D4276A">
      <w:pPr>
        <w:rPr>
          <w:rFonts w:ascii="Times New Roman" w:hAnsi="Times New Roman" w:cs="Times New Roman"/>
          <w:sz w:val="20"/>
          <w:szCs w:val="20"/>
          <w:lang w:val="ru-RU"/>
        </w:rPr>
        <w:sectPr w:rsidR="00D4276A" w:rsidRPr="008A1B3F" w:rsidSect="006874B2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048C" w:rsidRPr="008A1B3F" w:rsidRDefault="00C76FD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E97924" w:rsidRPr="008A1B3F" w:rsidRDefault="00C76FD7" w:rsidP="00634C45">
      <w:pPr>
        <w:pStyle w:val="af"/>
        <w:kinsoku w:val="0"/>
        <w:overflowPunct w:val="0"/>
        <w:spacing w:line="242" w:lineRule="auto"/>
        <w:ind w:left="110" w:right="1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E97924" w:rsidRPr="008A1B3F" w:rsidRDefault="00C76FD7" w:rsidP="00E97924">
      <w:pPr>
        <w:pStyle w:val="af"/>
        <w:kinsoku w:val="0"/>
        <w:overflowPunct w:val="0"/>
        <w:spacing w:before="161" w:line="292" w:lineRule="auto"/>
        <w:ind w:right="287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2 КЛАСС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br/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Математика</w:t>
      </w:r>
      <w:r w:rsidR="00E97924" w:rsidRPr="008A1B3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z w:val="20"/>
          <w:szCs w:val="20"/>
          <w:lang w:val="ru-RU"/>
        </w:rPr>
        <w:t>(в</w:t>
      </w:r>
      <w:r w:rsidR="00E97924" w:rsidRPr="008A1B3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E97924"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частях),</w:t>
      </w:r>
      <w:r w:rsidR="00E97924" w:rsidRPr="008A1B3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E97924"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класс</w:t>
      </w:r>
      <w:r w:rsidR="00E97924" w:rsidRPr="008A1B3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/Моро</w:t>
      </w:r>
      <w:r w:rsidR="00E97924" w:rsidRPr="008A1B3F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М.И., </w:t>
      </w:r>
      <w:proofErr w:type="spellStart"/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Бантова</w:t>
      </w:r>
      <w:proofErr w:type="spellEnd"/>
      <w:r w:rsidR="00E97924" w:rsidRPr="008A1B3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М.А., Бельтюкова</w:t>
      </w:r>
      <w:r w:rsidR="00E97924" w:rsidRPr="008A1B3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Г.В.</w:t>
      </w:r>
      <w:r w:rsidR="00E97924" w:rsidRPr="008A1B3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E97924"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другие,</w:t>
      </w:r>
      <w:r w:rsidR="00E97924" w:rsidRPr="008A1B3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Акционерное</w:t>
      </w:r>
      <w:r w:rsidR="00E97924" w:rsidRPr="008A1B3F">
        <w:rPr>
          <w:rFonts w:ascii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общество</w:t>
      </w:r>
      <w:r w:rsidR="00E97924"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«Издательство</w:t>
      </w:r>
      <w:r w:rsidR="00E97924"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7924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«Просвещение»;</w:t>
      </w:r>
    </w:p>
    <w:p w:rsidR="00634C45" w:rsidRPr="008A1B3F" w:rsidRDefault="00C76FD7" w:rsidP="00634C45">
      <w:pPr>
        <w:tabs>
          <w:tab w:val="left" w:pos="10584"/>
        </w:tabs>
        <w:autoSpaceDE w:val="0"/>
        <w:autoSpaceDN w:val="0"/>
        <w:spacing w:after="0" w:line="355" w:lineRule="auto"/>
        <w:ind w:right="-4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E97924" w:rsidRPr="008A1B3F" w:rsidRDefault="00C76FD7" w:rsidP="000716ED">
      <w:pPr>
        <w:tabs>
          <w:tab w:val="left" w:pos="10584"/>
        </w:tabs>
        <w:autoSpaceDE w:val="0"/>
        <w:autoSpaceDN w:val="0"/>
        <w:spacing w:after="0" w:line="355" w:lineRule="auto"/>
        <w:ind w:right="-48"/>
        <w:rPr>
          <w:rFonts w:ascii="Times New Roman" w:hAnsi="Times New Roman" w:cs="Times New Roman"/>
          <w:spacing w:val="-3"/>
          <w:sz w:val="20"/>
          <w:szCs w:val="20"/>
        </w:rPr>
      </w:pPr>
      <w:r w:rsidRPr="008A1B3F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E97924" w:rsidRPr="008A1B3F" w:rsidRDefault="00C76FD7" w:rsidP="00634C45">
      <w:pPr>
        <w:pStyle w:val="af"/>
        <w:widowControl w:val="0"/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E97924" w:rsidRPr="008A1B3F" w:rsidRDefault="00E97924" w:rsidP="004430DF">
      <w:pPr>
        <w:pStyle w:val="af"/>
        <w:numPr>
          <w:ilvl w:val="0"/>
          <w:numId w:val="10"/>
        </w:numPr>
        <w:kinsoku w:val="0"/>
        <w:overflowPunct w:val="0"/>
        <w:spacing w:line="292" w:lineRule="auto"/>
        <w:ind w:right="9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z w:val="20"/>
          <w:szCs w:val="20"/>
          <w:lang w:val="ru-RU"/>
        </w:rPr>
        <w:t>Дмитриева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О.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И.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др.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Поурочные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разработки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по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математике:</w:t>
      </w:r>
      <w:r w:rsidRPr="008A1B3F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класс.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634C45"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.: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ВАКО</w:t>
      </w:r>
    </w:p>
    <w:p w:rsidR="00E97924" w:rsidRPr="008A1B3F" w:rsidRDefault="00E97924" w:rsidP="004430DF">
      <w:pPr>
        <w:pStyle w:val="af"/>
        <w:numPr>
          <w:ilvl w:val="0"/>
          <w:numId w:val="10"/>
        </w:numPr>
        <w:kinsoku w:val="0"/>
        <w:overflowPunct w:val="0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proofErr w:type="spellStart"/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Ситникова</w:t>
      </w:r>
      <w:proofErr w:type="spellEnd"/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Т.Н.</w:t>
      </w:r>
      <w:r w:rsidRPr="008A1B3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Математика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Контрольно-измерительные</w:t>
      </w:r>
      <w:r w:rsidRPr="008A1B3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материалы: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8A1B3F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класс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М: 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ВАКО</w:t>
      </w:r>
    </w:p>
    <w:p w:rsidR="00E97924" w:rsidRPr="008A1B3F" w:rsidRDefault="00C76FD7" w:rsidP="000716ED">
      <w:pPr>
        <w:pStyle w:val="af"/>
        <w:widowControl w:val="0"/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hAnsi="Times New Roman" w:cs="Times New Roman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E97924" w:rsidRPr="008A1B3F" w:rsidRDefault="00C76FD7" w:rsidP="00634C45">
      <w:pPr>
        <w:pStyle w:val="af"/>
        <w:widowControl w:val="0"/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15"/>
        <w:jc w:val="center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E97924" w:rsidRPr="008A1B3F" w:rsidRDefault="00E97924" w:rsidP="004430DF">
      <w:pPr>
        <w:pStyle w:val="af"/>
        <w:numPr>
          <w:ilvl w:val="0"/>
          <w:numId w:val="7"/>
        </w:numPr>
        <w:kinsoku w:val="0"/>
        <w:overflowPunct w:val="0"/>
        <w:spacing w:before="161" w:after="0" w:line="292" w:lineRule="auto"/>
        <w:ind w:right="252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Издательства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«Просвещение»</w:t>
      </w:r>
      <w:r w:rsidRPr="008A1B3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hyperlink r:id="rId138" w:history="1"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www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prosv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ru</w:t>
        </w:r>
      </w:hyperlink>
      <w:r w:rsidRPr="008A1B3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(раздел</w:t>
      </w:r>
      <w:r w:rsidRPr="008A1B3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«Школа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России</w:t>
      </w:r>
      <w:r w:rsidRPr="008A1B3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www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schoolrussia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ru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)</w:t>
      </w:r>
      <w:r w:rsidRPr="008A1B3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Федерация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proofErr w:type="gramStart"/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Интернет-образования</w:t>
      </w:r>
      <w:proofErr w:type="gramEnd"/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, сетевое</w:t>
      </w:r>
      <w:r w:rsidRPr="008A1B3F">
        <w:rPr>
          <w:rFonts w:ascii="Times New Roman" w:hAnsi="Times New Roman" w:cs="Times New Roman"/>
          <w:spacing w:val="13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объединение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методистов</w:t>
      </w:r>
      <w:r w:rsidRPr="008A1B3F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hyperlink r:id="rId139" w:history="1"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www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som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fio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ru</w:t>
        </w:r>
      </w:hyperlink>
      <w:r w:rsidRPr="008A1B3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Российская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версия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международного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проекта</w:t>
      </w:r>
      <w:r w:rsidRPr="008A1B3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Сеть творческих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учителей</w:t>
      </w:r>
      <w:r w:rsidRPr="008A1B3F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</w:rPr>
        <w:t>it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A1B3F">
        <w:rPr>
          <w:rFonts w:ascii="Times New Roman" w:hAnsi="Times New Roman" w:cs="Times New Roman"/>
          <w:sz w:val="20"/>
          <w:szCs w:val="20"/>
        </w:rPr>
        <w:t>n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8A1B3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Российский</w:t>
      </w:r>
      <w:r w:rsidRPr="008A1B3F">
        <w:rPr>
          <w:rFonts w:ascii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общеобразовательный</w:t>
      </w:r>
      <w:r w:rsidRPr="008A1B3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Портал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40" w:history="1"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www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school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edu</w:t>
        </w:r>
        <w:r w:rsidRPr="008A1B3F">
          <w:rPr>
            <w:rFonts w:ascii="Times New Roman" w:hAnsi="Times New Roman" w:cs="Times New Roman"/>
            <w:spacing w:val="-1"/>
            <w:sz w:val="20"/>
            <w:szCs w:val="20"/>
            <w:lang w:val="ru-RU"/>
          </w:rPr>
          <w:t>.</w:t>
        </w:r>
        <w:proofErr w:type="spellStart"/>
        <w:r w:rsidRPr="008A1B3F">
          <w:rPr>
            <w:rFonts w:ascii="Times New Roman" w:hAnsi="Times New Roman" w:cs="Times New Roman"/>
            <w:spacing w:val="-1"/>
            <w:sz w:val="20"/>
            <w:szCs w:val="20"/>
          </w:rPr>
          <w:t>ru</w:t>
        </w:r>
        <w:proofErr w:type="spellEnd"/>
      </w:hyperlink>
    </w:p>
    <w:p w:rsidR="00E97924" w:rsidRPr="008A1B3F" w:rsidRDefault="00E97924" w:rsidP="004430DF">
      <w:pPr>
        <w:pStyle w:val="af"/>
        <w:numPr>
          <w:ilvl w:val="0"/>
          <w:numId w:val="7"/>
        </w:numPr>
        <w:kinsoku w:val="0"/>
        <w:overflowPunct w:val="0"/>
        <w:spacing w:before="2" w:after="0" w:line="292" w:lineRule="auto"/>
        <w:ind w:right="185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Единая</w:t>
      </w:r>
      <w:r w:rsidRPr="008A1B3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коллекция</w:t>
      </w:r>
      <w:r w:rsidRPr="008A1B3F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цифровых</w:t>
      </w:r>
      <w:r w:rsidRPr="008A1B3F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образовательных</w:t>
      </w:r>
      <w:r w:rsidRPr="008A1B3F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EB7553">
        <w:fldChar w:fldCharType="begin"/>
      </w:r>
      <w:r w:rsidR="00EB7553" w:rsidRPr="00EB7553">
        <w:rPr>
          <w:lang w:val="ru-RU"/>
        </w:rPr>
        <w:instrText xml:space="preserve"> </w:instrText>
      </w:r>
      <w:r w:rsidR="00EB7553">
        <w:instrText>HYPERLINK</w:instrText>
      </w:r>
      <w:r w:rsidR="00EB7553" w:rsidRPr="00EB7553">
        <w:rPr>
          <w:lang w:val="ru-RU"/>
        </w:rPr>
        <w:instrText xml:space="preserve"> "</w:instrText>
      </w:r>
      <w:r w:rsidR="00EB7553">
        <w:instrText>http</w:instrText>
      </w:r>
      <w:r w:rsidR="00EB7553" w:rsidRPr="00EB7553">
        <w:rPr>
          <w:lang w:val="ru-RU"/>
        </w:rPr>
        <w:instrText>://</w:instrText>
      </w:r>
      <w:r w:rsidR="00EB7553">
        <w:instrText>www</w:instrText>
      </w:r>
      <w:r w:rsidR="00EB7553" w:rsidRPr="00EB7553">
        <w:rPr>
          <w:lang w:val="ru-RU"/>
        </w:rPr>
        <w:instrText>.</w:instrText>
      </w:r>
      <w:r w:rsidR="00EB7553">
        <w:instrText>school</w:instrText>
      </w:r>
      <w:r w:rsidR="00EB7553" w:rsidRPr="00EB7553">
        <w:rPr>
          <w:lang w:val="ru-RU"/>
        </w:rPr>
        <w:instrText>-</w:instrText>
      </w:r>
      <w:r w:rsidR="00EB7553">
        <w:instrText>collection</w:instrText>
      </w:r>
      <w:r w:rsidR="00EB7553" w:rsidRPr="00EB7553">
        <w:rPr>
          <w:lang w:val="ru-RU"/>
        </w:rPr>
        <w:instrText>.</w:instrText>
      </w:r>
      <w:r w:rsidR="00EB7553">
        <w:instrText>edu</w:instrText>
      </w:r>
      <w:r w:rsidR="00EB7553" w:rsidRPr="00EB7553">
        <w:rPr>
          <w:lang w:val="ru-RU"/>
        </w:rPr>
        <w:instrText>.</w:instrText>
      </w:r>
      <w:r w:rsidR="00EB7553">
        <w:instrText>ru</w:instrText>
      </w:r>
      <w:r w:rsidR="00EB7553" w:rsidRPr="00EB7553">
        <w:rPr>
          <w:lang w:val="ru-RU"/>
        </w:rPr>
        <w:instrText xml:space="preserve">/" </w:instrText>
      </w:r>
      <w:r w:rsidR="00EB7553">
        <w:fldChar w:fldCharType="separate"/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www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school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-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collection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edu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ru</w:t>
      </w:r>
      <w:r w:rsidR="00EB7553">
        <w:rPr>
          <w:rFonts w:ascii="Times New Roman" w:hAnsi="Times New Roman" w:cs="Times New Roman"/>
          <w:spacing w:val="-1"/>
          <w:sz w:val="20"/>
          <w:szCs w:val="20"/>
        </w:rPr>
        <w:fldChar w:fldCharType="end"/>
      </w:r>
      <w:r w:rsidRPr="008A1B3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Российская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электронная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школа</w:t>
      </w:r>
      <w:r w:rsidRPr="008A1B3F">
        <w:rPr>
          <w:rFonts w:ascii="Times New Roman" w:hAnsi="Times New Roman" w:cs="Times New Roman"/>
          <w:spacing w:val="9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https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://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resh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edu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r w:rsidRPr="008A1B3F">
        <w:rPr>
          <w:rFonts w:ascii="Times New Roman" w:hAnsi="Times New Roman" w:cs="Times New Roman"/>
          <w:spacing w:val="-1"/>
          <w:sz w:val="20"/>
          <w:szCs w:val="20"/>
        </w:rPr>
        <w:t>ru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/</w:t>
      </w:r>
    </w:p>
    <w:p w:rsidR="00E97924" w:rsidRPr="008A1B3F" w:rsidRDefault="00E97924" w:rsidP="004430DF">
      <w:pPr>
        <w:pStyle w:val="af"/>
        <w:numPr>
          <w:ilvl w:val="0"/>
          <w:numId w:val="7"/>
        </w:numPr>
        <w:kinsoku w:val="0"/>
        <w:overflowPunct w:val="0"/>
        <w:spacing w:before="2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Российская</w:t>
      </w:r>
      <w:r w:rsidRPr="008A1B3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онлайн-платформа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>учи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spellStart"/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>ру</w:t>
      </w:r>
      <w:proofErr w:type="spellEnd"/>
      <w:r w:rsidRPr="008A1B3F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3"/>
          <w:sz w:val="20"/>
          <w:szCs w:val="20"/>
        </w:rPr>
        <w:t>https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://</w:t>
      </w:r>
      <w:proofErr w:type="spellStart"/>
      <w:r w:rsidRPr="008A1B3F">
        <w:rPr>
          <w:rFonts w:ascii="Times New Roman" w:hAnsi="Times New Roman" w:cs="Times New Roman"/>
          <w:spacing w:val="-3"/>
          <w:sz w:val="20"/>
          <w:szCs w:val="20"/>
        </w:rPr>
        <w:t>uchi</w:t>
      </w:r>
      <w:proofErr w:type="spellEnd"/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.</w:t>
      </w:r>
      <w:proofErr w:type="spellStart"/>
      <w:r w:rsidRPr="008A1B3F">
        <w:rPr>
          <w:rFonts w:ascii="Times New Roman" w:hAnsi="Times New Roman" w:cs="Times New Roman"/>
          <w:spacing w:val="-3"/>
          <w:sz w:val="20"/>
          <w:szCs w:val="20"/>
        </w:rPr>
        <w:t>ru</w:t>
      </w:r>
      <w:proofErr w:type="spellEnd"/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/</w:t>
      </w:r>
    </w:p>
    <w:p w:rsidR="00E97924" w:rsidRPr="008A1B3F" w:rsidRDefault="00E97924" w:rsidP="004430DF">
      <w:pPr>
        <w:pStyle w:val="af"/>
        <w:numPr>
          <w:ilvl w:val="0"/>
          <w:numId w:val="7"/>
        </w:numPr>
        <w:kinsoku w:val="0"/>
        <w:overflowPunct w:val="0"/>
        <w:spacing w:before="156" w:after="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z w:val="20"/>
          <w:szCs w:val="20"/>
          <w:lang w:val="ru-RU"/>
        </w:rPr>
        <w:t>Электронное</w:t>
      </w:r>
      <w:r w:rsidRPr="008A1B3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приложение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учебнику «Математика»,</w:t>
      </w:r>
      <w:r w:rsidRPr="008A1B3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1 – 4 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класс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(Диск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С</w:t>
      </w:r>
      <w:proofErr w:type="gramStart"/>
      <w:r w:rsidRPr="008A1B3F">
        <w:rPr>
          <w:rFonts w:ascii="Times New Roman" w:hAnsi="Times New Roman" w:cs="Times New Roman"/>
          <w:spacing w:val="-1"/>
          <w:sz w:val="20"/>
          <w:szCs w:val="20"/>
        </w:rPr>
        <w:t>D</w:t>
      </w:r>
      <w:proofErr w:type="gramEnd"/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),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авторы С.И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Волкова,</w:t>
      </w:r>
    </w:p>
    <w:p w:rsidR="00E97924" w:rsidRPr="008A1B3F" w:rsidRDefault="00E97924" w:rsidP="004430DF">
      <w:pPr>
        <w:pStyle w:val="af"/>
        <w:numPr>
          <w:ilvl w:val="0"/>
          <w:numId w:val="7"/>
        </w:numPr>
        <w:kinsoku w:val="0"/>
        <w:overflowPunct w:val="0"/>
        <w:spacing w:before="60"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8A1B3F">
        <w:rPr>
          <w:rFonts w:ascii="Times New Roman" w:hAnsi="Times New Roman" w:cs="Times New Roman"/>
          <w:sz w:val="20"/>
          <w:szCs w:val="20"/>
          <w:lang w:val="ru-RU"/>
        </w:rPr>
        <w:t>С.П.Максимова</w:t>
      </w:r>
      <w:proofErr w:type="spellEnd"/>
    </w:p>
    <w:p w:rsidR="00E97924" w:rsidRPr="008A1B3F" w:rsidRDefault="00E97924" w:rsidP="004430DF">
      <w:pPr>
        <w:pStyle w:val="af"/>
        <w:numPr>
          <w:ilvl w:val="0"/>
          <w:numId w:val="7"/>
        </w:numPr>
        <w:kinsoku w:val="0"/>
        <w:overflowPunct w:val="0"/>
        <w:spacing w:before="60" w:after="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Единая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коллекция</w:t>
      </w:r>
      <w:r w:rsidRPr="008A1B3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цифровых</w:t>
      </w:r>
      <w:r w:rsidRPr="008A1B3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образовательных</w:t>
      </w:r>
      <w:r w:rsidRPr="008A1B3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ресурсов</w:t>
      </w:r>
      <w:r w:rsidRPr="008A1B3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(или</w:t>
      </w:r>
      <w:r w:rsidRPr="008A1B3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по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адресу: </w:t>
      </w:r>
      <w:r w:rsidR="00EB7553">
        <w:fldChar w:fldCharType="begin"/>
      </w:r>
      <w:r w:rsidR="00EB7553" w:rsidRPr="00EB7553">
        <w:rPr>
          <w:lang w:val="ru-RU"/>
        </w:rPr>
        <w:instrText xml:space="preserve"> </w:instrText>
      </w:r>
      <w:r w:rsidR="00EB7553">
        <w:instrText>HYPERLINK</w:instrText>
      </w:r>
      <w:r w:rsidR="00EB7553" w:rsidRPr="00EB7553">
        <w:rPr>
          <w:lang w:val="ru-RU"/>
        </w:rPr>
        <w:instrText xml:space="preserve"> "</w:instrText>
      </w:r>
      <w:r w:rsidR="00EB7553">
        <w:instrText>http</w:instrText>
      </w:r>
      <w:r w:rsidR="00EB7553" w:rsidRPr="00EB7553">
        <w:rPr>
          <w:lang w:val="ru-RU"/>
        </w:rPr>
        <w:instrText>://</w:instrText>
      </w:r>
      <w:r w:rsidR="00EB7553">
        <w:instrText>school</w:instrText>
      </w:r>
      <w:r w:rsidR="00EB7553" w:rsidRPr="00EB7553">
        <w:rPr>
          <w:lang w:val="ru-RU"/>
        </w:rPr>
        <w:instrText>-</w:instrText>
      </w:r>
      <w:r w:rsidR="00EB7553">
        <w:instrText>collection</w:instrText>
      </w:r>
      <w:r w:rsidR="00EB7553" w:rsidRPr="00EB7553">
        <w:rPr>
          <w:lang w:val="ru-RU"/>
        </w:rPr>
        <w:instrText>.</w:instrText>
      </w:r>
      <w:r w:rsidR="00EB7553">
        <w:instrText>edu</w:instrText>
      </w:r>
      <w:r w:rsidR="00EB7553" w:rsidRPr="00EB7553">
        <w:rPr>
          <w:lang w:val="ru-RU"/>
        </w:rPr>
        <w:instrText>.</w:instrText>
      </w:r>
      <w:r w:rsidR="00EB7553">
        <w:instrText>ru</w:instrText>
      </w:r>
      <w:r w:rsidR="00EB7553" w:rsidRPr="00EB7553">
        <w:rPr>
          <w:lang w:val="ru-RU"/>
        </w:rPr>
        <w:instrText xml:space="preserve">" </w:instrText>
      </w:r>
      <w:r w:rsidR="00EB7553">
        <w:fldChar w:fldCharType="separate"/>
      </w:r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</w:rPr>
        <w:t>http</w:t>
      </w:r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  <w:lang w:val="ru-RU"/>
        </w:rPr>
        <w:t>://</w:t>
      </w:r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</w:rPr>
        <w:t>school</w:t>
      </w:r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  <w:lang w:val="ru-RU"/>
        </w:rPr>
        <w:t>-</w:t>
      </w:r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</w:rPr>
        <w:t>collection</w:t>
      </w:r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proofErr w:type="spellStart"/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</w:rPr>
        <w:t>edu</w:t>
      </w:r>
      <w:proofErr w:type="spellEnd"/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  <w:lang w:val="ru-RU"/>
        </w:rPr>
        <w:t>.</w:t>
      </w:r>
      <w:proofErr w:type="spellStart"/>
      <w:r w:rsidR="00634C45" w:rsidRPr="008A1B3F">
        <w:rPr>
          <w:rStyle w:val="aff8"/>
          <w:rFonts w:ascii="Times New Roman" w:hAnsi="Times New Roman" w:cs="Times New Roman"/>
          <w:spacing w:val="-1"/>
          <w:sz w:val="20"/>
          <w:szCs w:val="20"/>
        </w:rPr>
        <w:t>ru</w:t>
      </w:r>
      <w:proofErr w:type="spellEnd"/>
      <w:r w:rsidR="00EB7553">
        <w:rPr>
          <w:rStyle w:val="aff8"/>
          <w:rFonts w:ascii="Times New Roman" w:hAnsi="Times New Roman" w:cs="Times New Roman"/>
          <w:spacing w:val="-1"/>
          <w:sz w:val="20"/>
          <w:szCs w:val="20"/>
        </w:rPr>
        <w:fldChar w:fldCharType="end"/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634C45" w:rsidRPr="008A1B3F" w:rsidRDefault="00634C45" w:rsidP="004430DF">
      <w:pPr>
        <w:pStyle w:val="af"/>
        <w:numPr>
          <w:ilvl w:val="0"/>
          <w:numId w:val="7"/>
        </w:numPr>
        <w:kinsoku w:val="0"/>
        <w:overflowPunct w:val="0"/>
        <w:spacing w:before="60" w:after="0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Российская электронная школа.</w:t>
      </w:r>
    </w:p>
    <w:p w:rsidR="000F048C" w:rsidRPr="008A1B3F" w:rsidRDefault="000F048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E97924" w:rsidRPr="008A1B3F" w:rsidRDefault="00C76FD7" w:rsidP="00634C45">
      <w:pPr>
        <w:autoSpaceDE w:val="0"/>
        <w:autoSpaceDN w:val="0"/>
        <w:spacing w:after="0" w:line="408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 УЧЕБНОЕ ОБОРУДОВАНИЕ</w:t>
      </w:r>
    </w:p>
    <w:p w:rsidR="00E97924" w:rsidRPr="008A1B3F" w:rsidRDefault="00E97924" w:rsidP="004430DF">
      <w:pPr>
        <w:pStyle w:val="af"/>
        <w:numPr>
          <w:ilvl w:val="0"/>
          <w:numId w:val="9"/>
        </w:numPr>
        <w:kinsoku w:val="0"/>
        <w:overflowPunct w:val="0"/>
        <w:spacing w:line="292" w:lineRule="auto"/>
        <w:ind w:right="94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Классная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доска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A1B3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набором</w:t>
      </w:r>
      <w:r w:rsidRPr="008A1B3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приспособлений</w:t>
      </w:r>
      <w:r w:rsidRPr="008A1B3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для</w:t>
      </w:r>
      <w:r w:rsidRPr="008A1B3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крепления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таблиц. </w:t>
      </w:r>
    </w:p>
    <w:p w:rsidR="00E97924" w:rsidRPr="008A1B3F" w:rsidRDefault="00E97924" w:rsidP="004430DF">
      <w:pPr>
        <w:pStyle w:val="af"/>
        <w:numPr>
          <w:ilvl w:val="0"/>
          <w:numId w:val="9"/>
        </w:numPr>
        <w:kinsoku w:val="0"/>
        <w:overflowPunct w:val="0"/>
        <w:spacing w:line="292" w:lineRule="auto"/>
        <w:ind w:right="94"/>
        <w:rPr>
          <w:rFonts w:ascii="Times New Roman" w:hAnsi="Times New Roman" w:cs="Times New Roman"/>
          <w:spacing w:val="6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Магнитная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доска.</w:t>
      </w:r>
      <w:r w:rsidRPr="008A1B3F">
        <w:rPr>
          <w:rFonts w:ascii="Times New Roman" w:hAnsi="Times New Roman" w:cs="Times New Roman"/>
          <w:spacing w:val="61"/>
          <w:sz w:val="20"/>
          <w:szCs w:val="20"/>
          <w:lang w:val="ru-RU"/>
        </w:rPr>
        <w:t xml:space="preserve"> </w:t>
      </w:r>
    </w:p>
    <w:p w:rsidR="00E97924" w:rsidRPr="008A1B3F" w:rsidRDefault="00E97924" w:rsidP="004430DF">
      <w:pPr>
        <w:pStyle w:val="af"/>
        <w:numPr>
          <w:ilvl w:val="0"/>
          <w:numId w:val="9"/>
        </w:numPr>
        <w:kinsoku w:val="0"/>
        <w:overflowPunct w:val="0"/>
        <w:spacing w:line="292" w:lineRule="auto"/>
        <w:ind w:right="94"/>
        <w:rPr>
          <w:rFonts w:ascii="Times New Roman" w:hAnsi="Times New Roman" w:cs="Times New Roman"/>
          <w:spacing w:val="4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Интерактивная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доска.</w:t>
      </w:r>
      <w:r w:rsidRPr="008A1B3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</w:p>
    <w:p w:rsidR="00E97924" w:rsidRPr="008A1B3F" w:rsidRDefault="00E97924" w:rsidP="004430DF">
      <w:pPr>
        <w:pStyle w:val="af"/>
        <w:numPr>
          <w:ilvl w:val="0"/>
          <w:numId w:val="9"/>
        </w:numPr>
        <w:kinsoku w:val="0"/>
        <w:overflowPunct w:val="0"/>
        <w:spacing w:line="292" w:lineRule="auto"/>
        <w:ind w:right="94"/>
        <w:rPr>
          <w:rFonts w:ascii="Times New Roman" w:hAnsi="Times New Roman" w:cs="Times New Roman"/>
          <w:spacing w:val="5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Мультимедийный</w:t>
      </w:r>
      <w:r w:rsidRPr="008A1B3F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компьютер.</w:t>
      </w:r>
      <w:r w:rsidRPr="008A1B3F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</w:p>
    <w:p w:rsidR="00E97924" w:rsidRPr="008A1B3F" w:rsidRDefault="00E97924" w:rsidP="004430DF">
      <w:pPr>
        <w:pStyle w:val="af"/>
        <w:numPr>
          <w:ilvl w:val="0"/>
          <w:numId w:val="9"/>
        </w:numPr>
        <w:kinsoku w:val="0"/>
        <w:overflowPunct w:val="0"/>
        <w:spacing w:line="292" w:lineRule="auto"/>
        <w:ind w:right="9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МФУ.</w:t>
      </w:r>
    </w:p>
    <w:p w:rsidR="000F048C" w:rsidRPr="008A1B3F" w:rsidRDefault="00C76FD7" w:rsidP="00634C45">
      <w:pPr>
        <w:autoSpaceDE w:val="0"/>
        <w:autoSpaceDN w:val="0"/>
        <w:spacing w:after="0" w:line="408" w:lineRule="auto"/>
        <w:ind w:right="4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8A1B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ОБОРУДОВАНИЕ ДЛЯ ПРОВЕДЕНИЯ ПРАКТИЧЕСКИХ РАБОТ</w:t>
      </w:r>
    </w:p>
    <w:p w:rsidR="00634C45" w:rsidRPr="008A1B3F" w:rsidRDefault="00E97924" w:rsidP="004430DF">
      <w:pPr>
        <w:pStyle w:val="af"/>
        <w:numPr>
          <w:ilvl w:val="0"/>
          <w:numId w:val="8"/>
        </w:numPr>
        <w:kinsoku w:val="0"/>
        <w:overflowPunct w:val="0"/>
        <w:spacing w:before="156" w:line="288" w:lineRule="auto"/>
        <w:ind w:right="-48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Набор</w:t>
      </w:r>
      <w:r w:rsidRPr="008A1B3F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предметных</w:t>
      </w:r>
      <w:r w:rsidRPr="008A1B3F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картинок.</w:t>
      </w:r>
      <w:r w:rsidRPr="008A1B3F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</w:p>
    <w:p w:rsidR="00634C45" w:rsidRPr="008A1B3F" w:rsidRDefault="00E97924" w:rsidP="004430DF">
      <w:pPr>
        <w:pStyle w:val="af"/>
        <w:numPr>
          <w:ilvl w:val="0"/>
          <w:numId w:val="8"/>
        </w:numPr>
        <w:kinsoku w:val="0"/>
        <w:overflowPunct w:val="0"/>
        <w:spacing w:before="156" w:line="288" w:lineRule="auto"/>
        <w:ind w:right="-48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Магнитная</w:t>
      </w:r>
      <w:r w:rsidRPr="008A1B3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>доска.</w:t>
      </w:r>
      <w:r w:rsidRPr="008A1B3F">
        <w:rPr>
          <w:rFonts w:ascii="Times New Roman" w:hAnsi="Times New Roman" w:cs="Times New Roman"/>
          <w:spacing w:val="41"/>
          <w:sz w:val="20"/>
          <w:szCs w:val="20"/>
          <w:lang w:val="ru-RU"/>
        </w:rPr>
        <w:t xml:space="preserve"> </w:t>
      </w:r>
    </w:p>
    <w:p w:rsidR="00E97924" w:rsidRPr="008A1B3F" w:rsidRDefault="00E97924" w:rsidP="004430DF">
      <w:pPr>
        <w:pStyle w:val="af"/>
        <w:numPr>
          <w:ilvl w:val="0"/>
          <w:numId w:val="8"/>
        </w:numPr>
        <w:kinsoku w:val="0"/>
        <w:overflowPunct w:val="0"/>
        <w:spacing w:before="156" w:line="288" w:lineRule="auto"/>
        <w:ind w:right="-48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Таблицы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3"/>
          <w:sz w:val="20"/>
          <w:szCs w:val="20"/>
          <w:lang w:val="ru-RU"/>
        </w:rPr>
        <w:t>схемы.</w:t>
      </w:r>
    </w:p>
    <w:p w:rsidR="00634C45" w:rsidRPr="008A1B3F" w:rsidRDefault="00E97924" w:rsidP="004430DF">
      <w:pPr>
        <w:pStyle w:val="af"/>
        <w:numPr>
          <w:ilvl w:val="0"/>
          <w:numId w:val="8"/>
        </w:numPr>
        <w:kinsoku w:val="0"/>
        <w:overflowPunct w:val="0"/>
        <w:spacing w:before="11" w:line="288" w:lineRule="auto"/>
        <w:ind w:right="-48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Демонстрационная</w:t>
      </w:r>
      <w:r w:rsidRPr="008A1B3F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z w:val="20"/>
          <w:szCs w:val="20"/>
          <w:lang w:val="ru-RU"/>
        </w:rPr>
        <w:t>оцифрованная</w:t>
      </w:r>
      <w:r w:rsidRPr="008A1B3F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линейка. </w:t>
      </w:r>
    </w:p>
    <w:p w:rsidR="00634C45" w:rsidRPr="008A1B3F" w:rsidRDefault="00E97924" w:rsidP="004430DF">
      <w:pPr>
        <w:pStyle w:val="af"/>
        <w:numPr>
          <w:ilvl w:val="0"/>
          <w:numId w:val="8"/>
        </w:numPr>
        <w:kinsoku w:val="0"/>
        <w:overflowPunct w:val="0"/>
        <w:spacing w:before="11" w:line="288" w:lineRule="auto"/>
        <w:ind w:right="-48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Демонстрационный</w:t>
      </w:r>
      <w:r w:rsidRPr="008A1B3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чертёжный</w:t>
      </w:r>
      <w:r w:rsidRPr="008A1B3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угольник. </w:t>
      </w:r>
    </w:p>
    <w:p w:rsidR="00E97924" w:rsidRPr="008A1B3F" w:rsidRDefault="00E97924" w:rsidP="004430DF">
      <w:pPr>
        <w:pStyle w:val="af"/>
        <w:numPr>
          <w:ilvl w:val="0"/>
          <w:numId w:val="8"/>
        </w:numPr>
        <w:kinsoku w:val="0"/>
        <w:overflowPunct w:val="0"/>
        <w:spacing w:before="11" w:line="288" w:lineRule="auto"/>
        <w:ind w:right="-48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lastRenderedPageBreak/>
        <w:t>Демонстрационный</w:t>
      </w:r>
      <w:r w:rsidRPr="008A1B3F">
        <w:rPr>
          <w:rFonts w:ascii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8A1B3F">
        <w:rPr>
          <w:rFonts w:ascii="Times New Roman" w:hAnsi="Times New Roman" w:cs="Times New Roman"/>
          <w:spacing w:val="-1"/>
          <w:sz w:val="20"/>
          <w:szCs w:val="20"/>
          <w:lang w:val="ru-RU"/>
        </w:rPr>
        <w:t>циркуль.</w:t>
      </w:r>
    </w:p>
    <w:sectPr w:rsidR="00E97924" w:rsidRPr="008A1B3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C26A8E"/>
    <w:multiLevelType w:val="multilevel"/>
    <w:tmpl w:val="3DB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18F5"/>
    <w:multiLevelType w:val="hybridMultilevel"/>
    <w:tmpl w:val="5EE4DEE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16B37FB8"/>
    <w:multiLevelType w:val="multilevel"/>
    <w:tmpl w:val="0B2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0693B"/>
    <w:multiLevelType w:val="multilevel"/>
    <w:tmpl w:val="740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B5CF6"/>
    <w:multiLevelType w:val="multilevel"/>
    <w:tmpl w:val="1C2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A2623"/>
    <w:multiLevelType w:val="hybridMultilevel"/>
    <w:tmpl w:val="9AD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E2F"/>
    <w:multiLevelType w:val="hybridMultilevel"/>
    <w:tmpl w:val="138082E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>
    <w:nsid w:val="34420B75"/>
    <w:multiLevelType w:val="multilevel"/>
    <w:tmpl w:val="5318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D3486"/>
    <w:multiLevelType w:val="multilevel"/>
    <w:tmpl w:val="8D36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C1760"/>
    <w:multiLevelType w:val="multilevel"/>
    <w:tmpl w:val="C71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34418"/>
    <w:multiLevelType w:val="multilevel"/>
    <w:tmpl w:val="430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84B5A"/>
    <w:multiLevelType w:val="multilevel"/>
    <w:tmpl w:val="DDC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B4D3D"/>
    <w:multiLevelType w:val="multilevel"/>
    <w:tmpl w:val="E62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80564"/>
    <w:multiLevelType w:val="multilevel"/>
    <w:tmpl w:val="173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022D0"/>
    <w:multiLevelType w:val="multilevel"/>
    <w:tmpl w:val="682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920F4"/>
    <w:multiLevelType w:val="multilevel"/>
    <w:tmpl w:val="B03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D05B8"/>
    <w:multiLevelType w:val="multilevel"/>
    <w:tmpl w:val="375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957D3"/>
    <w:multiLevelType w:val="multilevel"/>
    <w:tmpl w:val="0CB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75245"/>
    <w:multiLevelType w:val="hybridMultilevel"/>
    <w:tmpl w:val="C828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F49C0"/>
    <w:multiLevelType w:val="multilevel"/>
    <w:tmpl w:val="1F7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53682"/>
    <w:multiLevelType w:val="multilevel"/>
    <w:tmpl w:val="B74E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92B38"/>
    <w:multiLevelType w:val="multilevel"/>
    <w:tmpl w:val="660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DD4F41"/>
    <w:multiLevelType w:val="multilevel"/>
    <w:tmpl w:val="78C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960F6"/>
    <w:multiLevelType w:val="multilevel"/>
    <w:tmpl w:val="F9F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80743"/>
    <w:multiLevelType w:val="multilevel"/>
    <w:tmpl w:val="8E7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C525A"/>
    <w:multiLevelType w:val="multilevel"/>
    <w:tmpl w:val="098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A7790"/>
    <w:multiLevelType w:val="multilevel"/>
    <w:tmpl w:val="6080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D7591"/>
    <w:multiLevelType w:val="multilevel"/>
    <w:tmpl w:val="F96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A6191"/>
    <w:multiLevelType w:val="multilevel"/>
    <w:tmpl w:val="9EB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24"/>
  </w:num>
  <w:num w:numId="11">
    <w:abstractNumId w:val="32"/>
  </w:num>
  <w:num w:numId="12">
    <w:abstractNumId w:val="13"/>
  </w:num>
  <w:num w:numId="13">
    <w:abstractNumId w:val="19"/>
  </w:num>
  <w:num w:numId="14">
    <w:abstractNumId w:val="29"/>
  </w:num>
  <w:num w:numId="15">
    <w:abstractNumId w:val="21"/>
  </w:num>
  <w:num w:numId="16">
    <w:abstractNumId w:val="10"/>
  </w:num>
  <w:num w:numId="17">
    <w:abstractNumId w:val="9"/>
  </w:num>
  <w:num w:numId="18">
    <w:abstractNumId w:val="20"/>
  </w:num>
  <w:num w:numId="19">
    <w:abstractNumId w:val="26"/>
  </w:num>
  <w:num w:numId="20">
    <w:abstractNumId w:val="31"/>
  </w:num>
  <w:num w:numId="21">
    <w:abstractNumId w:val="25"/>
  </w:num>
  <w:num w:numId="22">
    <w:abstractNumId w:val="16"/>
  </w:num>
  <w:num w:numId="23">
    <w:abstractNumId w:val="17"/>
  </w:num>
  <w:num w:numId="24">
    <w:abstractNumId w:val="28"/>
  </w:num>
  <w:num w:numId="25">
    <w:abstractNumId w:val="15"/>
  </w:num>
  <w:num w:numId="26">
    <w:abstractNumId w:val="33"/>
  </w:num>
  <w:num w:numId="27">
    <w:abstractNumId w:val="30"/>
  </w:num>
  <w:num w:numId="28">
    <w:abstractNumId w:val="6"/>
  </w:num>
  <w:num w:numId="29">
    <w:abstractNumId w:val="27"/>
  </w:num>
  <w:num w:numId="30">
    <w:abstractNumId w:val="14"/>
  </w:num>
  <w:num w:numId="31">
    <w:abstractNumId w:val="18"/>
  </w:num>
  <w:num w:numId="32">
    <w:abstractNumId w:val="22"/>
  </w:num>
  <w:num w:numId="33">
    <w:abstractNumId w:val="23"/>
  </w:num>
  <w:num w:numId="34">
    <w:abstractNumId w:val="34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16ED"/>
    <w:rsid w:val="00084DDE"/>
    <w:rsid w:val="00092505"/>
    <w:rsid w:val="000964EB"/>
    <w:rsid w:val="000F048C"/>
    <w:rsid w:val="001338E1"/>
    <w:rsid w:val="0013579C"/>
    <w:rsid w:val="0015074B"/>
    <w:rsid w:val="00172553"/>
    <w:rsid w:val="00184EFC"/>
    <w:rsid w:val="001C265C"/>
    <w:rsid w:val="002405F2"/>
    <w:rsid w:val="0027110C"/>
    <w:rsid w:val="0029639D"/>
    <w:rsid w:val="00326F90"/>
    <w:rsid w:val="00365D82"/>
    <w:rsid w:val="00380EE9"/>
    <w:rsid w:val="00390448"/>
    <w:rsid w:val="003C7939"/>
    <w:rsid w:val="003D2F29"/>
    <w:rsid w:val="00413EBD"/>
    <w:rsid w:val="004430DF"/>
    <w:rsid w:val="00451F15"/>
    <w:rsid w:val="004D3709"/>
    <w:rsid w:val="005006AA"/>
    <w:rsid w:val="00511F0C"/>
    <w:rsid w:val="00525A52"/>
    <w:rsid w:val="00533E81"/>
    <w:rsid w:val="00554CA0"/>
    <w:rsid w:val="00582933"/>
    <w:rsid w:val="005843FA"/>
    <w:rsid w:val="00596911"/>
    <w:rsid w:val="005E6E72"/>
    <w:rsid w:val="00634C45"/>
    <w:rsid w:val="00645EDA"/>
    <w:rsid w:val="006874B2"/>
    <w:rsid w:val="006919FE"/>
    <w:rsid w:val="00696672"/>
    <w:rsid w:val="006D6547"/>
    <w:rsid w:val="00722674"/>
    <w:rsid w:val="00745CF5"/>
    <w:rsid w:val="00772B9E"/>
    <w:rsid w:val="0080077D"/>
    <w:rsid w:val="00857513"/>
    <w:rsid w:val="008A1B3F"/>
    <w:rsid w:val="00902C13"/>
    <w:rsid w:val="00912B14"/>
    <w:rsid w:val="00937E09"/>
    <w:rsid w:val="0097486A"/>
    <w:rsid w:val="00983330"/>
    <w:rsid w:val="009D4C3A"/>
    <w:rsid w:val="009E3730"/>
    <w:rsid w:val="00A00301"/>
    <w:rsid w:val="00A134E4"/>
    <w:rsid w:val="00A30D88"/>
    <w:rsid w:val="00A4466C"/>
    <w:rsid w:val="00AA1D8D"/>
    <w:rsid w:val="00AC5DBA"/>
    <w:rsid w:val="00AD118F"/>
    <w:rsid w:val="00AE31E5"/>
    <w:rsid w:val="00B15B51"/>
    <w:rsid w:val="00B34999"/>
    <w:rsid w:val="00B47730"/>
    <w:rsid w:val="00B87623"/>
    <w:rsid w:val="00C76FD7"/>
    <w:rsid w:val="00CB0664"/>
    <w:rsid w:val="00CC524C"/>
    <w:rsid w:val="00CE70B2"/>
    <w:rsid w:val="00D0001B"/>
    <w:rsid w:val="00D04885"/>
    <w:rsid w:val="00D4276A"/>
    <w:rsid w:val="00DC5837"/>
    <w:rsid w:val="00DE6F40"/>
    <w:rsid w:val="00E507A8"/>
    <w:rsid w:val="00E51AB9"/>
    <w:rsid w:val="00E620FB"/>
    <w:rsid w:val="00E77A71"/>
    <w:rsid w:val="00E80E84"/>
    <w:rsid w:val="00E828AC"/>
    <w:rsid w:val="00E91540"/>
    <w:rsid w:val="00E97924"/>
    <w:rsid w:val="00EB289D"/>
    <w:rsid w:val="00EB7553"/>
    <w:rsid w:val="00EF12D6"/>
    <w:rsid w:val="00F07921"/>
    <w:rsid w:val="00F9188D"/>
    <w:rsid w:val="00F931BD"/>
    <w:rsid w:val="00FA277B"/>
    <w:rsid w:val="00FA66B0"/>
    <w:rsid w:val="00FC1C26"/>
    <w:rsid w:val="00FC693F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E91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ropis">
    <w:name w:val="propis"/>
    <w:uiPriority w:val="99"/>
    <w:rsid w:val="00983330"/>
    <w:rPr>
      <w:rFonts w:ascii="CenturySchlbkCyr" w:hAnsi="CenturySchlbkCyr" w:cs="CenturySchlbkCyr"/>
      <w:i/>
      <w:iCs/>
      <w:sz w:val="22"/>
      <w:szCs w:val="22"/>
      <w:u w:val="none"/>
    </w:rPr>
  </w:style>
  <w:style w:type="character" w:styleId="aff8">
    <w:name w:val="Hyperlink"/>
    <w:basedOn w:val="a2"/>
    <w:uiPriority w:val="99"/>
    <w:unhideWhenUsed/>
    <w:rsid w:val="00983330"/>
    <w:rPr>
      <w:color w:val="0000FF" w:themeColor="hyperlink"/>
      <w:u w:val="single"/>
    </w:rPr>
  </w:style>
  <w:style w:type="character" w:customStyle="1" w:styleId="aff9">
    <w:name w:val="Текст выноски Знак"/>
    <w:basedOn w:val="a2"/>
    <w:link w:val="affa"/>
    <w:uiPriority w:val="99"/>
    <w:semiHidden/>
    <w:rsid w:val="00983330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ffa">
    <w:name w:val="Balloon Text"/>
    <w:basedOn w:val="a1"/>
    <w:link w:val="aff9"/>
    <w:uiPriority w:val="99"/>
    <w:semiHidden/>
    <w:unhideWhenUsed/>
    <w:rsid w:val="00983330"/>
    <w:pPr>
      <w:spacing w:after="0" w:line="240" w:lineRule="auto"/>
      <w:ind w:left="169" w:hanging="10"/>
      <w:jc w:val="both"/>
    </w:pPr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table" w:customStyle="1" w:styleId="TableGrid">
    <w:name w:val="TableGrid"/>
    <w:rsid w:val="00D4276A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Абзац списка1"/>
    <w:basedOn w:val="a1"/>
    <w:qFormat/>
    <w:rsid w:val="00D427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Абзац списка2"/>
    <w:basedOn w:val="a1"/>
    <w:qFormat/>
    <w:rsid w:val="00D427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pic-header">
    <w:name w:val="topic-header"/>
    <w:basedOn w:val="a2"/>
    <w:rsid w:val="00E77A71"/>
  </w:style>
  <w:style w:type="character" w:customStyle="1" w:styleId="15">
    <w:name w:val="Текст выноски Знак1"/>
    <w:basedOn w:val="a2"/>
    <w:uiPriority w:val="99"/>
    <w:semiHidden/>
    <w:rsid w:val="008A1B3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E91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ropis">
    <w:name w:val="propis"/>
    <w:uiPriority w:val="99"/>
    <w:rsid w:val="00983330"/>
    <w:rPr>
      <w:rFonts w:ascii="CenturySchlbkCyr" w:hAnsi="CenturySchlbkCyr" w:cs="CenturySchlbkCyr"/>
      <w:i/>
      <w:iCs/>
      <w:sz w:val="22"/>
      <w:szCs w:val="22"/>
      <w:u w:val="none"/>
    </w:rPr>
  </w:style>
  <w:style w:type="character" w:styleId="aff8">
    <w:name w:val="Hyperlink"/>
    <w:basedOn w:val="a2"/>
    <w:uiPriority w:val="99"/>
    <w:unhideWhenUsed/>
    <w:rsid w:val="00983330"/>
    <w:rPr>
      <w:color w:val="0000FF" w:themeColor="hyperlink"/>
      <w:u w:val="single"/>
    </w:rPr>
  </w:style>
  <w:style w:type="character" w:customStyle="1" w:styleId="aff9">
    <w:name w:val="Текст выноски Знак"/>
    <w:basedOn w:val="a2"/>
    <w:link w:val="affa"/>
    <w:uiPriority w:val="99"/>
    <w:semiHidden/>
    <w:rsid w:val="00983330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ffa">
    <w:name w:val="Balloon Text"/>
    <w:basedOn w:val="a1"/>
    <w:link w:val="aff9"/>
    <w:uiPriority w:val="99"/>
    <w:semiHidden/>
    <w:unhideWhenUsed/>
    <w:rsid w:val="00983330"/>
    <w:pPr>
      <w:spacing w:after="0" w:line="240" w:lineRule="auto"/>
      <w:ind w:left="169" w:hanging="10"/>
      <w:jc w:val="both"/>
    </w:pPr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table" w:customStyle="1" w:styleId="TableGrid">
    <w:name w:val="TableGrid"/>
    <w:rsid w:val="00D4276A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Абзац списка1"/>
    <w:basedOn w:val="a1"/>
    <w:qFormat/>
    <w:rsid w:val="00D427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Абзац списка2"/>
    <w:basedOn w:val="a1"/>
    <w:qFormat/>
    <w:rsid w:val="00D427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pic-header">
    <w:name w:val="topic-header"/>
    <w:basedOn w:val="a2"/>
    <w:rsid w:val="00E77A71"/>
  </w:style>
  <w:style w:type="character" w:customStyle="1" w:styleId="15">
    <w:name w:val="Текст выноски Знак1"/>
    <w:basedOn w:val="a2"/>
    <w:uiPriority w:val="99"/>
    <w:semiHidden/>
    <w:rsid w:val="008A1B3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1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6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117" Type="http://schemas.openxmlformats.org/officeDocument/2006/relationships/hyperlink" Target="https://www.klass39.ru/klassnye-resursy/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s://onlinetestpad.com/ru/tests" TargetMode="External"/><Relationship Id="rId68" Type="http://schemas.openxmlformats.org/officeDocument/2006/relationships/hyperlink" Target="https://onlinetestpad.com/ru/tests" TargetMode="External"/><Relationship Id="rId84" Type="http://schemas.openxmlformats.org/officeDocument/2006/relationships/hyperlink" Target="https://www.klass39.ru/klassnye-resursy/" TargetMode="External"/><Relationship Id="rId89" Type="http://schemas.openxmlformats.org/officeDocument/2006/relationships/hyperlink" Target="https://onlinetestpad.com/ru/tests" TargetMode="External"/><Relationship Id="rId112" Type="http://schemas.openxmlformats.org/officeDocument/2006/relationships/hyperlink" Target="https://www.klass39.ru/klassnye-resursy/" TargetMode="External"/><Relationship Id="rId133" Type="http://schemas.openxmlformats.org/officeDocument/2006/relationships/hyperlink" Target="http://bi2o2t.ru/training/sub" TargetMode="External"/><Relationship Id="rId138" Type="http://schemas.openxmlformats.org/officeDocument/2006/relationships/hyperlink" Target="http://www.prosv.ru/" TargetMode="External"/><Relationship Id="rId16" Type="http://schemas.openxmlformats.org/officeDocument/2006/relationships/hyperlink" Target="http://school-/" TargetMode="External"/><Relationship Id="rId107" Type="http://schemas.openxmlformats.org/officeDocument/2006/relationships/hyperlink" Target="https://onlinetestpad.com/ru/tests" TargetMode="External"/><Relationship Id="rId11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53" Type="http://schemas.openxmlformats.org/officeDocument/2006/relationships/hyperlink" Target="https://www.klass39.ru/klassnye-resursy/" TargetMode="External"/><Relationship Id="rId58" Type="http://schemas.openxmlformats.org/officeDocument/2006/relationships/hyperlink" Target="https://www.klass39.ru/klassnye-resursy/" TargetMode="External"/><Relationship Id="rId74" Type="http://schemas.openxmlformats.org/officeDocument/2006/relationships/hyperlink" Target="https://onlinetestpad.com/ru/tests" TargetMode="External"/><Relationship Id="rId79" Type="http://schemas.openxmlformats.org/officeDocument/2006/relationships/hyperlink" Target="https://onlinetestpad.com/ru/tests" TargetMode="External"/><Relationship Id="rId102" Type="http://schemas.openxmlformats.org/officeDocument/2006/relationships/hyperlink" Target="https://www.klass39.ru/klassnye-resursy/" TargetMode="External"/><Relationship Id="rId123" Type="http://schemas.openxmlformats.org/officeDocument/2006/relationships/hyperlink" Target="https://www.klass39.ru/klassnye-resursy/" TargetMode="External"/><Relationship Id="rId128" Type="http://schemas.openxmlformats.org/officeDocument/2006/relationships/hyperlink" Target="http://bi2o2t.ru/training/sub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klass39.ru/klassnye-resursy/" TargetMode="External"/><Relationship Id="rId95" Type="http://schemas.openxmlformats.org/officeDocument/2006/relationships/hyperlink" Target="https://www.klass39.ru/klassnye-resursy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64" Type="http://schemas.openxmlformats.org/officeDocument/2006/relationships/hyperlink" Target="https://onlinetestpad.com/ru/tests" TargetMode="External"/><Relationship Id="rId69" Type="http://schemas.openxmlformats.org/officeDocument/2006/relationships/hyperlink" Target="https://onlinetestpad.com/ru/tests" TargetMode="External"/><Relationship Id="rId113" Type="http://schemas.openxmlformats.org/officeDocument/2006/relationships/hyperlink" Target="https://www.klass39.ru/klassnye-resursy/" TargetMode="External"/><Relationship Id="rId118" Type="http://schemas.openxmlformats.org/officeDocument/2006/relationships/hyperlink" Target="https://www.klass39.ru/klassnye-resursy/" TargetMode="External"/><Relationship Id="rId134" Type="http://schemas.openxmlformats.org/officeDocument/2006/relationships/hyperlink" Target="http://bi2o2t.ru/training/sub" TargetMode="External"/><Relationship Id="rId139" Type="http://schemas.openxmlformats.org/officeDocument/2006/relationships/hyperlink" Target="http://www.som.fio.ru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s://www.klass39.ru/klassnye-resursy/" TargetMode="External"/><Relationship Id="rId72" Type="http://schemas.openxmlformats.org/officeDocument/2006/relationships/hyperlink" Target="https://onlinetestpad.com/ru/tests" TargetMode="External"/><Relationship Id="rId80" Type="http://schemas.openxmlformats.org/officeDocument/2006/relationships/hyperlink" Target="https://onlinetestpad.com/ru/tests" TargetMode="External"/><Relationship Id="rId85" Type="http://schemas.openxmlformats.org/officeDocument/2006/relationships/hyperlink" Target="https://www.klass39.ru/klassnye-resursy/" TargetMode="External"/><Relationship Id="rId93" Type="http://schemas.openxmlformats.org/officeDocument/2006/relationships/hyperlink" Target="https://www.klass39.ru/klassnye-resursy/" TargetMode="External"/><Relationship Id="rId98" Type="http://schemas.openxmlformats.org/officeDocument/2006/relationships/hyperlink" Target="https://www.klass39.ru/klassnye-resursy/" TargetMode="External"/><Relationship Id="rId121" Type="http://schemas.openxmlformats.org/officeDocument/2006/relationships/hyperlink" Target="https://www.klass39.ru/klassnye-resursy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s://education.yandex.ru/" TargetMode="External"/><Relationship Id="rId67" Type="http://schemas.openxmlformats.org/officeDocument/2006/relationships/hyperlink" Target="https://education.yandex.ru" TargetMode="External"/><Relationship Id="rId103" Type="http://schemas.openxmlformats.org/officeDocument/2006/relationships/hyperlink" Target="https://www.klass39.ru/klassnye-resursy/" TargetMode="External"/><Relationship Id="rId108" Type="http://schemas.openxmlformats.org/officeDocument/2006/relationships/hyperlink" Target="https://onlinetestpad.com/ru/tests" TargetMode="External"/><Relationship Id="rId116" Type="http://schemas.openxmlformats.org/officeDocument/2006/relationships/hyperlink" Target="https://www.klass39.ru/klassnye-resursy/" TargetMode="External"/><Relationship Id="rId124" Type="http://schemas.openxmlformats.org/officeDocument/2006/relationships/hyperlink" Target="https://onlinetestpad.com/ru/tests" TargetMode="External"/><Relationship Id="rId129" Type="http://schemas.openxmlformats.org/officeDocument/2006/relationships/hyperlink" Target="https://www.uchportal.ru/load/47-2-2" TargetMode="External"/><Relationship Id="rId137" Type="http://schemas.openxmlformats.org/officeDocument/2006/relationships/hyperlink" Target="http://bi2o2t.ru/training/sub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s://www.klass39.ru/klassnye-resursy/" TargetMode="External"/><Relationship Id="rId62" Type="http://schemas.openxmlformats.org/officeDocument/2006/relationships/hyperlink" Target="https://onlinetestpad.com/ru/tests" TargetMode="External"/><Relationship Id="rId70" Type="http://schemas.openxmlformats.org/officeDocument/2006/relationships/hyperlink" Target="https://onlinetestpad.com/ru/tests" TargetMode="External"/><Relationship Id="rId75" Type="http://schemas.openxmlformats.org/officeDocument/2006/relationships/hyperlink" Target="https://onlinetestpad.com/ru/tests" TargetMode="External"/><Relationship Id="rId83" Type="http://schemas.openxmlformats.org/officeDocument/2006/relationships/hyperlink" Target="https://www.klass39.ru/klassnye-resursy/" TargetMode="External"/><Relationship Id="rId88" Type="http://schemas.openxmlformats.org/officeDocument/2006/relationships/hyperlink" Target="https://onlinetestpad.com/ru/tests" TargetMode="External"/><Relationship Id="rId91" Type="http://schemas.openxmlformats.org/officeDocument/2006/relationships/hyperlink" Target="https://www.klass39.ru/klassnye-resursy/" TargetMode="External"/><Relationship Id="rId96" Type="http://schemas.openxmlformats.org/officeDocument/2006/relationships/hyperlink" Target="https://www.klass39.ru/klassnye-resursy/" TargetMode="External"/><Relationship Id="rId111" Type="http://schemas.openxmlformats.org/officeDocument/2006/relationships/hyperlink" Target="https://onlinetestpad.com/ru/tests" TargetMode="External"/><Relationship Id="rId132" Type="http://schemas.openxmlformats.org/officeDocument/2006/relationships/hyperlink" Target="http://bi2o2t.ru/training/sub" TargetMode="External"/><Relationship Id="rId140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s://www.klass39.ru/klassnye-resursy/" TargetMode="External"/><Relationship Id="rId106" Type="http://schemas.openxmlformats.org/officeDocument/2006/relationships/hyperlink" Target="https://onlinetestpad.com/ru/tests" TargetMode="External"/><Relationship Id="rId114" Type="http://schemas.openxmlformats.org/officeDocument/2006/relationships/hyperlink" Target="https://www.klass39.ru/klassnye-resursy/" TargetMode="External"/><Relationship Id="rId119" Type="http://schemas.openxmlformats.org/officeDocument/2006/relationships/hyperlink" Target="https://www.klass39.ru/klassnye-resursy/" TargetMode="External"/><Relationship Id="rId127" Type="http://schemas.openxmlformats.org/officeDocument/2006/relationships/hyperlink" Target="http://bi2o2t.ru/training/sub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s://www.klass39.ru/klassnye-resursy/" TargetMode="External"/><Relationship Id="rId60" Type="http://schemas.openxmlformats.org/officeDocument/2006/relationships/hyperlink" Target="https://education.yandex.ru/" TargetMode="External"/><Relationship Id="rId65" Type="http://schemas.openxmlformats.org/officeDocument/2006/relationships/hyperlink" Target="https://onlinetestpad.com/ru/tests" TargetMode="External"/><Relationship Id="rId73" Type="http://schemas.openxmlformats.org/officeDocument/2006/relationships/hyperlink" Target="https://onlinetestpad.com/ru/tests" TargetMode="External"/><Relationship Id="rId78" Type="http://schemas.openxmlformats.org/officeDocument/2006/relationships/hyperlink" Target="https://onlinetestpad.com/ru/tests" TargetMode="External"/><Relationship Id="rId81" Type="http://schemas.openxmlformats.org/officeDocument/2006/relationships/hyperlink" Target="https://onlinetestpad.com/ru/tests" TargetMode="External"/><Relationship Id="rId86" Type="http://schemas.openxmlformats.org/officeDocument/2006/relationships/hyperlink" Target="https://www.klass39.ru/klassnye-resursy/" TargetMode="External"/><Relationship Id="rId94" Type="http://schemas.openxmlformats.org/officeDocument/2006/relationships/hyperlink" Target="https://www.klass39.ru/klassnye-resursy/" TargetMode="External"/><Relationship Id="rId99" Type="http://schemas.openxmlformats.org/officeDocument/2006/relationships/hyperlink" Target="https://www.klass39.ru/klassnye-resursy/" TargetMode="External"/><Relationship Id="rId101" Type="http://schemas.openxmlformats.org/officeDocument/2006/relationships/hyperlink" Target="https://www.klass39.ru/klassnye-resursy/" TargetMode="External"/><Relationship Id="rId122" Type="http://schemas.openxmlformats.org/officeDocument/2006/relationships/hyperlink" Target="https://www.klass39.ru/klassnye-resursy/" TargetMode="External"/><Relationship Id="rId130" Type="http://schemas.openxmlformats.org/officeDocument/2006/relationships/hyperlink" Target="http://bi2o2t.ru/training/sub" TargetMode="External"/><Relationship Id="rId135" Type="http://schemas.openxmlformats.org/officeDocument/2006/relationships/hyperlink" Target="http://bi2o2t.ru/training/s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109" Type="http://schemas.openxmlformats.org/officeDocument/2006/relationships/hyperlink" Target="https://onlinetestpad.com/ru/tests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www.klass39.ru/klassnye-resursy/" TargetMode="External"/><Relationship Id="rId76" Type="http://schemas.openxmlformats.org/officeDocument/2006/relationships/hyperlink" Target="https://onlinetestpad.com/ru/tests" TargetMode="External"/><Relationship Id="rId97" Type="http://schemas.openxmlformats.org/officeDocument/2006/relationships/hyperlink" Target="https://www.klass39.ru/klassnye-resursy/" TargetMode="External"/><Relationship Id="rId104" Type="http://schemas.openxmlformats.org/officeDocument/2006/relationships/hyperlink" Target="https://www.klass39.ru/klassnye-resursy/" TargetMode="External"/><Relationship Id="rId120" Type="http://schemas.openxmlformats.org/officeDocument/2006/relationships/hyperlink" Target="https://www.klass39.ru/klassnye-resursy/" TargetMode="External"/><Relationship Id="rId125" Type="http://schemas.openxmlformats.org/officeDocument/2006/relationships/hyperlink" Target="https://onlinetestpad.com/ru/tests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onlinetestpad.com/ru/tests" TargetMode="External"/><Relationship Id="rId92" Type="http://schemas.openxmlformats.org/officeDocument/2006/relationships/hyperlink" Target="https://www.klass39.ru/klassnye-resurs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66" Type="http://schemas.openxmlformats.org/officeDocument/2006/relationships/hyperlink" Target="https://onlinetestpad.com/ru/tests" TargetMode="External"/><Relationship Id="rId87" Type="http://schemas.openxmlformats.org/officeDocument/2006/relationships/hyperlink" Target="https://onlinetestpad.com/ru/tests" TargetMode="External"/><Relationship Id="rId110" Type="http://schemas.openxmlformats.org/officeDocument/2006/relationships/hyperlink" Target="https://onlinetestpad.com/ru/tests" TargetMode="External"/><Relationship Id="rId115" Type="http://schemas.openxmlformats.org/officeDocument/2006/relationships/hyperlink" Target="https://www.klass39.ru/klassnye-resursy/" TargetMode="External"/><Relationship Id="rId131" Type="http://schemas.openxmlformats.org/officeDocument/2006/relationships/hyperlink" Target="http://bi2o2t.ru/training/sub" TargetMode="External"/><Relationship Id="rId136" Type="http://schemas.openxmlformats.org/officeDocument/2006/relationships/hyperlink" Target="http://bi2o2t.ru/training/sub" TargetMode="External"/><Relationship Id="rId61" Type="http://schemas.openxmlformats.org/officeDocument/2006/relationships/hyperlink" Target="https://onlinetestpad.com/ru/tests" TargetMode="External"/><Relationship Id="rId82" Type="http://schemas.openxmlformats.org/officeDocument/2006/relationships/hyperlink" Target="https://onlinetestpad.com/ru/tests" TargetMode="External"/><Relationship Id="rId1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56" Type="http://schemas.openxmlformats.org/officeDocument/2006/relationships/hyperlink" Target="https://www.klass39.ru/klassnye-resursy/" TargetMode="External"/><Relationship Id="rId77" Type="http://schemas.openxmlformats.org/officeDocument/2006/relationships/hyperlink" Target="https://onlinetestpad.com/ru/tests" TargetMode="External"/><Relationship Id="rId100" Type="http://schemas.openxmlformats.org/officeDocument/2006/relationships/hyperlink" Target="https://www.klass39.ru/klassnye-resursy/" TargetMode="External"/><Relationship Id="rId105" Type="http://schemas.openxmlformats.org/officeDocument/2006/relationships/hyperlink" Target="https://www.klass39.ru/klassnye-resursy/" TargetMode="External"/><Relationship Id="rId126" Type="http://schemas.openxmlformats.org/officeDocument/2006/relationships/hyperlink" Target="https://onlinetestpad.com/ru/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B8597-933D-4C1E-AC02-DD99FC75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12455</Words>
  <Characters>70999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наташа</cp:lastModifiedBy>
  <cp:revision>27</cp:revision>
  <dcterms:created xsi:type="dcterms:W3CDTF">2013-12-23T23:15:00Z</dcterms:created>
  <dcterms:modified xsi:type="dcterms:W3CDTF">2022-10-20T17:14:00Z</dcterms:modified>
  <cp:category/>
</cp:coreProperties>
</file>