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464" w14:textId="6200715C" w:rsidR="00A32FB1" w:rsidRDefault="00A32FB1" w:rsidP="00B167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lang w:eastAsia="ru-RU"/>
        </w:rPr>
        <w:drawing>
          <wp:inline distT="0" distB="0" distL="0" distR="0" wp14:anchorId="3A2E50B9" wp14:editId="7899874B">
            <wp:extent cx="6799465" cy="9363882"/>
            <wp:effectExtent l="0" t="6032" r="0" b="0"/>
            <wp:docPr id="1" name="Рисунок 1" descr="C:\Users\наташа\Desktop\+Русский язык\рабочая программа по русскому языку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+Русский язык\рабочая программа по русскому языку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9995" cy="93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02ED" w14:textId="77777777" w:rsidR="006846C9" w:rsidRPr="00263A50" w:rsidRDefault="006846C9" w:rsidP="00B167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ПОЯСНИТЕЛЬНАЯ ЗАПИСКА</w:t>
      </w:r>
    </w:p>
    <w:p w14:paraId="095E2221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общего образования Федерального государственного обра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зовательного стандарта начального общего образования (да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— ФГОС НОО), а также ориентирована на целевые приори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теты, сформулированные в Примерной программе воспитания.</w:t>
      </w:r>
    </w:p>
    <w:p w14:paraId="7B50124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 "РУССКИЙ ЯЗЫК"</w:t>
      </w:r>
    </w:p>
    <w:p w14:paraId="49D9C971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Русский язык является основой всего процесса обучения в на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14:paraId="4311CEF0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Предмет «Русский язык» обладает значительным потенциа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 развитии функциональной грамотности младших школь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ников, особенно таких её компонентов, как языковая, комму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никативная, читательская, общекультурная и социальная гра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сферах и ситуациях общения способствуют успешной соци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14:paraId="1D3CB3B1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Изучение русского языка обладает огромным потенциалом присвоения традиционных социокультурных и духовно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-нрав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ценностей, принятых в обществе правил и норм пове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3CC6535C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Центральной идеей конструирования содержания и планиру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общения. Ряд задач по совершенствованию речевой дея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1F78C3E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14:paraId="3BCF13A8" w14:textId="77777777" w:rsidR="00BB3241" w:rsidRPr="00263A50" w:rsidRDefault="00BB3241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FE900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УЧЕБНОГО ПРЕДМЕТА "РУССКИЙ ЯЗЫК"</w:t>
      </w:r>
    </w:p>
    <w:p w14:paraId="529AA9C6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26FE5AD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Изучение русского языка в начальной школе направлено на достижение следующих целей:</w:t>
      </w:r>
    </w:p>
    <w:p w14:paraId="69CAE208" w14:textId="77777777" w:rsidR="006846C9" w:rsidRPr="00263A50" w:rsidRDefault="006846C9" w:rsidP="0068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как государственного языка Российской Федерации; пони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мание роли русского языка как языка межнационального об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14:paraId="274E31FD" w14:textId="77777777" w:rsidR="006846C9" w:rsidRPr="00263A50" w:rsidRDefault="006846C9" w:rsidP="0068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видами речевой деятельности на ос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нием, письмом;</w:t>
      </w:r>
    </w:p>
    <w:p w14:paraId="7DE06BA8" w14:textId="77777777" w:rsidR="006846C9" w:rsidRPr="00263A50" w:rsidRDefault="006846C9" w:rsidP="00684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речевой деятельности норм современного русского литера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258F0771" w14:textId="77777777" w:rsidR="006846C9" w:rsidRPr="00263A50" w:rsidRDefault="006846C9" w:rsidP="00BB3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B1D33D1" w14:textId="1231F059" w:rsidR="006846C9" w:rsidRPr="00263A50" w:rsidRDefault="006846C9" w:rsidP="00BB32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СОДЕРЖАНИЕ УЧЕБНОГО ПРЕДМЕТА</w:t>
      </w:r>
    </w:p>
    <w:p w14:paraId="796503CF" w14:textId="77777777" w:rsidR="006846C9" w:rsidRPr="00263A50" w:rsidRDefault="006846C9" w:rsidP="00BB3241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14:paraId="33500314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14:paraId="1F92D8E1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Язык как основное средство человеческого общения и явле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F96F592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графика</w:t>
      </w:r>
    </w:p>
    <w:p w14:paraId="3D57C6F8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соглас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ных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ё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ю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парный — непарный; согласный звонкий — глухой, пар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— непарный.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: показатель мягкости предшествующего соглас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конце и в середине слова; разделительный. Использова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на письме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разделительных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ъ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ь.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 Соотношение звукового и буквенного состава в словах с бук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ё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ю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(в начале слова и после гласных). Деление слов на слоги (в том числе при стечении соглас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B78E544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Орфоэпия</w:t>
      </w:r>
    </w:p>
    <w:p w14:paraId="1800655B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нике). Использование отработанного перечня слов (орфоэпиче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словаря учебника) для решения практических задач.</w:t>
      </w:r>
    </w:p>
    <w:p w14:paraId="6743B4CF" w14:textId="77777777" w:rsidR="00C01882" w:rsidRDefault="00C01882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7C637C" w14:textId="77777777" w:rsidR="00C01882" w:rsidRDefault="00C01882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3D0D14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Лексика</w:t>
      </w:r>
    </w:p>
    <w:p w14:paraId="5B2B9AD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Слово как единство звучания и значения. Лексическое значе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дение). Наблюдение за использованием в речи синонимов, антонимов.</w:t>
      </w:r>
    </w:p>
    <w:p w14:paraId="32E1385A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слова (морфемика)</w:t>
      </w:r>
    </w:p>
    <w:p w14:paraId="053B9849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Корень как обязательная часть слова. Однокоренные (род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14:paraId="5A4DD5DA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14:paraId="7711E1E9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 (ознакомление): общее значение, во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просы («кто?», «что?»), употребление в речи.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Глагол (ознакомление): общее значение, вопросы («что де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лать?», «что сделать?» и др.), употребление в речи.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 (ознакомление): общее значение, вопро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сы («какой?», «какая?», «какое?», «какие?»), употребление в речи.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Предлог. Отличие предлогов от приставок.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Наиболее распро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странённые предлоги: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  <w:proofErr w:type="gramEnd"/>
    </w:p>
    <w:p w14:paraId="0414A00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</w:t>
      </w:r>
    </w:p>
    <w:p w14:paraId="264D0F08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Порядок слов в предложении; связь слов в предложении (по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вторение). Предложение как единица языка. Предложение и слово. От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личие предложения от слова. Наблюдение за выделением в уст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ции): восклицательные и невосклицательные предложения.</w:t>
      </w:r>
    </w:p>
    <w:p w14:paraId="7546667E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14:paraId="28D6DFA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 и в именах собствен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морфемного членения слова); гласные после шипящих в соче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таниях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ши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(в положении под ударением),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 сочетания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чн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(повторение правил правописания, изученных в 1 классе).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мы. Различные способы решения орфографической задачи в за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висимости от места орфограммы в слове. Использование орфо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мы. Различные способы решения орфографической задачи в за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висимости от места орфограммы в слове. Использование орфо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 предложенных текстов.</w:t>
      </w:r>
    </w:p>
    <w:p w14:paraId="564E77C2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</w:t>
      </w:r>
    </w:p>
    <w:p w14:paraId="1B553DD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·  разделительный мягкий знак;</w:t>
      </w:r>
    </w:p>
    <w:p w14:paraId="3033592C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·  сочетания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нч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CF0B990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·  проверяемые безударные гласные в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A0B9536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·  парные звонкие и глухие согласные в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96838E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·  непроверяемые гласные и согласные (перечень слов в орфо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графическом словаре учебника);</w:t>
      </w:r>
    </w:p>
    <w:p w14:paraId="1E5B81D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·  прописная буква в именах собственных: имена, фамилии, от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чества людей, клички животных, географические названия;</w:t>
      </w:r>
    </w:p>
    <w:p w14:paraId="37909DA6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  раздельное написание предлогов с именами существитель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ными.</w:t>
      </w:r>
    </w:p>
    <w:p w14:paraId="41FCB7E8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14:paraId="17280784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Выбор языковых сре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оответствии с целями и условия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жать, закончить разговор, привлечь внимание и т. п.).</w:t>
      </w:r>
    </w:p>
    <w:p w14:paraId="75B50A52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Практи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D59F4E9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Составление устного рассказа по репродукции картины. Со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абзацев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). Корректирование текстов с нарушенным порядком предложений и абзацев.</w:t>
      </w:r>
    </w:p>
    <w:p w14:paraId="3F1551B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зительное чтение текста вслух с соблюдением правильной инто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нации.</w:t>
      </w:r>
    </w:p>
    <w:p w14:paraId="2FEC5609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Подробное изложение повествовательного текста объёмом 30—45 слов с опорой на вопросы.</w:t>
      </w:r>
    </w:p>
    <w:p w14:paraId="42A7280E" w14:textId="20CD4986" w:rsidR="006846C9" w:rsidRPr="00263A50" w:rsidRDefault="006846C9" w:rsidP="00BB32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B86AAB" w14:textId="77777777" w:rsidR="006846C9" w:rsidRPr="00263A50" w:rsidRDefault="006846C9" w:rsidP="00BB32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14:paraId="3AE0E3D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14:paraId="609147AE" w14:textId="77777777" w:rsidR="006846C9" w:rsidRPr="00263A50" w:rsidRDefault="006846C9" w:rsidP="006846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4077CE3B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4F2F761D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гражданско-патриотического воспитания:</w:t>
      </w:r>
    </w:p>
    <w:p w14:paraId="6AD317B7" w14:textId="77777777" w:rsidR="006846C9" w:rsidRPr="00263A50" w:rsidRDefault="006846C9" w:rsidP="00D42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3F41B7E0" w14:textId="77777777" w:rsidR="006846C9" w:rsidRPr="00263A50" w:rsidRDefault="006846C9" w:rsidP="00D426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этнокультурной и российской граждан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нального общения народов России;</w:t>
      </w:r>
    </w:p>
    <w:p w14:paraId="5737D188" w14:textId="77777777" w:rsidR="006846C9" w:rsidRPr="00263A50" w:rsidRDefault="006846C9" w:rsidP="00D42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 сопричастность к прошлому, настоящему и будущему сво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136E4159" w14:textId="77777777" w:rsidR="006846C9" w:rsidRPr="00263A50" w:rsidRDefault="006846C9" w:rsidP="00D42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 уважение к своему и другим народам, 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формируемое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на основе примеров из художественных произведений;</w:t>
      </w:r>
    </w:p>
    <w:p w14:paraId="07CDBF3D" w14:textId="77777777" w:rsidR="006846C9" w:rsidRPr="00263A50" w:rsidRDefault="006846C9" w:rsidP="00D426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первоначальные представления о человеке как члене об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-этических нормах поведения и прави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7B2E3AB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духовно-нравственного воспитания:</w:t>
      </w:r>
    </w:p>
    <w:p w14:paraId="378F30C2" w14:textId="77777777" w:rsidR="006846C9" w:rsidRPr="00263A50" w:rsidRDefault="006846C9" w:rsidP="00D426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0B4E57D3" w14:textId="77777777" w:rsidR="006846C9" w:rsidRPr="00263A50" w:rsidRDefault="006846C9" w:rsidP="00D426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я выражения своего состояния и чувств;</w:t>
      </w:r>
    </w:p>
    <w:p w14:paraId="578BE8DB" w14:textId="77777777" w:rsidR="006846C9" w:rsidRPr="00263A50" w:rsidRDefault="006846C9" w:rsidP="00D426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2D710408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эстетического воспитания:</w:t>
      </w:r>
    </w:p>
    <w:p w14:paraId="63B48504" w14:textId="77777777" w:rsidR="006846C9" w:rsidRPr="00263A50" w:rsidRDefault="006846C9" w:rsidP="00D426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F5FC9B0" w14:textId="77777777" w:rsidR="006846C9" w:rsidRPr="00263A50" w:rsidRDefault="006846C9" w:rsidP="00D426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стремление к самовыражению в разных видах художе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деятельности, в том числе в искусстве слова; осозна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важности русского языка как средства общения и самовы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ражения;</w:t>
      </w:r>
    </w:p>
    <w:p w14:paraId="38C9399B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AB3D2E4" w14:textId="77777777" w:rsidR="006846C9" w:rsidRPr="00263A50" w:rsidRDefault="006846C9" w:rsidP="00D426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7FAE37A9" w14:textId="77777777" w:rsidR="006846C9" w:rsidRPr="00263A50" w:rsidRDefault="006846C9" w:rsidP="00D426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физическому и психическому здо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общения;</w:t>
      </w:r>
    </w:p>
    <w:p w14:paraId="599A4F7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трудового воспитания:</w:t>
      </w:r>
    </w:p>
    <w:p w14:paraId="0FE893C8" w14:textId="77777777" w:rsidR="006846C9" w:rsidRPr="00263A50" w:rsidRDefault="006846C9" w:rsidP="00D426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деятельности, интерес к различным профессиям, возника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ющий при обсуждении примеров из художественных произве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дений;</w:t>
      </w:r>
    </w:p>
    <w:p w14:paraId="687A0E8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экологического воспитания:</w:t>
      </w:r>
    </w:p>
    <w:p w14:paraId="2D8D78EA" w14:textId="77777777" w:rsidR="006846C9" w:rsidRPr="00263A50" w:rsidRDefault="006846C9" w:rsidP="00D426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природе, формируемое в процессе работы с текстами;</w:t>
      </w:r>
    </w:p>
    <w:p w14:paraId="2764713E" w14:textId="77777777" w:rsidR="006846C9" w:rsidRPr="00263A50" w:rsidRDefault="006846C9" w:rsidP="00D426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неприятие действий, приносящих ей вред;</w:t>
      </w:r>
    </w:p>
    <w:p w14:paraId="53590EE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ценности научного познания:</w:t>
      </w:r>
    </w:p>
    <w:p w14:paraId="1A9D49F3" w14:textId="77777777" w:rsidR="006846C9" w:rsidRPr="00263A50" w:rsidRDefault="006846C9" w:rsidP="00D426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F2AB231" w14:textId="77777777" w:rsidR="006846C9" w:rsidRPr="00263A50" w:rsidRDefault="006846C9" w:rsidP="00D426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самостоятельность в его познании.</w:t>
      </w:r>
    </w:p>
    <w:p w14:paraId="4402BD25" w14:textId="77777777" w:rsidR="006846C9" w:rsidRPr="00263A50" w:rsidRDefault="006846C9" w:rsidP="006846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381F08E3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действия.</w:t>
      </w:r>
    </w:p>
    <w:p w14:paraId="19A4BB24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Базовые логические действия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FAC2347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признак, лексическое значение и др.); </w:t>
      </w:r>
    </w:p>
    <w:p w14:paraId="69D23468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устанавливать аналогии языковых единиц;</w:t>
      </w:r>
    </w:p>
    <w:p w14:paraId="40315CE9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объединять объекты (языковые единицы) по определённо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признаку;</w:t>
      </w:r>
    </w:p>
    <w:p w14:paraId="40C63C66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14:paraId="1007E229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языковые единицы;</w:t>
      </w:r>
    </w:p>
    <w:p w14:paraId="197BEEDA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находить в языковом материале закономерности и проти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4286DE43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мулировать запрос на дополнительную информацию;</w:t>
      </w:r>
    </w:p>
    <w:p w14:paraId="4B098B9A" w14:textId="77777777" w:rsidR="006846C9" w:rsidRPr="00263A50" w:rsidRDefault="006846C9" w:rsidP="00D426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483D75ED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Базовые исследовательские действия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8E1DCE9" w14:textId="77777777" w:rsidR="006846C9" w:rsidRPr="00263A50" w:rsidRDefault="006846C9" w:rsidP="00D426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 формулировать цель, планировать из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менения языкового объекта, речевой ситуации;</w:t>
      </w:r>
    </w:p>
    <w:p w14:paraId="0BE4D25B" w14:textId="77777777" w:rsidR="006846C9" w:rsidRPr="00263A50" w:rsidRDefault="006846C9" w:rsidP="00D426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;п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роводить по предложенному плану несложное лингви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стическое мини-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исследование, выполнять по предложенному плану проектное задание;</w:t>
      </w:r>
    </w:p>
    <w:p w14:paraId="64669C56" w14:textId="77777777" w:rsidR="006846C9" w:rsidRPr="00263A50" w:rsidRDefault="006846C9" w:rsidP="00D426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формулировать выводы и подкреплять их доказательства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14:paraId="4F8880AF" w14:textId="77777777" w:rsidR="006846C9" w:rsidRPr="00263A50" w:rsidRDefault="006846C9" w:rsidP="00D426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формулировать с помощью учителя вопросы в процессе анализа предложенного языкового материала;</w:t>
      </w:r>
    </w:p>
    <w:p w14:paraId="42BD9390" w14:textId="77777777" w:rsidR="006846C9" w:rsidRPr="00263A50" w:rsidRDefault="006846C9" w:rsidP="00D426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DD2DAEB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D2560E2" w14:textId="77777777" w:rsidR="006846C9" w:rsidRPr="00263A50" w:rsidRDefault="006846C9" w:rsidP="00D426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E028D27" w14:textId="77777777" w:rsidR="006846C9" w:rsidRPr="00263A50" w:rsidRDefault="006846C9" w:rsidP="00D426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рях, справочниках;</w:t>
      </w:r>
    </w:p>
    <w:p w14:paraId="02EDDCD9" w14:textId="77777777" w:rsidR="006846C9" w:rsidRPr="00263A50" w:rsidRDefault="006846C9" w:rsidP="00D426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;с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облюдать с помощью взрослых (педагогических работни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A3E35D6" w14:textId="77777777" w:rsidR="006846C9" w:rsidRPr="00263A50" w:rsidRDefault="006846C9" w:rsidP="00D426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создавать текстовую, видео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, графиче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скую, звуковую информацию в соответствии с учебной зада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чей;</w:t>
      </w:r>
    </w:p>
    <w:p w14:paraId="3FA45E1D" w14:textId="77777777" w:rsidR="006846C9" w:rsidRPr="00263A50" w:rsidRDefault="006846C9" w:rsidP="00D4266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понимать лингвистическую информацию, зафиксирован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1FBB4366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начальной школе у обучающегося форми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руются 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</w:t>
      </w:r>
      <w:proofErr w:type="gramEnd"/>
    </w:p>
    <w:p w14:paraId="6E1550C1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Общение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2C7FEDD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воспринимать и формулировать суждения, выражать эмо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 соответствии с целями и условиями общения в знакомой среде;</w:t>
      </w:r>
    </w:p>
    <w:p w14:paraId="0D893CC7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проявлять уважительное отношение к собеседнику, со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блюдать правила ведения диалоги и дискуссии;</w:t>
      </w:r>
    </w:p>
    <w:p w14:paraId="64ED659F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признавать возможность существования разных точек зрения;</w:t>
      </w:r>
    </w:p>
    <w:p w14:paraId="026081F9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корректно и аргументированно высказывать своё  мне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ние;</w:t>
      </w:r>
    </w:p>
    <w:p w14:paraId="4B66CE93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строить речевое высказывание в соответствии с постав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ленной задачей;</w:t>
      </w:r>
    </w:p>
    <w:p w14:paraId="420FC22F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создавать устные и письменные тексты (описание, рас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суждение, повествование) в соответствии с речевой ситуацией;</w:t>
      </w:r>
    </w:p>
    <w:p w14:paraId="71995B50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готовить небольшие публичные выступления о результа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исследования, проектного задания;</w:t>
      </w:r>
    </w:p>
    <w:p w14:paraId="23510EE4" w14:textId="77777777" w:rsidR="006846C9" w:rsidRPr="00263A50" w:rsidRDefault="006846C9" w:rsidP="00D4266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подбирать иллюстративный материал (рисунки, фото, плакаты) к тексту выступления.</w:t>
      </w:r>
    </w:p>
    <w:p w14:paraId="77B4F9FF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начальной школе у обучающегося форми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руются 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 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действия.</w:t>
      </w:r>
      <w:proofErr w:type="gramEnd"/>
    </w:p>
    <w:p w14:paraId="74E79C2D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Самоорганизация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745F63F4" w14:textId="77777777" w:rsidR="006846C9" w:rsidRPr="00263A50" w:rsidRDefault="006846C9" w:rsidP="00D426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планировать действия по решению учебной задачи для по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лучения результата;</w:t>
      </w:r>
    </w:p>
    <w:p w14:paraId="0A8A805B" w14:textId="77777777" w:rsidR="006846C9" w:rsidRPr="00263A50" w:rsidRDefault="006846C9" w:rsidP="00D4266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выстраивать последовательность выбранных действий.</w:t>
      </w:r>
    </w:p>
    <w:p w14:paraId="7E6AC825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Самоконтроль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618D3045" w14:textId="77777777" w:rsidR="006846C9" w:rsidRPr="00263A50" w:rsidRDefault="006846C9" w:rsidP="00D426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причины успеха/неудач учебной деятель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14:paraId="0081B896" w14:textId="77777777" w:rsidR="006846C9" w:rsidRPr="00263A50" w:rsidRDefault="006846C9" w:rsidP="00D426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0B930D17" w14:textId="77777777" w:rsidR="006846C9" w:rsidRPr="00263A50" w:rsidRDefault="006846C9" w:rsidP="00D426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соотносить результат деятельности с поставленной учеб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2369E07C" w14:textId="77777777" w:rsidR="006846C9" w:rsidRPr="00263A50" w:rsidRDefault="006846C9" w:rsidP="00D426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FD5ABB5" w14:textId="77777777" w:rsidR="006846C9" w:rsidRPr="00263A50" w:rsidRDefault="006846C9" w:rsidP="00D426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своей деятельности и деятельно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одноклассников, объективно оценивать их по предложен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критериям.</w:t>
      </w:r>
    </w:p>
    <w:p w14:paraId="332918DB" w14:textId="77777777" w:rsidR="006846C9" w:rsidRPr="00263A50" w:rsidRDefault="006846C9" w:rsidP="006846C9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деятельность:</w:t>
      </w:r>
    </w:p>
    <w:p w14:paraId="4AAB6070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формулировать краткосрочные и долгосрочные цели (ин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2B9F86D6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2048F51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3FAEC85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ответственно выполнять свою часть работы;</w:t>
      </w:r>
    </w:p>
    <w:p w14:paraId="6C5078D7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оценивать свой вклад в общий результат;</w:t>
      </w:r>
    </w:p>
    <w:p w14:paraId="6638B7BB" w14:textId="77777777" w:rsidR="006846C9" w:rsidRPr="00263A50" w:rsidRDefault="006846C9" w:rsidP="00D426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выполнять совместные проектные задания с опорой на предложенные образцы.</w:t>
      </w:r>
    </w:p>
    <w:p w14:paraId="28ED62DE" w14:textId="77777777" w:rsidR="006846C9" w:rsidRPr="00263A50" w:rsidRDefault="006846C9" w:rsidP="006846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1747DA29" w14:textId="77777777" w:rsidR="006846C9" w:rsidRPr="00263A50" w:rsidRDefault="006846C9" w:rsidP="006846C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14:paraId="3A8908A6" w14:textId="77777777" w:rsidR="006846C9" w:rsidRPr="00263A50" w:rsidRDefault="006846C9" w:rsidP="006846C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во </w:t>
      </w:r>
      <w:r w:rsidRPr="00263A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втором классе 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14:paraId="361D9329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осознавать язык как основное средство общения;</w:t>
      </w:r>
    </w:p>
    <w:p w14:paraId="27A350F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хости;</w:t>
      </w:r>
    </w:p>
    <w:p w14:paraId="3F6672C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определять количество слогов в слове (в том числе при сте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чении согласных); делить слово на слоги;</w:t>
      </w:r>
    </w:p>
    <w:p w14:paraId="584EA5C5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 том числе с учётом функций букв е, ё, ю, я;</w:t>
      </w:r>
    </w:p>
    <w:p w14:paraId="5C3A501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обозначать на письме мягкость согласных звуков буквой мягкий знак в середине слова;</w:t>
      </w:r>
    </w:p>
    <w:p w14:paraId="441FF7F8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находить однокоренные слова;</w:t>
      </w:r>
    </w:p>
    <w:p w14:paraId="1978CEF8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выделять в слове корень (простые случаи)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;в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ыделять в слове окончание;</w:t>
      </w:r>
    </w:p>
    <w:p w14:paraId="4AA8CCD2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зывания терминов);</w:t>
      </w:r>
    </w:p>
    <w:p w14:paraId="48C66E21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 отвечающие  на  вопросы  «кто?»</w:t>
      </w: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,«</w:t>
      </w:r>
      <w:proofErr w:type="gramEnd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что?»;</w:t>
      </w:r>
    </w:p>
    <w:p w14:paraId="7F7BB9A8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отвечающие на вопросы «что де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лать?», «что сделать?» и др.;</w:t>
      </w:r>
    </w:p>
    <w:p w14:paraId="488E61C9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отвечающие на вопросы «какой?», «какая?», «какое?», «какие?»;</w:t>
      </w:r>
    </w:p>
    <w:p w14:paraId="194A2A53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определять вид предложения по цели высказывания и по эмоциональной окраске;</w:t>
      </w:r>
    </w:p>
    <w:p w14:paraId="4D465E82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находить место орфограммы в слове и между словами на изученные правила;</w:t>
      </w:r>
    </w:p>
    <w:p w14:paraId="1FA48F73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правила правописания, в том чис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именах, отчествах, фамилиях людей, кличках живот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географических названиях; раздельное написание пред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логов с именами существительными, разделительный мягкий знак;</w:t>
      </w:r>
      <w:proofErr w:type="gramEnd"/>
    </w:p>
    <w:p w14:paraId="071FE9AD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E543C7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0A12216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ошибки на изученные правила, описки;</w:t>
      </w:r>
    </w:p>
    <w:p w14:paraId="30A572F2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пользоваться толковым, орфографическим, орфоэпиче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словарями учебника;</w:t>
      </w:r>
    </w:p>
    <w:p w14:paraId="5637764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строить устное диалогическое и монологическое выска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тонации;</w:t>
      </w:r>
    </w:p>
    <w:p w14:paraId="28C206E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формулировать простые выводы на основе прочитанного (услышанного) устно и письменно (1—2 предложения);</w:t>
      </w:r>
    </w:p>
    <w:p w14:paraId="36903FE3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предложения из слов, устанавливая между ни</w:t>
      </w: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смысловую связь по вопросам;</w:t>
      </w:r>
    </w:p>
    <w:p w14:paraId="56EFAB20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текста и озаглавливать текст, отражая его тему;</w:t>
      </w:r>
    </w:p>
    <w:p w14:paraId="4384C54A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из разрозненных предложений, частей текста;</w:t>
      </w:r>
    </w:p>
    <w:p w14:paraId="5791797B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писать подробное изложение повествовательного текста объёмом 30—45 слов с опорой на вопросы;</w:t>
      </w:r>
    </w:p>
    <w:p w14:paraId="02EE361C" w14:textId="77777777" w:rsidR="006846C9" w:rsidRPr="00263A50" w:rsidRDefault="006846C9" w:rsidP="00D4266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263A50">
        <w:rPr>
          <w:rFonts w:ascii="Times New Roman" w:eastAsia="Times New Roman" w:hAnsi="Times New Roman" w:cs="Times New Roman"/>
          <w:color w:val="000000"/>
          <w:lang w:eastAsia="ru-RU"/>
        </w:rPr>
        <w:t>объяснять своими словами значение изученных понятий; использовать изученные понятия.</w:t>
      </w:r>
    </w:p>
    <w:p w14:paraId="56198D4B" w14:textId="2D4E52DC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CD88E1" w14:textId="5808FA1A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6F9388" w14:textId="327BAB50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67ECE9" w14:textId="26F8801C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1F0D02" w14:textId="3942E317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D2B756" w14:textId="77777777" w:rsidR="00037B9C" w:rsidRPr="00263A50" w:rsidRDefault="00037B9C" w:rsidP="00037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37B9C" w:rsidRPr="00263A50" w:rsidSect="00A32F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8D5F3DC" w14:textId="77777777" w:rsidR="00957D83" w:rsidRPr="00263A50" w:rsidRDefault="00957D83" w:rsidP="00957D83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14:paraId="5839CF45" w14:textId="60CB3BE5" w:rsidR="00957D83" w:rsidRPr="00263A50" w:rsidRDefault="00957D83" w:rsidP="00957D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75CC5D" w14:textId="77777777" w:rsidR="00BB4ABE" w:rsidRPr="00263A50" w:rsidRDefault="00BB4ABE" w:rsidP="00A32FB1">
      <w:pPr>
        <w:autoSpaceDE w:val="0"/>
        <w:autoSpaceDN w:val="0"/>
        <w:spacing w:after="64" w:line="220" w:lineRule="exact"/>
        <w:jc w:val="center"/>
        <w:rPr>
          <w:rFonts w:ascii="Times New Roman" w:eastAsia="MS Mincho" w:hAnsi="Times New Roman" w:cs="Times New Roman"/>
        </w:rPr>
      </w:pPr>
    </w:p>
    <w:p w14:paraId="1963DBA5" w14:textId="4BD1B0BD" w:rsidR="00D31662" w:rsidRDefault="00BB4ABE" w:rsidP="00A32FB1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</w:rPr>
      </w:pPr>
      <w:r w:rsidRPr="00263A50">
        <w:rPr>
          <w:rFonts w:ascii="Times New Roman" w:eastAsia="Times New Roman" w:hAnsi="Times New Roman" w:cs="Times New Roman"/>
          <w:b/>
          <w:color w:val="000000"/>
          <w:w w:val="101"/>
          <w:lang w:val="en-US"/>
        </w:rPr>
        <w:t>ТЕМАТИЧЕСКОЕ ПЛАНИРОВАНИЕ</w:t>
      </w:r>
    </w:p>
    <w:p w14:paraId="0C2DFD4E" w14:textId="46760F3D" w:rsidR="00BB4ABE" w:rsidRPr="00263A50" w:rsidRDefault="00BB4ABE" w:rsidP="00A32FB1">
      <w:pPr>
        <w:autoSpaceDE w:val="0"/>
        <w:autoSpaceDN w:val="0"/>
        <w:spacing w:after="258" w:line="233" w:lineRule="auto"/>
        <w:jc w:val="center"/>
        <w:rPr>
          <w:rFonts w:ascii="Times New Roman" w:eastAsia="MS Mincho" w:hAnsi="Times New Roman" w:cs="Times New Roman"/>
        </w:rPr>
      </w:pPr>
      <w:r w:rsidRPr="00263A50">
        <w:rPr>
          <w:rFonts w:ascii="Times New Roman" w:eastAsia="Times New Roman" w:hAnsi="Times New Roman" w:cs="Times New Roman"/>
          <w:b/>
          <w:color w:val="000000"/>
          <w:w w:val="101"/>
        </w:rPr>
        <w:t>2 класс</w:t>
      </w:r>
    </w:p>
    <w:tbl>
      <w:tblPr>
        <w:tblW w:w="1431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3"/>
        <w:gridCol w:w="2717"/>
        <w:gridCol w:w="711"/>
        <w:gridCol w:w="6"/>
        <w:gridCol w:w="425"/>
        <w:gridCol w:w="276"/>
        <w:gridCol w:w="291"/>
        <w:gridCol w:w="280"/>
        <w:gridCol w:w="570"/>
        <w:gridCol w:w="139"/>
        <w:gridCol w:w="3405"/>
        <w:gridCol w:w="2268"/>
        <w:gridCol w:w="2835"/>
      </w:tblGrid>
      <w:tr w:rsidR="00BB4ABE" w:rsidRPr="00263A50" w14:paraId="17F2D62A" w14:textId="77777777" w:rsidTr="00A32FB1">
        <w:trPr>
          <w:trHeight w:hRule="exact" w:val="348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53EE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№</w:t>
            </w:r>
            <w:r w:rsidRPr="00263A50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ACF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B7CD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Количество часов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9FEED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 xml:space="preserve">Дата </w:t>
            </w:r>
            <w:r w:rsidRPr="00263A50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изучения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A09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A5AD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9D73C" w14:textId="4ECA323B" w:rsidR="00BB4ABE" w:rsidRPr="00D31662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D3166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Электронные (цифровые) </w:t>
            </w:r>
            <w:proofErr w:type="gramStart"/>
            <w:r w:rsidRPr="00D3166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образователь</w:t>
            </w:r>
            <w:r w:rsidR="00D3166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-</w:t>
            </w:r>
            <w:r w:rsidRPr="00D3166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ные</w:t>
            </w:r>
            <w:proofErr w:type="gramEnd"/>
            <w:r w:rsidRPr="00D3166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ресурсы</w:t>
            </w:r>
          </w:p>
        </w:tc>
      </w:tr>
      <w:tr w:rsidR="00D31662" w:rsidRPr="00263A50" w14:paraId="31296A5C" w14:textId="77777777" w:rsidTr="00A32FB1">
        <w:trPr>
          <w:trHeight w:hRule="exact" w:val="150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DA07" w14:textId="77777777" w:rsidR="00BB4ABE" w:rsidRPr="00D31662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3768" w14:textId="77777777" w:rsidR="00BB4ABE" w:rsidRPr="00D31662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D43B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всего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4A8F" w14:textId="1B6B7ACC" w:rsidR="00BB4ABE" w:rsidRPr="00D31662" w:rsidRDefault="00D31662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КР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4F976" w14:textId="4F4E677B" w:rsidR="00BB4ABE" w:rsidRPr="00D31662" w:rsidRDefault="00D31662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</w:t>
            </w:r>
            <w:proofErr w:type="gramEnd"/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EF7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B2FF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C9C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119D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28F34194" w14:textId="77777777" w:rsidTr="00A32FB1">
        <w:trPr>
          <w:trHeight w:hRule="exact" w:val="348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195A" w14:textId="77777777" w:rsidR="00BB4ABE" w:rsidRPr="00263A50" w:rsidRDefault="00BB4ABE" w:rsidP="00B167D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Раздел 1.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Общие сведения о языке</w:t>
            </w:r>
          </w:p>
        </w:tc>
      </w:tr>
      <w:tr w:rsidR="00D31662" w:rsidRPr="00D42664" w14:paraId="3F92BD97" w14:textId="77777777" w:rsidTr="00A32FB1">
        <w:trPr>
          <w:trHeight w:hRule="exact" w:val="22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80DE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7DAB" w14:textId="77777777" w:rsidR="00BB4ABE" w:rsidRPr="00263A50" w:rsidRDefault="00BB4ABE" w:rsidP="00BB4ABE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Язык как основное средство человеческого общения и явление национальной культуры.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EBBB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C19E9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C33C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8221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01B5" w14:textId="321F1B7D" w:rsidR="00BB4ABE" w:rsidRPr="00263A50" w:rsidRDefault="00BB4ABE" w:rsidP="00BB4AB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Учебный диалог «Как язык помогает пон</w:t>
            </w:r>
            <w:r w:rsid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ять историю и культуру народа?»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74ECD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22900" w14:textId="1E09B681" w:rsidR="00BB4ABE" w:rsidRPr="00263A50" w:rsidRDefault="00D42664" w:rsidP="00BB4ABE">
            <w:pPr>
              <w:autoSpaceDE w:val="0"/>
              <w:autoSpaceDN w:val="0"/>
              <w:spacing w:before="80" w:after="0" w:line="245" w:lineRule="auto"/>
              <w:ind w:right="720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hyperlink r:id="rId7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https://infourok.ru/prezentaciya-yazikovoe-mnogoobrazie-narodov-rossii-3969027.html</w:t>
              </w:r>
            </w:hyperlink>
          </w:p>
          <w:p w14:paraId="0AA6E458" w14:textId="73B07E82" w:rsidR="00C54A63" w:rsidRPr="00263A50" w:rsidRDefault="00C54A63" w:rsidP="00BB4ABE">
            <w:pPr>
              <w:autoSpaceDE w:val="0"/>
              <w:autoSpaceDN w:val="0"/>
              <w:spacing w:before="80" w:after="0" w:line="245" w:lineRule="auto"/>
              <w:ind w:right="72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D31662" w:rsidRPr="00263A50" w14:paraId="7238AE2C" w14:textId="77777777" w:rsidTr="00A32FB1">
        <w:trPr>
          <w:trHeight w:hRule="exact" w:val="298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177A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1AA6A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39187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2CCFA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E39A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D924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F306" w14:textId="327C5636" w:rsidR="00BB4ABE" w:rsidRPr="00263A50" w:rsidRDefault="00D31662" w:rsidP="00BB4ABE">
            <w:pPr>
              <w:autoSpaceDE w:val="0"/>
              <w:autoSpaceDN w:val="0"/>
              <w:spacing w:before="70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Коллективное фор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у​лирование вывода о </w:t>
            </w:r>
            <w:r w:rsidR="00A32FB1">
              <w:rPr>
                <w:rFonts w:ascii="Times New Roman" w:eastAsia="MS Mincho" w:hAnsi="Times New Roman" w:cs="Times New Roman"/>
              </w:rPr>
              <w:t xml:space="preserve"> 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языке как основном средстве </w:t>
            </w:r>
            <w:proofErr w:type="gramStart"/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человече​ского</w:t>
            </w:r>
            <w:proofErr w:type="gramEnd"/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общения и явлении </w:t>
            </w:r>
            <w:r w:rsidR="00BB4ABE" w:rsidRPr="00263A50">
              <w:rPr>
                <w:rFonts w:ascii="Times New Roman" w:eastAsia="MS Mincho" w:hAnsi="Times New Roman" w:cs="Times New Roman"/>
              </w:rPr>
              <w:br/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национальной </w:t>
            </w:r>
            <w:r w:rsidR="00BB4ABE" w:rsidRPr="00263A50">
              <w:rPr>
                <w:rFonts w:ascii="Times New Roman" w:eastAsia="MS Mincho" w:hAnsi="Times New Roman" w:cs="Times New Roman"/>
              </w:rPr>
              <w:br/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культуры;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08D1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196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28708589" w14:textId="77777777" w:rsidTr="00A32FB1">
        <w:trPr>
          <w:trHeight w:hRule="exact" w:val="577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CBA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1D9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1</w:t>
            </w:r>
          </w:p>
        </w:tc>
        <w:tc>
          <w:tcPr>
            <w:tcW w:w="10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6B026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76D80BFD" w14:textId="77777777" w:rsidTr="00A32FB1">
        <w:trPr>
          <w:trHeight w:hRule="exact" w:val="950"/>
        </w:trPr>
        <w:tc>
          <w:tcPr>
            <w:tcW w:w="14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A98A" w14:textId="77777777" w:rsidR="00BB4ABE" w:rsidRPr="00263A50" w:rsidRDefault="00BB4ABE" w:rsidP="00F1159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 xml:space="preserve">Раздел 2.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Фонетика и графика</w:t>
            </w:r>
          </w:p>
        </w:tc>
      </w:tr>
      <w:tr w:rsidR="00D31662" w:rsidRPr="00263A50" w14:paraId="653E7AC8" w14:textId="77777777" w:rsidTr="00A32FB1">
        <w:trPr>
          <w:trHeight w:hRule="exact" w:val="496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0E8A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9010" w14:textId="77777777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ж], [ш], [ч’], [щ’]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обозначение на письме твёрдости и мягкости согласных звуков, функции букв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е, ё, ю, я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 согласный звук [й’] и гласный звук [и].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5622C" w14:textId="3C77984B" w:rsidR="00BB4ABE" w:rsidRPr="00263A50" w:rsidRDefault="009771CC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3F9D8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8E5C" w14:textId="080E0CD7" w:rsidR="00BB4ABE" w:rsidRPr="00263A50" w:rsidRDefault="009771CC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656C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C1E0F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со схемой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«Звуки русского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языка», характеристика звуков речи с опорой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 схему;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Дидактическая игра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«Определи звук по его характеристике»;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9F267" w14:textId="25EE1511" w:rsidR="00BB4ABE" w:rsidRPr="00263A50" w:rsidRDefault="00B167D0" w:rsidP="00D31662">
            <w:pPr>
              <w:tabs>
                <w:tab w:val="right" w:pos="2839"/>
              </w:tabs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proofErr w:type="gramStart"/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</w:t>
            </w:r>
            <w:r w:rsid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роль</w:t>
            </w:r>
            <w:proofErr w:type="gramEnd"/>
            <w:r w:rsidR="00D31662"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CF9D" w14:textId="07CA6EF9" w:rsidR="00C54A63" w:rsidRPr="00263A50" w:rsidRDefault="00D42664" w:rsidP="00BB4ABE">
            <w:pPr>
              <w:autoSpaceDE w:val="0"/>
              <w:autoSpaceDN w:val="0"/>
              <w:spacing w:before="78" w:after="0" w:line="38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8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/4205/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/202017/</w:t>
              </w:r>
            </w:hyperlink>
          </w:p>
          <w:p w14:paraId="259521CD" w14:textId="0203C223" w:rsidR="00BB4ABE" w:rsidRPr="00263A50" w:rsidRDefault="00BB4ABE" w:rsidP="00BB4ABE">
            <w:pPr>
              <w:autoSpaceDE w:val="0"/>
              <w:autoSpaceDN w:val="0"/>
              <w:spacing w:before="78" w:after="0" w:line="38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9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www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yaklass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russky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yazik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klass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bukvy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zvuki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osnovnye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pravila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pravopisaniia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-18903/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priznaki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glasnykh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soglasnykh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zvukov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smyslorazlichitelnaia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slogoobrazu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_-16258/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b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9507060-192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-42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ee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a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760-9506576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d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2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a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4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hyperlink r:id="rId10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/4205/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/202016 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11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/3539/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/180076/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12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uchi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catalog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/1-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klass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-6020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hyperlink r:id="rId13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/6004/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/202301/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D31662" w:rsidRPr="00263A50" w14:paraId="3BE8DE56" w14:textId="77777777" w:rsidTr="00A32FB1">
        <w:trPr>
          <w:trHeight w:hRule="exact" w:val="453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252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3CCA4" w14:textId="77777777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Парные и непарные по твёрдости — мягкости согласные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—н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епарный.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B09C" w14:textId="4B1A5239" w:rsidR="00BB4ABE" w:rsidRPr="00263A50" w:rsidRDefault="009771CC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9FC0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857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730AB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EA30" w14:textId="053DDF2F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работа, в ходе которой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необходимо дать характеристику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нескольким звукам (гласные ударные/ безударные; согласные твёрдые/мягкие, звонкие/глухие);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EF3A7" w14:textId="0940AC5A" w:rsidR="00BB4ABE" w:rsidRPr="00263A50" w:rsidRDefault="00B167D0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proofErr w:type="gramStart"/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</w:t>
            </w:r>
            <w:r w:rsid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  <w:r w:rsidRPr="00D31662">
              <w:rPr>
                <w:rFonts w:ascii="Times New Roman" w:eastAsia="Times New Roman" w:hAnsi="Times New Roman" w:cs="Times New Roman"/>
                <w:color w:val="000000"/>
                <w:w w:val="97"/>
              </w:rPr>
              <w:t>роль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1AB1" w14:textId="07138CF1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14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/3627/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/203292/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1B4AEE04" w14:textId="349DD6FE" w:rsidR="00BB4ABE" w:rsidRPr="00263A50" w:rsidRDefault="00D42664" w:rsidP="00BB4ABE">
            <w:pPr>
              <w:autoSpaceDE w:val="0"/>
              <w:autoSpaceDN w:val="0"/>
              <w:spacing w:before="404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15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/5323/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/220162/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2499D0B8" w14:textId="7C1BD18B" w:rsidR="00BB4ABE" w:rsidRPr="00263A50" w:rsidRDefault="00D42664" w:rsidP="00BB4ABE">
            <w:pPr>
              <w:autoSpaceDE w:val="0"/>
              <w:autoSpaceDN w:val="0"/>
              <w:spacing w:before="212" w:after="0" w:line="233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16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/3582/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/141521/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</w:tbl>
    <w:p w14:paraId="6FA66B9F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14:paraId="5E7B9F8E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</w:rPr>
        <w:sectPr w:rsidR="00BB4ABE" w:rsidRPr="00263A50" w:rsidSect="00A32FB1">
          <w:pgSz w:w="16840" w:h="11900" w:orient="landscape"/>
          <w:pgMar w:top="688" w:right="666" w:bottom="282" w:left="640" w:header="720" w:footer="720" w:gutter="0"/>
          <w:cols w:space="720" w:equalWidth="0">
            <w:col w:w="15486" w:space="0"/>
          </w:cols>
          <w:docGrid w:linePitch="360"/>
        </w:sectPr>
      </w:pPr>
    </w:p>
    <w:p w14:paraId="47A500E6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</w:rPr>
      </w:pPr>
    </w:p>
    <w:tbl>
      <w:tblPr>
        <w:tblW w:w="1431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709"/>
        <w:gridCol w:w="425"/>
        <w:gridCol w:w="567"/>
        <w:gridCol w:w="850"/>
        <w:gridCol w:w="3544"/>
        <w:gridCol w:w="2268"/>
        <w:gridCol w:w="2835"/>
      </w:tblGrid>
      <w:tr w:rsidR="00BB4ABE" w:rsidRPr="00263A50" w14:paraId="000890E2" w14:textId="77777777" w:rsidTr="00A32FB1">
        <w:trPr>
          <w:trHeight w:hRule="exact" w:val="4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4A2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8DE9" w14:textId="77777777" w:rsidR="00BB4ABE" w:rsidRPr="00263A50" w:rsidRDefault="00BB4ABE" w:rsidP="00BB4A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Использование на письме разделительных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ъ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и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E6C7" w14:textId="33ED9748" w:rsidR="00BB4ABE" w:rsidRPr="00263A50" w:rsidRDefault="009771CC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A56E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4CA5D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42195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93C21" w14:textId="071A9A5C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Наблюдение за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языковым материалом с целью определения функций ь: показатель мягкости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предшествующего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соглас​ного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конце и в середине слова или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="00BB3241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разделительный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48026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51A8E" w14:textId="41259506" w:rsidR="00BB4ABE" w:rsidRPr="00263A50" w:rsidRDefault="00D42664" w:rsidP="00BB4ABE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17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/5324/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/202488/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18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/4393/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/186149/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20235758" w14:textId="77777777" w:rsidTr="00A32FB1">
        <w:trPr>
          <w:trHeight w:hRule="exact" w:val="25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AD2AA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0B62D" w14:textId="77777777" w:rsidR="00BB4ABE" w:rsidRPr="00263A50" w:rsidRDefault="00BB4ABE" w:rsidP="00BB4AB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Установление соотношения звукового и буквенного состава в словах с буквами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е, ё, ю, я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(в начале слова и после гласных).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AB79" w14:textId="53C9F733" w:rsidR="00BB4ABE" w:rsidRPr="00263A50" w:rsidRDefault="009771CC" w:rsidP="00BB4ABE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139B" w14:textId="77777777" w:rsidR="00BB4ABE" w:rsidRPr="00263A50" w:rsidRDefault="00BB4ABE" w:rsidP="00BB4AB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0E232" w14:textId="54CFCE4D" w:rsidR="00BB4ABE" w:rsidRPr="00263A50" w:rsidRDefault="00BB4ABE" w:rsidP="009771C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  <w:r w:rsidR="009771CC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7D8B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70E1E" w14:textId="77777777" w:rsidR="00BB4ABE" w:rsidRPr="00263A50" w:rsidRDefault="00BB4ABE" w:rsidP="00BB4ABE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Практическое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зада​ние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: закрепление на письме способов обозначения мягкости согласных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57FD2" w14:textId="77777777" w:rsidR="00BB4ABE" w:rsidRPr="00263A50" w:rsidRDefault="00BB4ABE" w:rsidP="00BB4ABE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57CD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BB4ABE" w:rsidRPr="00263A50" w14:paraId="71CB9BCC" w14:textId="77777777" w:rsidTr="00A32FB1">
        <w:trPr>
          <w:trHeight w:hRule="exact" w:val="2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A7B87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1922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Деление слов на слоги (в том числе при стечении согласных).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DCA5" w14:textId="49F3C5FA" w:rsidR="00BB4ABE" w:rsidRPr="00263A50" w:rsidRDefault="009771CC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08BE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9860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8B3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BB5B" w14:textId="77777777" w:rsidR="00BB4ABE" w:rsidRPr="00263A50" w:rsidRDefault="00BB4ABE" w:rsidP="00BB4AB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Учебный диалог, в ходе которого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актуализируется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способ определения количества слогов в слове;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E62C1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F780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D42664" w14:paraId="6324E042" w14:textId="77777777" w:rsidTr="00A32FB1">
        <w:trPr>
          <w:trHeight w:hRule="exact" w:val="4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4CE5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2.6.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4C9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 знания алфавита при работе со словарями.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09E18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B2A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B390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8DB7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8A7DF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группах: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выполнение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практической задачи по поиску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предложенного набора слов в толковом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словаре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(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отрабатывается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том числе умение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использовать знание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алфавита для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ориентации в словаре);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CD39B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EA0A0" w14:textId="14C2F984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hyperlink r:id="rId19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https://resh.edu.ru/subject/lesson/6011/conspect/203479/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4896CC26" w14:textId="77777777" w:rsidTr="00A32FB1">
        <w:trPr>
          <w:trHeight w:hRule="exact" w:val="10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C1E6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AB91" w14:textId="77777777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9218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A9A4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E7847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22C0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6C30A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Упражнение: вставить пробел между словами;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45A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EEA7F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31C7C5BB" w14:textId="77777777" w:rsidTr="00A32FB1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2A89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A066" w14:textId="761B9979" w:rsidR="00BB4ABE" w:rsidRPr="00263A50" w:rsidRDefault="009771CC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52B38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17067200" w14:textId="77777777" w:rsidTr="00A32FB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6E3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Раздел 3.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Лексика</w:t>
            </w:r>
          </w:p>
        </w:tc>
      </w:tr>
      <w:tr w:rsidR="00BB4ABE" w:rsidRPr="00D42664" w14:paraId="420504D7" w14:textId="77777777" w:rsidTr="00A32FB1">
        <w:trPr>
          <w:trHeight w:hRule="exact" w:val="3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0360D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7893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C6FF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FA13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93A4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CF06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FBE58" w14:textId="2AC23120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группах: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наблюдение за значением слов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тексте, установление значения слова с опорой на текст;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5F36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7DAE4" w14:textId="505C66E0" w:rsidR="00BB4ABE" w:rsidRPr="00263A50" w:rsidRDefault="00D42664" w:rsidP="00BB4ABE">
            <w:pPr>
              <w:autoSpaceDE w:val="0"/>
              <w:autoSpaceDN w:val="0"/>
              <w:spacing w:before="78" w:after="0" w:line="372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hyperlink r:id="rId20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https://resh.edu.ru/subject/lesson/5128/conspect/271819/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hyperlink r:id="rId21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https://resh.edu.ru/subject/lesson/5128/start/271820/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</w:tbl>
    <w:p w14:paraId="559785CB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lang w:val="en-US"/>
        </w:rPr>
      </w:pPr>
    </w:p>
    <w:p w14:paraId="30F4A6D9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  <w:lang w:val="en-US"/>
        </w:rPr>
        <w:sectPr w:rsidR="00BB4ABE" w:rsidRPr="00263A50" w:rsidSect="00A32FB1">
          <w:pgSz w:w="16840" w:h="11900" w:orient="landscape"/>
          <w:pgMar w:top="886" w:right="666" w:bottom="284" w:left="640" w:header="720" w:footer="720" w:gutter="0"/>
          <w:cols w:space="720" w:equalWidth="0">
            <w:col w:w="15288" w:space="0"/>
          </w:cols>
          <w:docGrid w:linePitch="360"/>
        </w:sectPr>
      </w:pPr>
    </w:p>
    <w:p w14:paraId="34B18E1A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709"/>
        <w:gridCol w:w="425"/>
        <w:gridCol w:w="567"/>
        <w:gridCol w:w="850"/>
        <w:gridCol w:w="3544"/>
        <w:gridCol w:w="2268"/>
        <w:gridCol w:w="2835"/>
      </w:tblGrid>
      <w:tr w:rsidR="00BB4ABE" w:rsidRPr="00D42664" w14:paraId="20B486E2" w14:textId="77777777" w:rsidTr="00A32FB1">
        <w:trPr>
          <w:trHeight w:hRule="exact" w:val="27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48E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B5888" w14:textId="77777777" w:rsidR="00BB4ABE" w:rsidRPr="00263A50" w:rsidRDefault="00BB4ABE" w:rsidP="00BB4A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Выявление слов, значение которых требует уточнения. Определение значения слова по тексту или уточнение значения с помощью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толкового словаря.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283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43C9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7E6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26606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0D2E4" w14:textId="2B4C3EBF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работа: с опорой на толковый словарь учеб​ника определить,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лексические значения каких слов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запи​саны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73F1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BE2B1" w14:textId="38753A75" w:rsidR="00BB4ABE" w:rsidRPr="00263A50" w:rsidRDefault="00D42664" w:rsidP="00BB4ABE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hyperlink r:id="rId22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https://resh.edu.ru/subject/lesson/6008/conspect/90929/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 </w:t>
            </w:r>
            <w:hyperlink r:id="rId23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https://resh.edu.ru/subject/lesson/6946/conspect/258120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/</w:t>
            </w:r>
          </w:p>
        </w:tc>
      </w:tr>
      <w:tr w:rsidR="00BB4ABE" w:rsidRPr="00D42664" w14:paraId="552D25D9" w14:textId="77777777" w:rsidTr="00C01882">
        <w:trPr>
          <w:trHeight w:hRule="exact" w:val="18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749C4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5D0D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Однозначные и многозначные слова (простые случаи, наблюдение)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FD35" w14:textId="54CC502A" w:rsidR="00BB4ABE" w:rsidRPr="00263A50" w:rsidRDefault="00CF5896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3B51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62CB5" w14:textId="5A905D94" w:rsidR="00BB4ABE" w:rsidRPr="00263A50" w:rsidRDefault="00BB4ABE" w:rsidP="00CF58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  <w:r w:rsidR="00CF5896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0C4D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AA9B6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с рисунками, на которых изображены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разные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значе​ния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слов, например слов корень, иголки, кисть: с опорой на рисунки объяснить значения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многозначных слов;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D666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B171" w14:textId="0F5CC2D7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hyperlink r:id="rId24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https://resh.edu.ru/subject/lesson/6008/conspect/90929/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D42664" w14:paraId="3101BFA9" w14:textId="77777777" w:rsidTr="00C01882">
        <w:trPr>
          <w:trHeight w:hRule="exact" w:val="1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E1F4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2B9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Наблюдение за использованием в речи синонимов, антонимов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843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51B6F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A5427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B4C6A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35BB" w14:textId="77777777" w:rsidR="00BB4ABE" w:rsidRPr="00263A50" w:rsidRDefault="00BB4ABE" w:rsidP="00BB4AB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Наблюдение за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сходством и различием значений синонимов с опорой на лексическое значение и на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предложения, в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кото​</w:t>
            </w:r>
            <w:r w:rsidRPr="00263A50">
              <w:rPr>
                <w:rFonts w:ascii="Times New Roman" w:eastAsia="DejaVu Serif" w:hAnsi="Times New Roman" w:cs="Times New Roman"/>
                <w:color w:val="000000"/>
                <w:w w:val="97"/>
              </w:rPr>
              <w:t>‐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рых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они употреблены;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D1BC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E8643" w14:textId="4438A1E2" w:rsidR="00BB4ABE" w:rsidRPr="00263A50" w:rsidRDefault="00D42664" w:rsidP="00BB4ABE">
            <w:pPr>
              <w:autoSpaceDE w:val="0"/>
              <w:autoSpaceDN w:val="0"/>
              <w:spacing w:before="76" w:after="0" w:line="372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hyperlink r:id="rId25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https://resh.edu.ru/subject/lesson/4203/conspect/201636/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hyperlink r:id="rId26" w:history="1">
              <w:r w:rsidR="00C54A63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https://resh.edu.ru/subject/lesson/4204/conspect/201699/</w:t>
              </w:r>
            </w:hyperlink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2F2471A4" w14:textId="77777777" w:rsidTr="00C01882">
        <w:trPr>
          <w:trHeight w:hRule="exact" w:val="4312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920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1C5D" w14:textId="22A74F3B" w:rsidR="00BB4ABE" w:rsidRPr="00263A50" w:rsidRDefault="00CF5896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2055C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3CA5D24E" w14:textId="77777777" w:rsidTr="00A32FB1">
        <w:trPr>
          <w:trHeight w:hRule="exact" w:val="861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648A" w14:textId="77777777" w:rsidR="00BB4ABE" w:rsidRPr="00263A50" w:rsidRDefault="00BB4ABE" w:rsidP="00F1159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 xml:space="preserve">Раздел 4.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Состав слова (морфемика)</w:t>
            </w:r>
          </w:p>
        </w:tc>
      </w:tr>
      <w:tr w:rsidR="00BB4ABE" w:rsidRPr="00D42664" w14:paraId="528A5499" w14:textId="77777777" w:rsidTr="00A32FB1">
        <w:trPr>
          <w:trHeight w:hRule="exact" w:val="482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E1D0" w14:textId="77777777" w:rsidR="00BB4ABE" w:rsidRPr="00263A50" w:rsidRDefault="00BB4ABE" w:rsidP="00BB4AB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4.1.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BC7B" w14:textId="77777777" w:rsidR="00BB4ABE" w:rsidRPr="00263A50" w:rsidRDefault="00BB4ABE" w:rsidP="00BB4ABE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омонимичными корнями.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Выделение в словах корня (простые случаи)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BA54E" w14:textId="6488EB0D" w:rsidR="00BB4ABE" w:rsidRPr="00263A50" w:rsidRDefault="001C2A8A" w:rsidP="00BB4ABE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8D62" w14:textId="77777777" w:rsidR="00BB4ABE" w:rsidRPr="00263A50" w:rsidRDefault="00BB4ABE" w:rsidP="00BB4AB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9BF99" w14:textId="77777777" w:rsidR="00BB4ABE" w:rsidRPr="00263A50" w:rsidRDefault="00BB4ABE" w:rsidP="00BB4ABE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7FFA4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ECC1" w14:textId="77777777" w:rsidR="00BB4ABE" w:rsidRPr="00263A50" w:rsidRDefault="00BB4ABE" w:rsidP="00BB4ABE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группах: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выполнение задания на обнаружение лишнего слова в ряду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предложенных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(например, синонимв группе родственных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слов или слово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омонимичным корнем в ряду родственных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слов);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5681A" w14:textId="77777777" w:rsidR="00BB4ABE" w:rsidRPr="00263A50" w:rsidRDefault="00BB4ABE" w:rsidP="00BB4ABE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78BEF" w14:textId="00C2D317" w:rsidR="00BB4ABE" w:rsidRPr="00263A50" w:rsidRDefault="00D42664" w:rsidP="00BB4ABE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"https://resh.edu.ru/subject/lesson/6216/conspect/201826/" </w:instrText>
            </w:r>
            <w:r>
              <w:fldChar w:fldCharType="separate"/>
            </w:r>
            <w:r w:rsidR="00C54A63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https://resh.edu.ru/subject/lesson/6216/conspect/201826/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  <w:p w14:paraId="0670052D" w14:textId="2CFDD5E9" w:rsidR="00BB4ABE" w:rsidRPr="00263A50" w:rsidRDefault="00D42664" w:rsidP="00BB4ABE">
            <w:pPr>
              <w:autoSpaceDE w:val="0"/>
              <w:autoSpaceDN w:val="0"/>
              <w:spacing w:before="212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"https://resh.edu.ru/subject/lesson/6080/conspect/179886/" </w:instrText>
            </w:r>
            <w:r>
              <w:fldChar w:fldCharType="separate"/>
            </w:r>
            <w:r w:rsidR="00C54A63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https://resh.edu.ru/subject/lesson/6080/conspect/179886/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C54A63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  <w:p w14:paraId="226AAFA8" w14:textId="77777777" w:rsidR="00BF2A14" w:rsidRPr="00263A50" w:rsidRDefault="00BF2A14" w:rsidP="00BF2A14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  <w:p w14:paraId="775946AA" w14:textId="73F0532D" w:rsidR="00BF2A14" w:rsidRPr="00263A50" w:rsidRDefault="00C54A63" w:rsidP="00BF2A14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D42664">
              <w:fldChar w:fldCharType="begin"/>
            </w:r>
            <w:r w:rsidR="00D42664" w:rsidRPr="00D42664">
              <w:rPr>
                <w:lang w:val="en-US"/>
              </w:rPr>
              <w:instrText xml:space="preserve"> HYPERLINK "https://www.yaklass.ru/p/russky-yazik/3-klass/chasti-slova-322383/koren-slova-odnokorennye-slova-cheredovanie-soglasnykh-zvukov-v-korniakh_-322514/re-af85c3eb-4777-44aa-8280-d2db8d88</w:instrText>
            </w:r>
            <w:r w:rsidR="00D42664" w:rsidRPr="00D42664">
              <w:rPr>
                <w:lang w:val="en-US"/>
              </w:rPr>
              <w:instrText xml:space="preserve">efb7" </w:instrText>
            </w:r>
            <w:r w:rsidR="00D42664">
              <w:fldChar w:fldCharType="separate"/>
            </w:r>
            <w:r w:rsidR="00BF2A14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https://www.yaklass.ru/p/russky-yazik/3-klass/chasti-slova-322383/koren-slova-odnokorennye-slova-cheredovanie-soglasnykh-zvukov-v-korniakh_-322514/re-af85c3eb-4777-44aa-8280-d2db8d88efb7</w:t>
            </w:r>
            <w:r w:rsidR="00D42664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</w:p>
          <w:p w14:paraId="02D3FD8E" w14:textId="77777777" w:rsidR="00BF2A14" w:rsidRPr="00263A50" w:rsidRDefault="00BF2A14" w:rsidP="00BF2A14">
            <w:pPr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  <w:p w14:paraId="12834F6A" w14:textId="33F17707" w:rsidR="00BB4ABE" w:rsidRPr="00263A50" w:rsidRDefault="00C54A63" w:rsidP="00C54A63">
            <w:pPr>
              <w:autoSpaceDE w:val="0"/>
              <w:autoSpaceDN w:val="0"/>
              <w:spacing w:before="210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7538F854" w14:textId="77777777" w:rsidTr="00A32FB1">
        <w:trPr>
          <w:trHeight w:hRule="exact" w:val="56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492D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4.2.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03C9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Окончание как изменяемая часть слова. Изменение формы слова с помощью окончания.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Различение изменяемых и неизменяемых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17F3" w14:textId="010C37EC" w:rsidR="00BB4ABE" w:rsidRPr="00263A50" w:rsidRDefault="001C2A8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AEA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18F3" w14:textId="2BC084C7" w:rsidR="00BB4ABE" w:rsidRPr="00263A50" w:rsidRDefault="001C2A8A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008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74F0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Учебный диалог «Как различать разные слова и формы одного и того же слова?»;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работа: изменение слова по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предложенному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учебнике образцу,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нахождение 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выделение в формах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одного и того же слова окончания;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B0DFB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1426" w14:textId="5EA4EB8F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27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/5315/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/185684/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4125D7F6" w14:textId="64E6690C" w:rsidR="00BB4ABE" w:rsidRPr="00263A50" w:rsidRDefault="00D42664" w:rsidP="00BB4ABE">
            <w:pPr>
              <w:autoSpaceDE w:val="0"/>
              <w:autoSpaceDN w:val="0"/>
              <w:spacing w:before="212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28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/6216/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/201826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/</w:t>
            </w:r>
          </w:p>
          <w:p w14:paraId="3ACF7979" w14:textId="4B17FED9" w:rsidR="00BF2A14" w:rsidRPr="00263A50" w:rsidRDefault="00D42664" w:rsidP="00BB4ABE">
            <w:pPr>
              <w:autoSpaceDE w:val="0"/>
              <w:autoSpaceDN w:val="0"/>
              <w:spacing w:before="210" w:after="0" w:line="250" w:lineRule="auto"/>
              <w:ind w:left="72" w:right="2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29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www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yaklass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russky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yazik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klass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chasti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-322383/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nulevoe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okonchanie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bez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okonchanii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algoritm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vydeleniia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okonchaniia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-322861/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-60699146-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414-4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f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3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f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b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56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-978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df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4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8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ef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35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13A4CD9E" w14:textId="716F18AB" w:rsidR="00BB4ABE" w:rsidRPr="00263A50" w:rsidRDefault="00D42664" w:rsidP="00BB4ABE">
            <w:pPr>
              <w:autoSpaceDE w:val="0"/>
              <w:autoSpaceDN w:val="0"/>
              <w:spacing w:before="210" w:after="0" w:line="250" w:lineRule="auto"/>
              <w:ind w:left="72" w:right="27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30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www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yaklass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russky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yazik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klass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chasti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-322383/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osnova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razbor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po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sostavu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analiz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modeli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sostava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slova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i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-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podbo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_-373433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5C745049" w14:textId="2FC42AA5" w:rsidR="00BF2A14" w:rsidRPr="00263A50" w:rsidRDefault="00BF2A14" w:rsidP="00BB4ABE">
            <w:pPr>
              <w:autoSpaceDE w:val="0"/>
              <w:autoSpaceDN w:val="0"/>
              <w:spacing w:before="210" w:after="0" w:line="250" w:lineRule="auto"/>
              <w:ind w:left="72" w:right="270"/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</w:tbl>
    <w:p w14:paraId="259B995E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14:paraId="5D575F86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</w:rPr>
        <w:sectPr w:rsidR="00BB4ABE" w:rsidRPr="00263A50" w:rsidSect="00A32FB1">
          <w:pgSz w:w="16840" w:h="11900" w:orient="landscape"/>
          <w:pgMar w:top="418" w:right="666" w:bottom="284" w:left="640" w:header="720" w:footer="720" w:gutter="0"/>
          <w:cols w:space="720" w:equalWidth="0">
            <w:col w:w="15756" w:space="0"/>
          </w:cols>
          <w:docGrid w:linePitch="360"/>
        </w:sectPr>
      </w:pPr>
    </w:p>
    <w:p w14:paraId="7BF8703E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709"/>
        <w:gridCol w:w="425"/>
        <w:gridCol w:w="567"/>
        <w:gridCol w:w="850"/>
        <w:gridCol w:w="3544"/>
        <w:gridCol w:w="2268"/>
        <w:gridCol w:w="2835"/>
      </w:tblGrid>
      <w:tr w:rsidR="00BB4ABE" w:rsidRPr="00263A50" w14:paraId="2ECC032D" w14:textId="77777777" w:rsidTr="00A32FB1">
        <w:trPr>
          <w:trHeight w:hRule="exact" w:val="5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EF3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D73D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E79E" w14:textId="4D43F212" w:rsidR="00BB4ABE" w:rsidRPr="00263A50" w:rsidRDefault="001C2A8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9BE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980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22D8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BB96B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группах: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поиск среди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предложенного набора слов с одинаковыми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суффиксами;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Наблюдение за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образованием слов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помощью суффиксов; приставок;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выделение суффиксов; приставок;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 помощью которых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образованы слова;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высказывание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предположений 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значении суффиксов; приставок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;;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52EEF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8AC6" w14:textId="7D442799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31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/4387/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/185777/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26014AC7" w14:textId="5FAD4461" w:rsidR="00BB4ABE" w:rsidRPr="00263A50" w:rsidRDefault="00D42664" w:rsidP="00BB4ABE">
            <w:pPr>
              <w:autoSpaceDE w:val="0"/>
              <w:autoSpaceDN w:val="0"/>
              <w:spacing w:before="404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32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/4388/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/271232/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1A9E6AC5" w14:textId="74DFFA16" w:rsidR="00BB4ABE" w:rsidRPr="00263A50" w:rsidRDefault="00D42664" w:rsidP="00BB4ABE">
            <w:pPr>
              <w:autoSpaceDE w:val="0"/>
              <w:autoSpaceDN w:val="0"/>
              <w:spacing w:before="212" w:after="0" w:line="233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33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/5301/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/185839/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4A72BD11" w14:textId="07BE44BA" w:rsidR="00BB4ABE" w:rsidRPr="00263A50" w:rsidRDefault="00D42664" w:rsidP="00BB4ABE">
            <w:pPr>
              <w:autoSpaceDE w:val="0"/>
              <w:autoSpaceDN w:val="0"/>
              <w:spacing w:before="210" w:after="0" w:line="233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34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/4353/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/127128/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1A3240D1" w14:textId="77777777" w:rsidTr="00A32FB1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B28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F049" w14:textId="3457A235" w:rsidR="00BB4ABE" w:rsidRPr="00263A50" w:rsidRDefault="001C2A8A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14</w:t>
            </w: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726A4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6CC5FB03" w14:textId="77777777" w:rsidTr="00A32FB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D403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Раздел 5.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Морфология</w:t>
            </w:r>
          </w:p>
        </w:tc>
      </w:tr>
      <w:tr w:rsidR="00BB4ABE" w:rsidRPr="00263A50" w14:paraId="203D5F10" w14:textId="77777777" w:rsidTr="00C01882">
        <w:trPr>
          <w:trHeight w:hRule="exact" w:val="3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B8B4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B709F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Имя существительное (ознакомление): общее значение, вопросы («кто?», «что?»),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употреб​ление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5C54" w14:textId="37C5C827" w:rsidR="00BB4ABE" w:rsidRPr="00263A50" w:rsidRDefault="001E503B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EE7D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02CF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90897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C996D" w14:textId="77777777" w:rsidR="00F533C7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парах: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распределение имён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существительных на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две группы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зависимости от того, на какой вопрос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отвечают:</w:t>
            </w:r>
          </w:p>
          <w:p w14:paraId="471B908D" w14:textId="39B6BB12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«что?» или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«кто?»;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54944" w14:textId="0C2DC99F" w:rsidR="00BB4ABE" w:rsidRPr="00263A50" w:rsidRDefault="00F533C7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87997" w14:textId="29B3F564" w:rsidR="00BB4ABE" w:rsidRPr="00263A50" w:rsidRDefault="00D42664" w:rsidP="00BB4ABE">
            <w:pPr>
              <w:autoSpaceDE w:val="0"/>
              <w:autoSpaceDN w:val="0"/>
              <w:spacing w:before="78" w:after="0" w:line="442" w:lineRule="auto"/>
              <w:ind w:left="72" w:right="70"/>
              <w:jc w:val="both"/>
              <w:rPr>
                <w:rFonts w:ascii="Times New Roman" w:eastAsia="MS Mincho" w:hAnsi="Times New Roman" w:cs="Times New Roman"/>
              </w:rPr>
            </w:pPr>
            <w:hyperlink r:id="rId35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/3975/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/180798/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36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/5346/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/220305/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37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/5317/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/199957/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38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/4282/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/220630/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D42664" w14:paraId="35F6D4B0" w14:textId="77777777" w:rsidTr="00A32FB1">
        <w:trPr>
          <w:trHeight w:hRule="exact" w:val="16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4AE0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5.2.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5D5E8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Глагол (ознакомление): общее значение, вопросы («что делать?», «что сделать?» и др.),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употреб​ление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ED24" w14:textId="7510B142" w:rsidR="00BB4ABE" w:rsidRPr="00263A50" w:rsidRDefault="001E503B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538F8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77976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558B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9FBF" w14:textId="77777777" w:rsidR="00BB4ABE" w:rsidRPr="00263A50" w:rsidRDefault="00BB4ABE" w:rsidP="00BB4AB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работа: выписать из набора слов только глаголы; Работа в парах: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нахождение в тексте глаголов;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2B97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32B73" w14:textId="73F36206" w:rsidR="00BB4ABE" w:rsidRPr="00263A50" w:rsidRDefault="00D42664" w:rsidP="00BB4ABE">
            <w:pPr>
              <w:autoSpaceDE w:val="0"/>
              <w:autoSpaceDN w:val="0"/>
              <w:spacing w:before="76" w:after="0" w:line="372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"https://resh.edu.ru/subject/lesson/4241/conspect/220363/" </w:instrText>
            </w:r>
            <w:r>
              <w:fldChar w:fldCharType="separate"/>
            </w:r>
            <w:r w:rsidR="00BF2A14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https://resh.edu.ru/subject/lesson/4241/conspect/220363/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"https://resh.edu.ru/subject/lesson/4401/conspect/130168/" </w:instrText>
            </w:r>
            <w:r>
              <w:fldChar w:fldCharType="separate"/>
            </w:r>
            <w:r w:rsidR="00BF2A14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https://resh.edu.ru/subject/lesson/4401/conspect/130168/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D42664" w14:paraId="0D907761" w14:textId="77777777" w:rsidTr="00A32FB1">
        <w:trPr>
          <w:trHeight w:hRule="exact" w:val="1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2BC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EC02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Имя прилагательное (ознакомление): общее значение, вопросы («какой?», «какая?», «какое?», «какие?»), употребление  в речи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B35C" w14:textId="23AB6765" w:rsidR="00BB4ABE" w:rsidRPr="00263A50" w:rsidRDefault="001E503B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B7D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E69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90B1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9BC1" w14:textId="77777777" w:rsidR="00BB4ABE" w:rsidRPr="00263A50" w:rsidRDefault="00BB4ABE" w:rsidP="00BB4AB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работа: выписывание из текста имён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прилага​тельных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49EC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FEB07" w14:textId="4EC2F670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"https://resh.edu.ru/subject/lesson/5341/conspect/220456/" </w:instrText>
            </w:r>
            <w:r>
              <w:fldChar w:fldCharType="separate"/>
            </w:r>
            <w:r w:rsidR="00BF2A14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https://resh.edu.ru/subject/lesson/5341/conspect/220456/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  <w:p w14:paraId="106854F8" w14:textId="269FA475" w:rsidR="00BB4ABE" w:rsidRPr="00263A50" w:rsidRDefault="00D42664" w:rsidP="00BB4ABE">
            <w:pPr>
              <w:autoSpaceDE w:val="0"/>
              <w:autoSpaceDN w:val="0"/>
              <w:spacing w:before="404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"https://resh.edu.ru/subject/lesson/4279/conspect/181103/" </w:instrText>
            </w:r>
            <w:r>
              <w:fldChar w:fldCharType="separate"/>
            </w:r>
            <w:r w:rsidR="00BF2A14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https://resh.edu.ru/subject/lesson/4279/conspect/181103/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5C2800DF" w14:textId="77777777" w:rsidTr="00A32FB1">
        <w:trPr>
          <w:trHeight w:hRule="exact" w:val="3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6A1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50B1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Предлог. Отличие предлогов от приставок.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Наиболее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распространённые предлоги: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в, на, из, без, над, до, у, о, об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др.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E5E74" w14:textId="7D676B36" w:rsidR="00BB4ABE" w:rsidRPr="00263A50" w:rsidRDefault="001E503B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A8544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78EF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39C87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8ACE1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Учебный диалог «Чем похожи и чем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различаются предлоги и приставки?»;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Совместное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составление алгоритма различения приставок и предлогов;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CF24F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A437" w14:textId="77777777" w:rsidR="00BF2A14" w:rsidRPr="00263A50" w:rsidRDefault="00D42664" w:rsidP="00BB4ABE">
            <w:pPr>
              <w:autoSpaceDE w:val="0"/>
              <w:autoSpaceDN w:val="0"/>
              <w:spacing w:before="78" w:after="0" w:line="31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39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/4242/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main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/220866/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09D906D4" w14:textId="3C817D04" w:rsidR="00BB4ABE" w:rsidRPr="00263A50" w:rsidRDefault="00BF2A14" w:rsidP="00BB4ABE">
            <w:pPr>
              <w:autoSpaceDE w:val="0"/>
              <w:autoSpaceDN w:val="0"/>
              <w:spacing w:before="78" w:after="0" w:line="31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40" w:history="1">
              <w:r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https://resh.edu.ru/subject/lesson/5010/start/186119/</w:t>
              </w:r>
            </w:hyperlink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2E786784" w14:textId="4EA5DBEB" w:rsidR="00BF2A14" w:rsidRPr="00263A50" w:rsidRDefault="00BF2A14" w:rsidP="00BB4ABE">
            <w:pPr>
              <w:autoSpaceDE w:val="0"/>
              <w:autoSpaceDN w:val="0"/>
              <w:spacing w:before="78" w:after="0" w:line="314" w:lineRule="auto"/>
              <w:ind w:left="72" w:right="144"/>
              <w:rPr>
                <w:rFonts w:ascii="Times New Roman" w:eastAsia="MS Mincho" w:hAnsi="Times New Roman" w:cs="Times New Roman"/>
              </w:rPr>
            </w:pPr>
          </w:p>
        </w:tc>
      </w:tr>
      <w:tr w:rsidR="00BB4ABE" w:rsidRPr="00263A50" w14:paraId="7A1E4D42" w14:textId="77777777" w:rsidTr="00A32FB1">
        <w:trPr>
          <w:trHeight w:hRule="exact" w:val="32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65FF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CC20D" w14:textId="23DBEDED" w:rsidR="00BB4ABE" w:rsidRPr="00263A50" w:rsidRDefault="001E503B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19</w:t>
            </w:r>
          </w:p>
        </w:tc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D4A75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</w:tbl>
    <w:p w14:paraId="7786C666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lang w:val="en-US"/>
        </w:rPr>
      </w:pPr>
    </w:p>
    <w:p w14:paraId="087626C7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  <w:lang w:val="en-US"/>
        </w:rPr>
        <w:sectPr w:rsidR="00BB4ABE" w:rsidRPr="00263A50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BA4D2D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709"/>
        <w:gridCol w:w="425"/>
        <w:gridCol w:w="567"/>
        <w:gridCol w:w="850"/>
        <w:gridCol w:w="3544"/>
        <w:gridCol w:w="1353"/>
        <w:gridCol w:w="915"/>
        <w:gridCol w:w="321"/>
        <w:gridCol w:w="2514"/>
      </w:tblGrid>
      <w:tr w:rsidR="00BB4ABE" w:rsidRPr="00263A50" w14:paraId="17BF5D2D" w14:textId="77777777" w:rsidTr="00A32FB1">
        <w:trPr>
          <w:trHeight w:hRule="exact" w:val="348"/>
        </w:trPr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89A0" w14:textId="77777777" w:rsidR="00BB4ABE" w:rsidRPr="00263A50" w:rsidRDefault="00BB4ABE" w:rsidP="00F1159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Раздел 6.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Синтаксис</w:t>
            </w:r>
          </w:p>
        </w:tc>
      </w:tr>
      <w:tr w:rsidR="00BB4ABE" w:rsidRPr="00263A50" w14:paraId="75DF53EB" w14:textId="77777777" w:rsidTr="00A32FB1">
        <w:trPr>
          <w:trHeight w:hRule="exact" w:val="19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349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6.1.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F890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Порядок слов в предложении; связь слов в предложении (повторение).</w:t>
            </w:r>
          </w:p>
          <w:p w14:paraId="5DD86AC4" w14:textId="77777777" w:rsidR="00BB4ABE" w:rsidRPr="00263A50" w:rsidRDefault="00BB4ABE" w:rsidP="00BB4ABE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Предложение как единица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B71C" w14:textId="09B6A150" w:rsidR="00BB4ABE" w:rsidRPr="00263A50" w:rsidRDefault="00896C0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17D7F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8403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3D1E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C6CE8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Наблюдение за связью слов в предложении;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AE549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AF5A9" w14:textId="6D0833FF" w:rsidR="00BB4ABE" w:rsidRPr="00263A50" w:rsidRDefault="00D42664" w:rsidP="00BB4ABE">
            <w:pPr>
              <w:autoSpaceDE w:val="0"/>
              <w:autoSpaceDN w:val="0"/>
              <w:spacing w:before="78" w:after="0" w:line="442" w:lineRule="auto"/>
              <w:ind w:left="72" w:right="70"/>
              <w:jc w:val="both"/>
              <w:rPr>
                <w:rFonts w:ascii="Times New Roman" w:eastAsia="MS Mincho" w:hAnsi="Times New Roman" w:cs="Times New Roman"/>
              </w:rPr>
            </w:pPr>
            <w:hyperlink r:id="rId41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/5299/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/115030/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42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/5291/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/201321/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43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/3509/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/308878/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44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/5294/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/178623/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03F0FD56" w14:textId="77777777" w:rsidTr="00A32FB1">
        <w:trPr>
          <w:trHeight w:hRule="exact" w:val="2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646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6.2.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350F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078A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0C62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98B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B12B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6838E" w14:textId="2A803832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Обсуждение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проблемного вопроса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«Ч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ем различаются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предло​жение и „не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="00A07FE6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предложение“?»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BCA0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F808" w14:textId="6945E392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45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/3487/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/178280/</w:t>
              </w:r>
            </w:hyperlink>
            <w:r w:rsidR="00BF2A14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3C50CB13" w14:textId="77777777" w:rsidTr="00A32FB1">
        <w:trPr>
          <w:trHeight w:hRule="exact" w:val="2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8915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6.3.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ED75B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860AD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A38B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BC50A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2FDA7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9D485" w14:textId="77777777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Составление таблицы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«В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иды предложений по цели высказы​вания»,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подбор примеров;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DEE3" w14:textId="77777777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FB559" w14:textId="77777777" w:rsidR="0089523E" w:rsidRPr="00263A50" w:rsidRDefault="00D42664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hyperlink r:id="rId46" w:history="1"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/5326/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BF2A14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/221236/</w:t>
              </w:r>
            </w:hyperlink>
          </w:p>
          <w:p w14:paraId="4AD36ED7" w14:textId="77777777" w:rsidR="0089523E" w:rsidRPr="00263A50" w:rsidRDefault="0089523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  <w:p w14:paraId="45858BDF" w14:textId="5A03F301" w:rsidR="00BB4ABE" w:rsidRPr="00263A50" w:rsidRDefault="00BF2A14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47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https://www.yaklass.ru/p/russky-yazik/5-klass/osnovnye-poniatiia-sintaksisa-i-punktuatcii-10910/chto-takoe-predlozhenie-11408/re-889b784a-be01-4527-a3a5-396a5c048d05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  <w:p w14:paraId="2F53C8F2" w14:textId="505DFE69" w:rsidR="00BB4ABE" w:rsidRPr="00263A50" w:rsidRDefault="00BB4ABE" w:rsidP="00BB4ABE">
            <w:pPr>
              <w:autoSpaceDE w:val="0"/>
              <w:autoSpaceDN w:val="0"/>
              <w:spacing w:before="210" w:after="0" w:line="250" w:lineRule="auto"/>
              <w:ind w:left="72" w:right="288"/>
              <w:rPr>
                <w:rFonts w:ascii="Times New Roman" w:eastAsia="MS Mincho" w:hAnsi="Times New Roman" w:cs="Times New Roman"/>
              </w:rPr>
            </w:pPr>
          </w:p>
        </w:tc>
      </w:tr>
      <w:tr w:rsidR="00BB4ABE" w:rsidRPr="00263A50" w14:paraId="2032B8DA" w14:textId="77777777" w:rsidTr="00C01882">
        <w:trPr>
          <w:trHeight w:hRule="exact" w:val="26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B659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6.4.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5ACA6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1EC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3A7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9CB5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A6F7F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1907" w14:textId="16DED5F0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парах: сопоставление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предложений,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различающих​ся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по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эмоциональной окраске, произношение предложений с соответствующей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интонацией;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0750" w14:textId="77777777" w:rsidR="00A32FB1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</w:p>
          <w:p w14:paraId="5770FCBB" w14:textId="179F91EF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«Оценочного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6DF3" w14:textId="47566FEB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</w:rPr>
            </w:pPr>
            <w:hyperlink r:id="rId48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/5327/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/123881/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5B7AB798" w14:textId="77777777" w:rsidTr="00A32FB1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582A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51C59" w14:textId="5485A972" w:rsidR="00BB4ABE" w:rsidRPr="00263A50" w:rsidRDefault="00896C0A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D5B0D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39CDB56B" w14:textId="77777777" w:rsidTr="00C01882">
        <w:trPr>
          <w:trHeight w:hRule="exact" w:val="776"/>
        </w:trPr>
        <w:tc>
          <w:tcPr>
            <w:tcW w:w="14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3310" w14:textId="77777777" w:rsidR="00BB4ABE" w:rsidRPr="00263A50" w:rsidRDefault="00BB4ABE" w:rsidP="00F1159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 xml:space="preserve">Раздел 7.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en-US"/>
              </w:rPr>
              <w:t>Орфография и пунктуация</w:t>
            </w:r>
          </w:p>
        </w:tc>
      </w:tr>
      <w:tr w:rsidR="00BB4ABE" w:rsidRPr="00263A50" w14:paraId="01A052ED" w14:textId="77777777" w:rsidTr="00A32FB1">
        <w:trPr>
          <w:trHeight w:hRule="exact" w:val="49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A41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4AE25" w14:textId="77777777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фамилии, клички животных); знаки препинания в конце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предложения; перенос слов со строки на строку (без учёта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морфемного членения слова); гласные после шипящих в сочетаниях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жи, ши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(в положении под ударением),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ча, ща, чу, щу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сочетания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чк, чн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863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2F2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1652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7B08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9A5CB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Комментированное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письмо при записи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слов под диктовку: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выявлять наличие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корне слова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изучаемых орфограмм,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обосновывать способ проверки орфограмм;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A25F3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C6E1" w14:textId="5B046003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49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/3626/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/219979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/</w:t>
            </w:r>
          </w:p>
        </w:tc>
      </w:tr>
      <w:tr w:rsidR="00BB4ABE" w:rsidRPr="00263A50" w14:paraId="1678561E" w14:textId="77777777" w:rsidTr="00A32FB1">
        <w:trPr>
          <w:trHeight w:hRule="exact" w:val="34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9EF83" w14:textId="77777777" w:rsidR="00BB4ABE" w:rsidRPr="00263A50" w:rsidRDefault="00BB4ABE" w:rsidP="00BB4AB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7.2.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6753D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CAC42" w14:textId="77777777" w:rsidR="00BB4ABE" w:rsidRPr="00263A50" w:rsidRDefault="00BB4ABE" w:rsidP="00BB4AB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26A3" w14:textId="77777777" w:rsidR="00BB4ABE" w:rsidRPr="00263A50" w:rsidRDefault="00BB4ABE" w:rsidP="00BB4AB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F9B5" w14:textId="77777777" w:rsidR="00BB4ABE" w:rsidRPr="00263A50" w:rsidRDefault="00BB4ABE" w:rsidP="00BB4AB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5AF6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970C6" w14:textId="77777777" w:rsidR="00BB4ABE" w:rsidRPr="00263A50" w:rsidRDefault="00BB4ABE" w:rsidP="00BB4AB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Объяснение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учащимися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собственных действий при подборе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проверочных слов 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указание на тип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орфограммы;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3ADD" w14:textId="77777777" w:rsidR="00BB4ABE" w:rsidRPr="00263A50" w:rsidRDefault="00BB4ABE" w:rsidP="00BB4AB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2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0F7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</w:tbl>
    <w:p w14:paraId="218C7E3D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lang w:val="en-US"/>
        </w:rPr>
      </w:pPr>
    </w:p>
    <w:p w14:paraId="25D3ACA0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  <w:lang w:val="en-US"/>
        </w:rPr>
        <w:sectPr w:rsidR="00BB4ABE" w:rsidRPr="00263A50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922E06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22"/>
        <w:gridCol w:w="709"/>
        <w:gridCol w:w="425"/>
        <w:gridCol w:w="567"/>
        <w:gridCol w:w="850"/>
        <w:gridCol w:w="4897"/>
        <w:gridCol w:w="1236"/>
        <w:gridCol w:w="3700"/>
      </w:tblGrid>
      <w:tr w:rsidR="00BB4ABE" w:rsidRPr="00263A50" w14:paraId="0C590C5E" w14:textId="77777777" w:rsidTr="00A32FB1">
        <w:trPr>
          <w:trHeight w:hRule="exact" w:val="4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C62FD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505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Понятие орфограммы.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D79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6DE3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6FC0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8166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0F780" w14:textId="77777777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Наблюдение за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языковым материалом (слова с безударными гласными в корне слова или слова с парными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 звонкости —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глухости согласными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 конце слова):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знакомство с поняти​е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м«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орфограмма»;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3D45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634EB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60EC8EF5" w14:textId="77777777" w:rsidTr="00A32FB1">
        <w:trPr>
          <w:trHeight w:hRule="exact" w:val="32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C2254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C27D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0450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12ECD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6216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8CA40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AE13" w14:textId="77777777" w:rsidR="00BB4ABE" w:rsidRPr="00263A50" w:rsidRDefault="00BB4ABE" w:rsidP="00BB4AB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Учебный диалог «Как планировать порядок действий при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выявлении места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возможной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орфографической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ошибки»;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9EAE9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EEF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D42664" w14:paraId="5DBD849A" w14:textId="77777777" w:rsidTr="00A32FB1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2D0F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E9369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 орфографического словаря учебника для определения (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уточ​нения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) написания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D979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9E8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2A9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B8C6A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67787" w14:textId="77777777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орфографическим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словарем учебника для определения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(уточнения) написания слова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458A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9B3A5" w14:textId="34C2D8F4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"https://resh.edu.ru/subject/lesson/4221/conspect/220073/" </w:instrText>
            </w:r>
            <w:r>
              <w:fldChar w:fldCharType="separate"/>
            </w:r>
            <w:r w:rsidR="008952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https://resh.edu.ru/subject/lesson/4221/conspect/220073/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1D1AF7F5" w14:textId="77777777" w:rsidTr="00A32FB1">
        <w:trPr>
          <w:trHeight w:hRule="exact" w:val="29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E29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7.6.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4C45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C57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D1EC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1C3EE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57ED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81077" w14:textId="77777777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Выполнение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контрольных работ;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анализа ошибок;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допущенных в данных контрольных работах;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C7840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Контрольная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12FA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3AD75BD4" w14:textId="77777777" w:rsidTr="00A32FB1">
        <w:trPr>
          <w:trHeight w:hRule="exact" w:val="76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74480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7.7.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BBD0" w14:textId="77777777" w:rsidR="00BB4ABE" w:rsidRPr="00263A50" w:rsidRDefault="00BB4ABE" w:rsidP="00BB4AB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MS Mincho" w:hAnsi="Times New Roman" w:cs="Times New Roman"/>
              </w:rPr>
            </w:pP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Ознакомление с правилами правописания и их применение: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- разделительный мягкий знак;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- сочетания </w:t>
            </w:r>
            <w:r w:rsidRPr="00263A50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чт, щн, нч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- проверяемые безударные гласные в корне слова;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- парные звонкие и глухие согласные в корне слова;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- непроверяемые гласные и согласные (перечень слов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орфографическом словаре учебника);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proofErr w:type="gramEnd"/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- раздельное написание предлогов с именами существительными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0830" w14:textId="31CE350E" w:rsidR="00BB4ABE" w:rsidRPr="00263A50" w:rsidRDefault="00BB4ABE" w:rsidP="00896C0A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2</w:t>
            </w:r>
            <w:r w:rsidR="00896C0A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C2F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AAFE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2F25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6135" w14:textId="45ECA5E4" w:rsidR="00BB4ABE" w:rsidRPr="00263A50" w:rsidRDefault="00BB4ABE" w:rsidP="00BB4AB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парах: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аргументировать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написание в тексте</w:t>
            </w:r>
            <w:r w:rsidR="00A07FE6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слов с изученными орфограммами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DBAA" w14:textId="77777777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ценочного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568E" w14:textId="6E4C9952" w:rsidR="00BB4ABE" w:rsidRPr="00263A50" w:rsidRDefault="00D42664" w:rsidP="0089523E">
            <w:pPr>
              <w:autoSpaceDE w:val="0"/>
              <w:autoSpaceDN w:val="0"/>
              <w:spacing w:before="76" w:after="0" w:line="437" w:lineRule="auto"/>
              <w:ind w:left="72"/>
              <w:rPr>
                <w:rFonts w:ascii="Times New Roman" w:eastAsia="MS Mincho" w:hAnsi="Times New Roman" w:cs="Times New Roman"/>
              </w:rPr>
            </w:pPr>
            <w:hyperlink r:id="rId50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/6097/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/220042/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1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/4280/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train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/221182/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2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/6000/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/271850/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3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/5314/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/185623/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4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/5010/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/186119/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5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/4223/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/129969/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6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/4242/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start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/220863/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hyperlink r:id="rId57" w:history="1"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/6006/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8952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/220104 /</w:t>
              </w:r>
            </w:hyperlink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BB4ABE" w:rsidRPr="00263A50" w14:paraId="6F888FD8" w14:textId="77777777" w:rsidTr="00C01882">
        <w:trPr>
          <w:trHeight w:hRule="exact" w:val="57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AB079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17B5" w14:textId="3F4B6810" w:rsidR="00BB4ABE" w:rsidRPr="00263A50" w:rsidRDefault="00896C0A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50</w:t>
            </w:r>
          </w:p>
        </w:tc>
        <w:tc>
          <w:tcPr>
            <w:tcW w:w="11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73712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</w:tbl>
    <w:p w14:paraId="4340EF47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lang w:val="en-US"/>
        </w:rPr>
      </w:pPr>
    </w:p>
    <w:p w14:paraId="2D28567A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  <w:lang w:val="en-US"/>
        </w:rPr>
        <w:sectPr w:rsidR="00BB4ABE" w:rsidRPr="00263A50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8A5E6F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1911"/>
        <w:gridCol w:w="567"/>
        <w:gridCol w:w="425"/>
        <w:gridCol w:w="426"/>
        <w:gridCol w:w="708"/>
        <w:gridCol w:w="4897"/>
        <w:gridCol w:w="1236"/>
        <w:gridCol w:w="3648"/>
        <w:gridCol w:w="52"/>
      </w:tblGrid>
      <w:tr w:rsidR="00C01882" w:rsidRPr="00C01882" w14:paraId="246DD841" w14:textId="77777777" w:rsidTr="00C01882">
        <w:trPr>
          <w:gridAfter w:val="1"/>
          <w:wAfter w:w="52" w:type="dxa"/>
          <w:trHeight w:hRule="exact" w:val="10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5B98A" w14:textId="6F73FE58" w:rsidR="00C01882" w:rsidRPr="00C01882" w:rsidRDefault="00C01882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FAED8" w14:textId="7B2D0FFD" w:rsidR="00C01882" w:rsidRPr="00263A50" w:rsidRDefault="00C01882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3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3A3B" w14:textId="56B13E88" w:rsidR="00C01882" w:rsidRPr="00263A50" w:rsidRDefault="00C01882" w:rsidP="00BB4ABE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C01882">
              <w:rPr>
                <w:rFonts w:ascii="Times New Roman" w:eastAsia="MS Mincho" w:hAnsi="Times New Roman" w:cs="Times New Roman"/>
                <w:lang w:val="en-US"/>
              </w:rPr>
              <w:t xml:space="preserve">Раздел 8. </w:t>
            </w:r>
            <w:r w:rsidRPr="00C01882">
              <w:rPr>
                <w:rFonts w:ascii="Times New Roman" w:eastAsia="MS Mincho" w:hAnsi="Times New Roman" w:cs="Times New Roman"/>
                <w:b/>
                <w:lang w:val="en-US"/>
              </w:rPr>
              <w:t>Развитие речи</w:t>
            </w:r>
          </w:p>
        </w:tc>
      </w:tr>
      <w:tr w:rsidR="00C01882" w:rsidRPr="00D42664" w14:paraId="2D75C4AC" w14:textId="77777777" w:rsidTr="00C01882">
        <w:trPr>
          <w:trHeight w:hRule="exact" w:val="5145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638E" w14:textId="23255501" w:rsidR="00C01882" w:rsidRPr="00C01882" w:rsidRDefault="00C01882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8.1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B5B7" w14:textId="0897405B" w:rsidR="00C01882" w:rsidRPr="00263A50" w:rsidRDefault="00C01882" w:rsidP="00BB4AB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>Выбор языковых сре</w:t>
            </w:r>
            <w:proofErr w:type="gramStart"/>
            <w:r w:rsidRP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дств в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</w:t>
            </w:r>
          </w:p>
          <w:p w14:paraId="5AED22EA" w14:textId="2B1408AB" w:rsidR="00C01882" w:rsidRPr="00263A50" w:rsidRDefault="00C01882" w:rsidP="00BB4AB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4D2A" w14:textId="0355B004" w:rsidR="00C01882" w:rsidRPr="00C01882" w:rsidRDefault="00C01882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1C25" w14:textId="094E4C38" w:rsidR="00C01882" w:rsidRPr="00C01882" w:rsidRDefault="00C01882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BA1D" w14:textId="1BCEADC1" w:rsidR="00C01882" w:rsidRPr="00C01882" w:rsidRDefault="00C01882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EE258" w14:textId="77777777" w:rsidR="00C01882" w:rsidRPr="00C01882" w:rsidRDefault="00C01882" w:rsidP="00BB4ABE">
            <w:pPr>
              <w:spacing w:after="200" w:line="276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E34D2" w14:textId="366FE4BC" w:rsidR="00C01882" w:rsidRPr="00263A50" w:rsidRDefault="00C01882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Творческое задание: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создание собственных диалогов в ситуациях необходимости начать, поддержать, закончить разговор, привлечь внимание и т. п.;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Наблюдение за нормами речевого этикета;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1084" w14:textId="5B86E8D4" w:rsidR="00C01882" w:rsidRPr="00263A50" w:rsidRDefault="00C01882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опрос;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F6295" w14:textId="344711DC" w:rsidR="00C01882" w:rsidRPr="00C01882" w:rsidRDefault="00D42664" w:rsidP="00BB4ABE">
            <w:pPr>
              <w:autoSpaceDE w:val="0"/>
              <w:autoSpaceDN w:val="0"/>
              <w:spacing w:before="78" w:after="0" w:line="372" w:lineRule="auto"/>
              <w:jc w:val="center"/>
              <w:rPr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"https://resh.edu.ru/subject/lesson/3953/conspect/178187/" </w:instrText>
            </w:r>
            <w:r>
              <w:fldChar w:fldCharType="separate"/>
            </w:r>
            <w:r w:rsidR="00C01882" w:rsidRPr="00C01882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https://resh.edu.ru/subject/lesson/3953/conspect/178187/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C01882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"https://resh.edu.ru/subject/lesson/4225/conspect/288074/" </w:instrText>
            </w:r>
            <w:r>
              <w:fldChar w:fldCharType="separate"/>
            </w:r>
            <w:r w:rsidR="00C01882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https://resh.edu.ru/subject/lesson/4225/conspect/288074/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C01882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D42664" w14:paraId="59BD2E6A" w14:textId="77777777" w:rsidTr="00AD39E7">
        <w:trPr>
          <w:trHeight w:hRule="exact" w:val="2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E01E4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8.2.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B5E39" w14:textId="77777777" w:rsidR="00BB4ABE" w:rsidRPr="00263A50" w:rsidRDefault="00BB4ABE" w:rsidP="00BB4AB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Умение договариваться и приходить к общему решению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совместной деятельности при проведении парной и групповой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74B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D742A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E529C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42554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8EE9E" w14:textId="5DFC59EF" w:rsidR="00BB4ABE" w:rsidRPr="00263A50" w:rsidRDefault="00BB4ABE" w:rsidP="00BB4AB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в группе: анализировать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уместность использования средств общения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предложенных речевых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FAD6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1E2F8" w14:textId="5F60F8A9" w:rsidR="00BB4ABE" w:rsidRPr="00263A50" w:rsidRDefault="00D42664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"https://resh.edu.ru/subject/lesson/5297/conspect/201985/" </w:instrText>
            </w:r>
            <w:r>
              <w:fldChar w:fldCharType="separate"/>
            </w:r>
            <w:r w:rsidR="008952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https://resh.edu.ru/subject/lesson/5297/conspect/201985/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8952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D42664" w14:paraId="7DA6EC36" w14:textId="77777777" w:rsidTr="00AD39E7">
        <w:trPr>
          <w:trHeight w:hRule="exact" w:val="29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8F0B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8.3.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E8079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75E1" w14:textId="2C4D0948" w:rsidR="00BB4ABE" w:rsidRPr="00263A50" w:rsidRDefault="00896C0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DFCFF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FAEB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4690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FE18" w14:textId="22AEAD5C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Работа с репродукциями картин, рассматривание, анализ собственного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эмоционального отклика на картину,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ответы на поставленные вопросы; Составление устного рассказа по картине с опорой на вопросы / с опорой на ключевые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слова /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BB4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92F8" w14:textId="0E110243" w:rsidR="00BB4ABE" w:rsidRPr="00263A50" w:rsidRDefault="00D42664" w:rsidP="00BB4ABE">
            <w:pPr>
              <w:autoSpaceDE w:val="0"/>
              <w:autoSpaceDN w:val="0"/>
              <w:spacing w:before="78" w:after="0" w:line="372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"https://resh.edu.ru/subject/lesson/4219/conspect/92481/"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https://resh.edu.ru/subject/lesson/4219/conspect/92481/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"https://resh.edu.ru/subject/lesson/3519/conspect/201604/"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https://resh.edu.ru/subject/lesson/3519/conspect/201604/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3279B464" w14:textId="77777777" w:rsidTr="00AD39E7">
        <w:trPr>
          <w:trHeight w:hRule="exact" w:val="2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0D5B2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8.4.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CDBB" w14:textId="77777777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B3E06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43C5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C35E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CF15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31B9E" w14:textId="251B5714" w:rsidR="00BB4ABE" w:rsidRPr="00263A50" w:rsidRDefault="00BB4ABE" w:rsidP="00BB4AB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в парах: различение текста и</w:t>
            </w:r>
            <w:r w:rsidR="00C01882">
              <w:rPr>
                <w:rFonts w:ascii="Times New Roman" w:eastAsia="MS Mincho" w:hAnsi="Times New Roman" w:cs="Times New Roman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«не текста», 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аргумента​ция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своей точки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зрения;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3EB6" w14:textId="27069F5D" w:rsidR="00BB4ABE" w:rsidRPr="00263A50" w:rsidRDefault="00BB4ABE" w:rsidP="00BB4AB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Самооценка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использованием</w:t>
            </w:r>
            <w:r w:rsid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«</w:t>
            </w:r>
            <w:proofErr w:type="gramStart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Оценочно</w:t>
            </w:r>
            <w:r w:rsid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>-</w:t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го</w:t>
            </w:r>
            <w:proofErr w:type="gramEnd"/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листа»;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B370" w14:textId="2E5680C6" w:rsidR="00BB4ABE" w:rsidRPr="00263A50" w:rsidRDefault="00D42664" w:rsidP="00BB4A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</w:rPr>
            </w:pPr>
            <w:hyperlink r:id="rId58" w:history="1"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https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://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resh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edu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.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ru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subject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lesson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/4184/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  <w:lang w:val="en-US"/>
                </w:rPr>
                <w:t>conspect</w:t>
              </w:r>
              <w:r w:rsidR="00B7583E" w:rsidRPr="00263A50">
                <w:rPr>
                  <w:rStyle w:val="aff7"/>
                  <w:rFonts w:ascii="Times New Roman" w:eastAsia="Times New Roman" w:hAnsi="Times New Roman" w:cs="Times New Roman"/>
                  <w:w w:val="97"/>
                </w:rPr>
                <w:t>/219948/</w:t>
              </w:r>
            </w:hyperlink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</w:tbl>
    <w:p w14:paraId="020A3EF7" w14:textId="77777777" w:rsidR="00BB4ABE" w:rsidRPr="00263A50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</w:rPr>
      </w:pPr>
    </w:p>
    <w:p w14:paraId="5E1E4D04" w14:textId="77777777" w:rsidR="00BB4ABE" w:rsidRPr="00263A50" w:rsidRDefault="00BB4ABE" w:rsidP="00BB4ABE">
      <w:pPr>
        <w:spacing w:after="200" w:line="276" w:lineRule="auto"/>
        <w:rPr>
          <w:rFonts w:ascii="Times New Roman" w:eastAsia="MS Mincho" w:hAnsi="Times New Roman" w:cs="Times New Roman"/>
        </w:rPr>
        <w:sectPr w:rsidR="00BB4ABE" w:rsidRPr="00263A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7D70A4" w14:textId="77777777" w:rsidR="00BB4ABE" w:rsidRPr="00263A50" w:rsidRDefault="00BB4ABE" w:rsidP="00BB4ABE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708"/>
        <w:gridCol w:w="567"/>
        <w:gridCol w:w="567"/>
        <w:gridCol w:w="993"/>
        <w:gridCol w:w="4471"/>
        <w:gridCol w:w="1624"/>
        <w:gridCol w:w="3312"/>
      </w:tblGrid>
      <w:tr w:rsidR="00BB4ABE" w:rsidRPr="00D42664" w14:paraId="66DCB166" w14:textId="77777777" w:rsidTr="00C01882">
        <w:trPr>
          <w:trHeight w:hRule="exact" w:val="49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1A6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8.5.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68B7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0FC71943" w14:textId="77777777" w:rsidR="00BB4ABE" w:rsidRPr="00263A50" w:rsidRDefault="00BB4ABE" w:rsidP="00BB4ABE">
            <w:pPr>
              <w:autoSpaceDE w:val="0"/>
              <w:autoSpaceDN w:val="0"/>
              <w:spacing w:before="20" w:after="0" w:line="245" w:lineRule="auto"/>
              <w:ind w:left="72" w:right="86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0DEA7" w14:textId="4BA44164" w:rsidR="00BB4ABE" w:rsidRPr="00263A50" w:rsidRDefault="00896C0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A992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2BAB3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21B9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6EA2" w14:textId="3A5A02BC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Практическая работа: формулирование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основной мысли предложенных текстов; Наблюдение за структурой текста,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знакомство с абзацем как структурным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компонентом текста,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формулирование выводов о том, что 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абзаце содержится микротема;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Совместная работа: определение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последовательности абзацев в тексте с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нарушенным порядком следования абзацев;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BE7B6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50710" w14:textId="7C89A1D2" w:rsidR="00BB4ABE" w:rsidRPr="00263A50" w:rsidRDefault="00D42664" w:rsidP="00BB4ABE">
            <w:pPr>
              <w:autoSpaceDE w:val="0"/>
              <w:autoSpaceDN w:val="0"/>
              <w:spacing w:before="78" w:after="0" w:line="442" w:lineRule="auto"/>
              <w:ind w:left="72" w:right="70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"https://resh.edu.ru/subject/lesson/4217/conspect/288819/"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https://resh.edu.ru/subject/lesson/4217/conspect/288819/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"https://resh.edu.ru/subject/lesson/5299/conspect/115030/"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https://resh.edu.ru/subject/lesson/5299/conspect/115030/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"https://resh.edu.ru/subject/lesson/3601/conspect/220597/"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https://resh.edu.ru/subject/lesson/3601/conspect/220597/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 w:rsidR="00BB4AB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"https://resh.edu.ru/subject/lesson/5343/conspect/220688/"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https://resh.edu.ru/subject/lesson/5343/conspect/220688/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29652D28" w14:textId="77777777" w:rsidTr="00C01882">
        <w:trPr>
          <w:trHeight w:hRule="exact" w:val="41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E85EC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8.6.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48FD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Знакомство с жанром поздравления.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F148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36EB1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A222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8E80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3B305" w14:textId="67BE183A" w:rsidR="00BB4ABE" w:rsidRPr="00263A50" w:rsidRDefault="00BB4ABE" w:rsidP="00BB4AB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Обсуждение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особенностей жанра поздравления в ходе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анализа предложенных примеров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поздравлений, анализ структуры текстов​-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поздравлений; Творческое задание: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создание текста поздравительной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открытки (выбор повода для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поздравления определяется самими учащимися);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79DAA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Устный опрос;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823E1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D42664" w14:paraId="5A40CA8A" w14:textId="77777777" w:rsidTr="00AD39E7">
        <w:trPr>
          <w:trHeight w:hRule="exact" w:val="3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16C6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8.7.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06917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9C4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329F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EE00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7A1A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F3EA" w14:textId="1086AD3B" w:rsidR="00BB4ABE" w:rsidRPr="00263A50" w:rsidRDefault="00BB4ABE" w:rsidP="00BB4A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который предложен как основа для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комплексной работы с текстом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(повествовательный </w:t>
            </w:r>
            <w:r w:rsidR="00C01882">
              <w:rPr>
                <w:rFonts w:ascii="Times New Roman" w:eastAsia="Times New Roman" w:hAnsi="Times New Roman" w:cs="Times New Roman"/>
                <w:color w:val="000000"/>
                <w:w w:val="97"/>
              </w:rPr>
              <w:t>текст объёмом 30 -45 слов);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F21E4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3DF0D" w14:textId="0CA6F00D" w:rsidR="00BB4ABE" w:rsidRPr="00263A50" w:rsidRDefault="00D42664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"https://multiurok.ru/files/sbornik-kompleksnykh-kontrolnykh-rabot-dlia-2-klas.html"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https://multiurok.ru/files/sbornik-kompleksnykh-kontrolnykh-rabot-dlia-2-klas.html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D42664" w14:paraId="3536DA4D" w14:textId="77777777" w:rsidTr="00AD39E7">
        <w:trPr>
          <w:trHeight w:hRule="exact" w:val="22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01A7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lastRenderedPageBreak/>
              <w:t>8.8.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1E43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Выразительное чтение текста вслух с соблюдением правильной интонации.</w:t>
            </w:r>
          </w:p>
          <w:p w14:paraId="3250CBD5" w14:textId="77777777" w:rsidR="00BB4ABE" w:rsidRPr="00263A50" w:rsidRDefault="00BB4ABE" w:rsidP="00BB4AB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86C8A" w14:textId="4247F9EA" w:rsidR="00BB4ABE" w:rsidRPr="00263A50" w:rsidRDefault="00896C0A" w:rsidP="00BB4AB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8D2E2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FF65" w14:textId="77777777" w:rsidR="00BB4ABE" w:rsidRPr="00263A50" w:rsidRDefault="00BB4ABE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8909E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0EFD1" w14:textId="77777777" w:rsidR="00BB4ABE" w:rsidRPr="00263A50" w:rsidRDefault="00BB4ABE" w:rsidP="00BB4AB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Письменное подробное изложение содержания текста с опорой на </w:t>
            </w:r>
            <w:r w:rsidRPr="00263A50">
              <w:rPr>
                <w:rFonts w:ascii="Times New Roman" w:eastAsia="MS Mincho" w:hAnsi="Times New Roman" w:cs="Times New Roman"/>
              </w:rPr>
              <w:br/>
            </w: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вопросы;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CE66A" w14:textId="77777777" w:rsidR="00BB4ABE" w:rsidRPr="00263A50" w:rsidRDefault="00BB4ABE" w:rsidP="00BB4A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Письменный контроль;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40E7" w14:textId="4F6F7C71" w:rsidR="00BB4ABE" w:rsidRPr="00263A50" w:rsidRDefault="00D42664" w:rsidP="00BB4A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>
              <w:fldChar w:fldCharType="begin"/>
            </w:r>
            <w:r w:rsidRPr="00D42664">
              <w:rPr>
                <w:lang w:val="en-US"/>
              </w:rPr>
              <w:instrText xml:space="preserve"> HYPERLINK "https://resh.edu.ru/subject/lesson/5563/start/114967/" </w:instrText>
            </w:r>
            <w:r>
              <w:fldChar w:fldCharType="separate"/>
            </w:r>
            <w:r w:rsidR="00B7583E" w:rsidRPr="00263A50"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t>https://resh.edu.ru/subject/lesson/5563/start/114967/</w:t>
            </w:r>
            <w:r>
              <w:rPr>
                <w:rStyle w:val="aff7"/>
                <w:rFonts w:ascii="Times New Roman" w:eastAsia="Times New Roman" w:hAnsi="Times New Roman" w:cs="Times New Roman"/>
                <w:w w:val="97"/>
                <w:lang w:val="en-US"/>
              </w:rPr>
              <w:fldChar w:fldCharType="end"/>
            </w:r>
            <w:r w:rsidR="00B7583E"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 xml:space="preserve"> </w:t>
            </w:r>
          </w:p>
        </w:tc>
      </w:tr>
      <w:tr w:rsidR="00BB4ABE" w:rsidRPr="00263A50" w14:paraId="0ED33744" w14:textId="77777777" w:rsidTr="00AD39E7">
        <w:trPr>
          <w:trHeight w:hRule="exact" w:val="3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18388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FBDC9" w14:textId="3DEB167F" w:rsidR="00BB4ABE" w:rsidRPr="00263A50" w:rsidRDefault="00896C0A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30</w:t>
            </w:r>
          </w:p>
        </w:tc>
        <w:tc>
          <w:tcPr>
            <w:tcW w:w="1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CFDE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E77895" w:rsidRPr="00263A50" w14:paraId="50D51D65" w14:textId="77777777" w:rsidTr="00AD39E7">
        <w:trPr>
          <w:trHeight w:hRule="exact" w:val="3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DCBE" w14:textId="403038B3" w:rsidR="00E77895" w:rsidRPr="00263A50" w:rsidRDefault="00E77895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47029" w14:textId="7D69537E" w:rsidR="00E77895" w:rsidRPr="00263A50" w:rsidRDefault="00896C0A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32</w:t>
            </w:r>
          </w:p>
        </w:tc>
        <w:tc>
          <w:tcPr>
            <w:tcW w:w="1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FE0F0" w14:textId="77777777" w:rsidR="00E77895" w:rsidRPr="00263A50" w:rsidRDefault="00E77895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BB4ABE" w:rsidRPr="00263A50" w14:paraId="26237E78" w14:textId="77777777" w:rsidTr="00AD39E7">
        <w:trPr>
          <w:trHeight w:hRule="exact" w:val="100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7836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AAB2C" w14:textId="77777777" w:rsidR="00BB4ABE" w:rsidRPr="00263A50" w:rsidRDefault="00BB4ABE" w:rsidP="00BB4AB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lang w:val="en-US"/>
              </w:rPr>
            </w:pPr>
            <w:r w:rsidRPr="00263A50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A50D" w14:textId="14266DB1" w:rsidR="00BB4ABE" w:rsidRPr="00B31700" w:rsidRDefault="00BB4ABE" w:rsidP="00BB4A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9DD68" w14:textId="35F325BF" w:rsidR="00BB4ABE" w:rsidRPr="00263A50" w:rsidRDefault="00BB4ABE" w:rsidP="00263A50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0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B805" w14:textId="77777777" w:rsidR="00BB4ABE" w:rsidRPr="00263A50" w:rsidRDefault="00BB4ABE" w:rsidP="00BB4ABE">
            <w:pPr>
              <w:spacing w:after="200" w:line="276" w:lineRule="auto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</w:tbl>
    <w:p w14:paraId="3AB79597" w14:textId="77777777" w:rsidR="00BB4ABE" w:rsidRPr="00BB3241" w:rsidRDefault="00BB4ABE" w:rsidP="00BB4ABE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lang w:val="en-US"/>
        </w:rPr>
      </w:pPr>
    </w:p>
    <w:p w14:paraId="7702D633" w14:textId="77777777" w:rsidR="00BB4ABE" w:rsidRDefault="00BB4ABE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66C13600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1D417E49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749679A7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4BC5F247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03EC7C51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2269DFD5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52BCAEE4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2B8E49BB" w14:textId="77777777" w:rsid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</w:p>
    <w:p w14:paraId="0CAF49CD" w14:textId="77777777" w:rsidR="00D42664" w:rsidRPr="00D42664" w:rsidRDefault="00D42664" w:rsidP="00BB4ABE">
      <w:pPr>
        <w:spacing w:after="200" w:line="276" w:lineRule="auto"/>
        <w:rPr>
          <w:rFonts w:ascii="Times New Roman" w:eastAsia="MS Mincho" w:hAnsi="Times New Roman" w:cs="Times New Roman"/>
        </w:rPr>
      </w:pPr>
      <w:bookmarkStart w:id="0" w:name="_GoBack"/>
      <w:bookmarkEnd w:id="0"/>
    </w:p>
    <w:p w14:paraId="3280A32D" w14:textId="77777777" w:rsidR="00BB041B" w:rsidRPr="00D42664" w:rsidRDefault="00BB041B" w:rsidP="00D42664">
      <w:pPr>
        <w:autoSpaceDE w:val="0"/>
        <w:autoSpaceDN w:val="0"/>
        <w:spacing w:after="64" w:line="220" w:lineRule="exact"/>
        <w:jc w:val="center"/>
        <w:rPr>
          <w:rFonts w:ascii="Times New Roman" w:eastAsia="MS Mincho" w:hAnsi="Times New Roman" w:cs="Times New Roman"/>
        </w:rPr>
      </w:pPr>
    </w:p>
    <w:p w14:paraId="154B76DB" w14:textId="77777777" w:rsidR="00D42664" w:rsidRPr="00D42664" w:rsidRDefault="00D42664" w:rsidP="00D42664">
      <w:pPr>
        <w:jc w:val="center"/>
        <w:rPr>
          <w:rFonts w:ascii="Times New Roman" w:hAnsi="Times New Roman" w:cs="Times New Roman"/>
          <w:b/>
        </w:rPr>
      </w:pPr>
      <w:r w:rsidRPr="00D42664">
        <w:rPr>
          <w:rFonts w:ascii="Times New Roman" w:hAnsi="Times New Roman" w:cs="Times New Roman"/>
          <w:b/>
        </w:rPr>
        <w:lastRenderedPageBreak/>
        <w:t>Календарно-тематическое планирование по предмету русский язык для 2 класса</w:t>
      </w:r>
    </w:p>
    <w:p w14:paraId="0B1B6E94" w14:textId="77777777" w:rsidR="00D42664" w:rsidRPr="00D42664" w:rsidRDefault="00D42664" w:rsidP="00D42664">
      <w:pPr>
        <w:jc w:val="center"/>
        <w:rPr>
          <w:rFonts w:ascii="Times New Roman" w:hAnsi="Times New Roman" w:cs="Times New Roman"/>
          <w:b/>
        </w:rPr>
      </w:pPr>
      <w:r w:rsidRPr="00D42664">
        <w:rPr>
          <w:rFonts w:ascii="Times New Roman" w:hAnsi="Times New Roman" w:cs="Times New Roman"/>
          <w:b/>
        </w:rPr>
        <w:t>(с использованием учебника Канакиной В.П., Горецкого В.Г. УМК «Школа России»)</w:t>
      </w:r>
    </w:p>
    <w:tbl>
      <w:tblPr>
        <w:tblStyle w:val="afb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119"/>
        <w:gridCol w:w="850"/>
        <w:gridCol w:w="2835"/>
        <w:gridCol w:w="2127"/>
        <w:gridCol w:w="2127"/>
        <w:gridCol w:w="2692"/>
        <w:gridCol w:w="143"/>
      </w:tblGrid>
      <w:tr w:rsidR="00D42664" w:rsidRPr="00D42664" w14:paraId="0A2319C1" w14:textId="77777777" w:rsidTr="00EE2C64">
        <w:trPr>
          <w:gridAfter w:val="1"/>
          <w:wAfter w:w="143" w:type="dxa"/>
          <w:trHeight w:val="1171"/>
          <w:tblHeader/>
        </w:trPr>
        <w:tc>
          <w:tcPr>
            <w:tcW w:w="851" w:type="dxa"/>
            <w:shd w:val="clear" w:color="auto" w:fill="auto"/>
          </w:tcPr>
          <w:p w14:paraId="366DCE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14:paraId="2D85A7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Планируе-мая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дата проведения урока</w:t>
            </w:r>
          </w:p>
        </w:tc>
        <w:tc>
          <w:tcPr>
            <w:tcW w:w="3119" w:type="dxa"/>
            <w:shd w:val="clear" w:color="auto" w:fill="auto"/>
          </w:tcPr>
          <w:p w14:paraId="7B6872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14:paraId="70EA56D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Коли-чество часов</w:t>
            </w:r>
          </w:p>
        </w:tc>
        <w:tc>
          <w:tcPr>
            <w:tcW w:w="2835" w:type="dxa"/>
            <w:shd w:val="clear" w:color="auto" w:fill="auto"/>
          </w:tcPr>
          <w:p w14:paraId="691380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Формирование ФГ (элементы ФГ, формируемые на уроке)</w:t>
            </w:r>
          </w:p>
        </w:tc>
        <w:tc>
          <w:tcPr>
            <w:tcW w:w="2127" w:type="dxa"/>
          </w:tcPr>
          <w:p w14:paraId="2C227B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2127" w:type="dxa"/>
            <w:shd w:val="clear" w:color="auto" w:fill="auto"/>
          </w:tcPr>
          <w:p w14:paraId="41F6641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Контроль (проверяемые элементы содержания)</w:t>
            </w:r>
          </w:p>
          <w:p w14:paraId="24699C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proofErr w:type="gramStart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(ПУ. ПЭС Предметные умения.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Проверяемые элементы содержания)</w:t>
            </w:r>
          </w:p>
        </w:tc>
        <w:tc>
          <w:tcPr>
            <w:tcW w:w="2692" w:type="dxa"/>
          </w:tcPr>
          <w:p w14:paraId="029430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D42664" w:rsidRPr="00D42664" w14:paraId="0E39AC92" w14:textId="77777777" w:rsidTr="00EE2C64">
        <w:trPr>
          <w:gridAfter w:val="1"/>
          <w:wAfter w:w="143" w:type="dxa"/>
          <w:trHeight w:val="281"/>
        </w:trPr>
        <w:tc>
          <w:tcPr>
            <w:tcW w:w="2127" w:type="dxa"/>
            <w:gridSpan w:val="2"/>
            <w:shd w:val="clear" w:color="auto" w:fill="auto"/>
          </w:tcPr>
          <w:p w14:paraId="7F9FAC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50" w:type="dxa"/>
            <w:gridSpan w:val="6"/>
          </w:tcPr>
          <w:p w14:paraId="2BAC5B5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Раздел 1.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 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Общие сведения о языке 1ч</w:t>
            </w:r>
          </w:p>
        </w:tc>
      </w:tr>
      <w:tr w:rsidR="00D42664" w:rsidRPr="00D42664" w14:paraId="03027343" w14:textId="77777777" w:rsidTr="00EE2C64">
        <w:trPr>
          <w:gridAfter w:val="1"/>
          <w:wAfter w:w="143" w:type="dxa"/>
          <w:trHeight w:val="1453"/>
        </w:trPr>
        <w:tc>
          <w:tcPr>
            <w:tcW w:w="851" w:type="dxa"/>
            <w:shd w:val="clear" w:color="auto" w:fill="auto"/>
          </w:tcPr>
          <w:p w14:paraId="559E0FD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BD28AC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7233F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Многообразие языкового пространства России и мира</w:t>
            </w:r>
          </w:p>
        </w:tc>
        <w:tc>
          <w:tcPr>
            <w:tcW w:w="850" w:type="dxa"/>
            <w:shd w:val="clear" w:color="auto" w:fill="auto"/>
          </w:tcPr>
          <w:p w14:paraId="2E47DC5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5DD54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6F1D5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68723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2F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2664" w:rsidRPr="00D42664" w14:paraId="0982BD94" w14:textId="77777777" w:rsidTr="00EE2C64">
        <w:trPr>
          <w:gridAfter w:val="1"/>
          <w:wAfter w:w="143" w:type="dxa"/>
          <w:trHeight w:val="387"/>
        </w:trPr>
        <w:tc>
          <w:tcPr>
            <w:tcW w:w="2127" w:type="dxa"/>
            <w:gridSpan w:val="2"/>
          </w:tcPr>
          <w:p w14:paraId="100C94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73B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Раздел. Развитие речи (9ч)+ Орфография и пунктуация (1ч)+ резерв (1ч)</w:t>
            </w:r>
          </w:p>
        </w:tc>
      </w:tr>
      <w:tr w:rsidR="00D42664" w:rsidRPr="00D42664" w14:paraId="4632E30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7AF9F5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81D9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B8A82B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850" w:type="dxa"/>
            <w:shd w:val="clear" w:color="auto" w:fill="auto"/>
          </w:tcPr>
          <w:p w14:paraId="4BC5B7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B305B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Оценить вероятность того, что информация сможет повлиять на мысли и поступки людей</w:t>
            </w:r>
          </w:p>
        </w:tc>
        <w:tc>
          <w:tcPr>
            <w:tcW w:w="2127" w:type="dxa"/>
          </w:tcPr>
          <w:p w14:paraId="092E2C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B5B93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34422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37F828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22, пункт 8.1</w:t>
            </w:r>
          </w:p>
        </w:tc>
      </w:tr>
      <w:tr w:rsidR="00D42664" w:rsidRPr="00D42664" w14:paraId="18A8777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93BE40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A69B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7B321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Что можно узнать о человеке по его речи?</w:t>
            </w:r>
          </w:p>
        </w:tc>
        <w:tc>
          <w:tcPr>
            <w:tcW w:w="850" w:type="dxa"/>
            <w:shd w:val="clear" w:color="auto" w:fill="auto"/>
          </w:tcPr>
          <w:p w14:paraId="7E2A16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F9EF7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Оценить вероятность того, что информация сможет повлиять на мысли и поступки людей</w:t>
            </w:r>
          </w:p>
        </w:tc>
        <w:tc>
          <w:tcPr>
            <w:tcW w:w="2127" w:type="dxa"/>
          </w:tcPr>
          <w:p w14:paraId="0095663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/3953/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/178187/</w:t>
              </w:r>
            </w:hyperlink>
          </w:p>
          <w:p w14:paraId="7E7E1C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723A46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D664D1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2664" w:rsidRPr="00D42664" w14:paraId="469C6D7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1FC2A1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E657C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CC1DDA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Диалог и монолог. Выбор языковых сре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дств в с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оответствии с целями и условиями устного общения для эффективного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решения коммуникативной задачи</w:t>
            </w:r>
          </w:p>
        </w:tc>
        <w:tc>
          <w:tcPr>
            <w:tcW w:w="850" w:type="dxa"/>
            <w:shd w:val="clear" w:color="auto" w:fill="auto"/>
          </w:tcPr>
          <w:p w14:paraId="44606B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41FA1A8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Оценить вероятность того, что информация сможет повлиять на мысли и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поступки людей</w:t>
            </w:r>
          </w:p>
        </w:tc>
        <w:tc>
          <w:tcPr>
            <w:tcW w:w="2127" w:type="dxa"/>
          </w:tcPr>
          <w:p w14:paraId="32D811C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/4225/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/288074/</w:t>
              </w:r>
            </w:hyperlink>
          </w:p>
          <w:p w14:paraId="262E87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220CB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F20C11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2664" w:rsidRPr="00D42664" w14:paraId="05B3698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A204D7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48A2E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19E354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Р.р. Диалог и монолог. </w:t>
            </w:r>
          </w:p>
        </w:tc>
        <w:tc>
          <w:tcPr>
            <w:tcW w:w="850" w:type="dxa"/>
            <w:shd w:val="clear" w:color="auto" w:fill="auto"/>
          </w:tcPr>
          <w:p w14:paraId="1D6F02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6B7C9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Оценить вероятность того, что информация сможет повлиять на мысли и поступки людей</w:t>
            </w:r>
          </w:p>
        </w:tc>
        <w:tc>
          <w:tcPr>
            <w:tcW w:w="2127" w:type="dxa"/>
          </w:tcPr>
          <w:p w14:paraId="13C3575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7FA6B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D08CD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2664" w:rsidRPr="00D42664" w14:paraId="178CD1E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EE3119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27A42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3D055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Списывание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(без пропусков и искажений букв) текста (объёмом не более 30 слов)</w:t>
            </w:r>
          </w:p>
        </w:tc>
        <w:tc>
          <w:tcPr>
            <w:tcW w:w="850" w:type="dxa"/>
            <w:shd w:val="clear" w:color="auto" w:fill="auto"/>
          </w:tcPr>
          <w:p w14:paraId="0A722B5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F5ED1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D9489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65ABC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209A8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42664" w:rsidRPr="00D42664" w14:paraId="020044C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05E384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A1EB1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3C3948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  <w:p w14:paraId="21262FC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510491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75881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596C73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6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https://resh.edu.ru/subject/lesson/4184/conspect/219948/</w:t>
              </w:r>
            </w:hyperlink>
          </w:p>
          <w:p w14:paraId="308D31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A6E1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14:paraId="242D89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42664" w:rsidRPr="00D42664" w14:paraId="6F211E0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F5A200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8BF2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E32B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Р.р. Тема и главная мысль текста.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Заголовок текста.</w:t>
            </w:r>
          </w:p>
        </w:tc>
        <w:tc>
          <w:tcPr>
            <w:tcW w:w="850" w:type="dxa"/>
            <w:shd w:val="clear" w:color="auto" w:fill="auto"/>
          </w:tcPr>
          <w:p w14:paraId="640EC25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5427C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02B09A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6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https://resh.edu.ru/subject/lesson/4217/conspect/288819/</w:t>
              </w:r>
            </w:hyperlink>
          </w:p>
          <w:p w14:paraId="4C20BE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F2622F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14:paraId="1518AF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42664" w:rsidRPr="00D42664" w14:paraId="7D77610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48944E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2587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BF65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.Ч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асти текста. Абзац.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Последовательность частей текста (абзацев)</w:t>
            </w:r>
          </w:p>
        </w:tc>
        <w:tc>
          <w:tcPr>
            <w:tcW w:w="850" w:type="dxa"/>
            <w:shd w:val="clear" w:color="auto" w:fill="auto"/>
          </w:tcPr>
          <w:p w14:paraId="24A0C4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6AAE94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Оценивать завершённость текста</w:t>
            </w:r>
          </w:p>
        </w:tc>
        <w:tc>
          <w:tcPr>
            <w:tcW w:w="2127" w:type="dxa"/>
          </w:tcPr>
          <w:p w14:paraId="25C3B0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6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https://resh.edu.ru/subject/lesson/5299/conspect/115030/</w:t>
              </w:r>
            </w:hyperlink>
          </w:p>
          <w:p w14:paraId="5F5347B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8F331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14:paraId="44C6109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42664" w:rsidRPr="00D42664" w14:paraId="7186091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7D1F9C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68E0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B681D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Корректирование текстов с нарушенным порядком предложений и абзацев</w:t>
            </w:r>
          </w:p>
        </w:tc>
        <w:tc>
          <w:tcPr>
            <w:tcW w:w="850" w:type="dxa"/>
            <w:shd w:val="clear" w:color="auto" w:fill="auto"/>
          </w:tcPr>
          <w:p w14:paraId="24409C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DB275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Оценивать завершённость текста</w:t>
            </w:r>
          </w:p>
        </w:tc>
        <w:tc>
          <w:tcPr>
            <w:tcW w:w="2127" w:type="dxa"/>
          </w:tcPr>
          <w:p w14:paraId="225875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9E27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C5E1C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247193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E17002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6CF7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578A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Р.р. Речевая ситуация: составление краткого рассказа о летнем отдыхе. </w:t>
            </w:r>
          </w:p>
        </w:tc>
        <w:tc>
          <w:tcPr>
            <w:tcW w:w="850" w:type="dxa"/>
            <w:shd w:val="clear" w:color="auto" w:fill="auto"/>
          </w:tcPr>
          <w:p w14:paraId="777002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F2C8C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Находить предложение, отражающее тему текста или его главную идею (если таковое имеется) Определять общее настроение текста Оценить, насколько заголовок текста отражает его основную мысль Понимать идею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-(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главную мысль) текста и его тему</w:t>
            </w:r>
          </w:p>
        </w:tc>
        <w:tc>
          <w:tcPr>
            <w:tcW w:w="2127" w:type="dxa"/>
          </w:tcPr>
          <w:p w14:paraId="0B10F4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48BEE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73689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528039E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C9E777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5AFF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7BF5A83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Входная контрольная работа </w:t>
            </w:r>
          </w:p>
        </w:tc>
        <w:tc>
          <w:tcPr>
            <w:tcW w:w="850" w:type="dxa"/>
            <w:shd w:val="clear" w:color="auto" w:fill="auto"/>
          </w:tcPr>
          <w:p w14:paraId="1A436AE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768CB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Извлекать информацию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необходимую для выполнения задания по тексту</w:t>
            </w:r>
          </w:p>
        </w:tc>
        <w:tc>
          <w:tcPr>
            <w:tcW w:w="2127" w:type="dxa"/>
          </w:tcPr>
          <w:p w14:paraId="7A51E9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3673F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Входная контрольная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692" w:type="dxa"/>
          </w:tcPr>
          <w:p w14:paraId="1B060F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42664" w:rsidRPr="00D42664" w14:paraId="4068ED36" w14:textId="77777777" w:rsidTr="00EE2C64">
        <w:trPr>
          <w:trHeight w:val="387"/>
        </w:trPr>
        <w:tc>
          <w:tcPr>
            <w:tcW w:w="851" w:type="dxa"/>
            <w:shd w:val="clear" w:color="auto" w:fill="auto"/>
          </w:tcPr>
          <w:p w14:paraId="1C3A8B5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14:paraId="0CFF7C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Раздел. Синтаксис (8ч)+ резерв (3 ч)+Развитие речи (2ч)</w:t>
            </w:r>
          </w:p>
        </w:tc>
      </w:tr>
      <w:tr w:rsidR="00D42664" w:rsidRPr="00D42664" w14:paraId="21F190E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4610B4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9FA9AC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E0FB0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Предложение как единица речи. Порядок слов в предложении; связь слов в предложении.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Знаки препинания в конце предложения. </w:t>
            </w:r>
          </w:p>
        </w:tc>
        <w:tc>
          <w:tcPr>
            <w:tcW w:w="850" w:type="dxa"/>
            <w:shd w:val="clear" w:color="auto" w:fill="auto"/>
          </w:tcPr>
          <w:p w14:paraId="4AF44A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8CC2C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BCB6F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/5623/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/179792/</w:t>
              </w:r>
            </w:hyperlink>
          </w:p>
          <w:p w14:paraId="76795F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94C92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98FEF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F922E4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B50E0E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D203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BE4997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Предложение и слово. Отличие предложения от слова</w:t>
            </w:r>
          </w:p>
        </w:tc>
        <w:tc>
          <w:tcPr>
            <w:tcW w:w="850" w:type="dxa"/>
            <w:shd w:val="clear" w:color="auto" w:fill="auto"/>
          </w:tcPr>
          <w:p w14:paraId="7BDFF69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A03FDE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631960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/3487/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/178280/</w:t>
              </w:r>
            </w:hyperlink>
          </w:p>
          <w:p w14:paraId="1756AE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3693BD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729F4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A31CE2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606DE6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8E98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9885D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850" w:type="dxa"/>
            <w:shd w:val="clear" w:color="auto" w:fill="auto"/>
          </w:tcPr>
          <w:p w14:paraId="7F89AB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F8E635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748556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/5326/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/221236/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A45BD7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082BF7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52F849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19, пункт 6.3</w:t>
            </w:r>
          </w:p>
        </w:tc>
      </w:tr>
      <w:tr w:rsidR="00D42664" w:rsidRPr="00D42664" w14:paraId="54ACABA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3BD5BC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766C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431608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850" w:type="dxa"/>
            <w:shd w:val="clear" w:color="auto" w:fill="auto"/>
          </w:tcPr>
          <w:p w14:paraId="555217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94F1E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7B5C18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yaklass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russky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yazik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osnovnye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poniatiia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sintaksisa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punktuatcii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-10910/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chto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takoe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predlozhenie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-11408/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-889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784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01-4527-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3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5-396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048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05</w:t>
              </w:r>
            </w:hyperlink>
          </w:p>
          <w:p w14:paraId="172E45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652E4C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/5326/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/221236/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C46DD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05AD3C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1F5727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034A21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1E3AE69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19, пункт 6.3</w:t>
            </w:r>
          </w:p>
        </w:tc>
      </w:tr>
      <w:tr w:rsidR="00D42664" w:rsidRPr="00D42664" w14:paraId="4DA1FD4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F4146F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4C0E6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ED25B5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Восклицательные и невосклицательные предложения</w:t>
            </w:r>
          </w:p>
        </w:tc>
        <w:tc>
          <w:tcPr>
            <w:tcW w:w="850" w:type="dxa"/>
            <w:shd w:val="clear" w:color="auto" w:fill="auto"/>
          </w:tcPr>
          <w:p w14:paraId="5706059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D1189E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44E391F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6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/5327/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/123881/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964B6E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7C8CE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AB8111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A7EAD2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8C50CD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A89F7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Главные члены предложения (основа предложения, ознакомление)</w:t>
            </w:r>
          </w:p>
        </w:tc>
        <w:tc>
          <w:tcPr>
            <w:tcW w:w="850" w:type="dxa"/>
            <w:shd w:val="clear" w:color="auto" w:fill="auto"/>
          </w:tcPr>
          <w:p w14:paraId="29DC9B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F48ED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7BBFDFF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/5291/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/201321/</w:t>
              </w:r>
            </w:hyperlink>
          </w:p>
          <w:p w14:paraId="0AFEFF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399377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7F26F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48C19C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273B43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D538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DF22C9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850" w:type="dxa"/>
            <w:shd w:val="clear" w:color="auto" w:fill="auto"/>
          </w:tcPr>
          <w:p w14:paraId="4EA5048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BAAA18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4C02A72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CD291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53605D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8B443B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DC4972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E7295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42A43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Подлежащее и сказуемое –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 xml:space="preserve">главные члены предложения. </w:t>
            </w:r>
          </w:p>
        </w:tc>
        <w:tc>
          <w:tcPr>
            <w:tcW w:w="850" w:type="dxa"/>
            <w:shd w:val="clear" w:color="auto" w:fill="auto"/>
          </w:tcPr>
          <w:p w14:paraId="34689A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2C09DE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Извлекать информацию необходимую для выполнения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задания по тексту</w:t>
            </w:r>
          </w:p>
        </w:tc>
        <w:tc>
          <w:tcPr>
            <w:tcW w:w="2127" w:type="dxa"/>
          </w:tcPr>
          <w:p w14:paraId="11BB52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/3509/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/308878/</w:t>
              </w:r>
            </w:hyperlink>
          </w:p>
          <w:p w14:paraId="5A5B5E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E3D20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A01F8D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7EF260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696CE1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6D704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B78E3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Распространённые и нераспространённые предложения</w:t>
            </w:r>
          </w:p>
          <w:p w14:paraId="07AC52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DA69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E1BF6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41B9A9E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/5294/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/178623/</w:t>
              </w:r>
            </w:hyperlink>
          </w:p>
          <w:p w14:paraId="0AB700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9888D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69B894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558F40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C932A2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C599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BB0C3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Распространённые и нераспространённые предложения</w:t>
            </w:r>
          </w:p>
          <w:p w14:paraId="2759D05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9A60A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C7A2E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65888D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D85E9E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456C43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61F458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096879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DD480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9223F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Предложение. Связь слов в предложении.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850" w:type="dxa"/>
            <w:shd w:val="clear" w:color="auto" w:fill="auto"/>
          </w:tcPr>
          <w:p w14:paraId="41F8E80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4E9960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102E5E3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5DE0661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4B9C7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7885A6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8BB88F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D8135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0F9F8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Комплексная работа с текстом.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0C9B5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3458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127" w:type="dxa"/>
          </w:tcPr>
          <w:p w14:paraId="742181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multiurok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sbornik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kompleksnykh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kontrolnykh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rabot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dlia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-2-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klas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127" w:type="dxa"/>
            <w:shd w:val="clear" w:color="auto" w:fill="auto"/>
          </w:tcPr>
          <w:p w14:paraId="4473A7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2" w:type="dxa"/>
          </w:tcPr>
          <w:p w14:paraId="23EE035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D03D8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19, пункт 6.4</w:t>
            </w:r>
          </w:p>
        </w:tc>
      </w:tr>
      <w:tr w:rsidR="00D42664" w:rsidRPr="00D42664" w14:paraId="500B7BE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5014CE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DF117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5266A8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Р.р. Составление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устного</w:t>
            </w:r>
            <w:proofErr w:type="gramEnd"/>
          </w:p>
          <w:p w14:paraId="4DD130F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рассказа по репродукции картины И.С. Остроухова «Золотая осень» с опорой на вопросы и слова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пр. 47)</w:t>
            </w:r>
          </w:p>
        </w:tc>
        <w:tc>
          <w:tcPr>
            <w:tcW w:w="850" w:type="dxa"/>
            <w:shd w:val="clear" w:color="auto" w:fill="auto"/>
          </w:tcPr>
          <w:p w14:paraId="6D50DD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525453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Выделить указанную в тексте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0801AA5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/3519/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/201604/</w:t>
              </w:r>
            </w:hyperlink>
          </w:p>
          <w:p w14:paraId="42F025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1D195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05BE27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849881A" w14:textId="77777777" w:rsidTr="00EE2C64">
        <w:trPr>
          <w:trHeight w:val="387"/>
        </w:trPr>
        <w:tc>
          <w:tcPr>
            <w:tcW w:w="851" w:type="dxa"/>
            <w:shd w:val="clear" w:color="auto" w:fill="auto"/>
          </w:tcPr>
          <w:p w14:paraId="639CCE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169" w:type="dxa"/>
            <w:gridSpan w:val="8"/>
          </w:tcPr>
          <w:p w14:paraId="11A7AA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Раздел.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Лексика (9ч)</w:t>
            </w:r>
          </w:p>
        </w:tc>
      </w:tr>
      <w:tr w:rsidR="00D42664" w:rsidRPr="00D42664" w14:paraId="4A58C78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7F72E5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B9210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352BE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850" w:type="dxa"/>
            <w:shd w:val="clear" w:color="auto" w:fill="auto"/>
          </w:tcPr>
          <w:p w14:paraId="77E27B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698D4F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702F80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/5128/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/271819/</w:t>
              </w:r>
            </w:hyperlink>
          </w:p>
          <w:p w14:paraId="696F9C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9DDD6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4E69C2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269442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AEB640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684BA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32B6F4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850" w:type="dxa"/>
            <w:shd w:val="clear" w:color="auto" w:fill="auto"/>
          </w:tcPr>
          <w:p w14:paraId="0459E6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7DFC98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2F42111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/5128/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/271820/</w:t>
              </w:r>
            </w:hyperlink>
          </w:p>
          <w:p w14:paraId="14964DD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533EFB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48020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E970C4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B6943D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5D8D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008E4C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Слова однозначные и многозначные (простые случаи). </w:t>
            </w:r>
          </w:p>
        </w:tc>
        <w:tc>
          <w:tcPr>
            <w:tcW w:w="850" w:type="dxa"/>
            <w:shd w:val="clear" w:color="auto" w:fill="auto"/>
          </w:tcPr>
          <w:p w14:paraId="503D51E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B7BD9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39600B0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/6008/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/90929/</w:t>
              </w:r>
            </w:hyperlink>
          </w:p>
          <w:p w14:paraId="3493FF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CB085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B094B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569931A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3BE68A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C1309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07323D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Определение значения многозначного слова. Выявление слов, значение которых требует уточнения</w:t>
            </w:r>
          </w:p>
        </w:tc>
        <w:tc>
          <w:tcPr>
            <w:tcW w:w="850" w:type="dxa"/>
            <w:shd w:val="clear" w:color="auto" w:fill="auto"/>
          </w:tcPr>
          <w:p w14:paraId="7C3203E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5CBD1B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173920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/6008/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/90929/</w:t>
              </w:r>
            </w:hyperlink>
          </w:p>
          <w:p w14:paraId="059E43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37F25D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FDA59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21268B2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E12D37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348845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00978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Синонимы. Сочетание синонимов с другими словами</w:t>
            </w:r>
          </w:p>
        </w:tc>
        <w:tc>
          <w:tcPr>
            <w:tcW w:w="850" w:type="dxa"/>
          </w:tcPr>
          <w:p w14:paraId="166105F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  <w:p w14:paraId="232DCBE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F48F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774228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7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/4203/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/201636/</w:t>
              </w:r>
            </w:hyperlink>
          </w:p>
          <w:p w14:paraId="400EFF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A5CAE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0A912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1619D4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EB5894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60130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1C7C4A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Антонимы. Использование антонимов. </w:t>
            </w:r>
          </w:p>
        </w:tc>
        <w:tc>
          <w:tcPr>
            <w:tcW w:w="850" w:type="dxa"/>
          </w:tcPr>
          <w:p w14:paraId="67CFCF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A5B07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014A2C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8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/4204/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/201699/</w:t>
              </w:r>
            </w:hyperlink>
          </w:p>
          <w:p w14:paraId="159B6FE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7205B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F6E312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F31041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8DB435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EB37A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6756A4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Антонимы в тексте</w:t>
            </w:r>
          </w:p>
        </w:tc>
        <w:tc>
          <w:tcPr>
            <w:tcW w:w="850" w:type="dxa"/>
          </w:tcPr>
          <w:p w14:paraId="117A16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3C7CD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732528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3997D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26EC96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1C5B5B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6764BA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4238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E8F2A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Выявление слов, значение которых требует уточнения.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Значения заимствованных слов.</w:t>
            </w:r>
          </w:p>
        </w:tc>
        <w:tc>
          <w:tcPr>
            <w:tcW w:w="850" w:type="dxa"/>
          </w:tcPr>
          <w:p w14:paraId="1550E1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ADF22B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3D4433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8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infourok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konspekt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uroka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po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russkomu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yaziku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na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temu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znachenie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zaimstvovannih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slov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-1971578.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2127" w:type="dxa"/>
            <w:shd w:val="clear" w:color="auto" w:fill="auto"/>
          </w:tcPr>
          <w:p w14:paraId="7C833CF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1C600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33FDFC5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11, пункт 3.2</w:t>
            </w:r>
          </w:p>
        </w:tc>
      </w:tr>
      <w:tr w:rsidR="00D42664" w:rsidRPr="00D42664" w14:paraId="7338C03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8D85AB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1BD06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917D2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Выявление слов, значение которых требует уточнения.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850" w:type="dxa"/>
          </w:tcPr>
          <w:p w14:paraId="41E69D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725D4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115035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8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/6946/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/258120/</w:t>
              </w:r>
            </w:hyperlink>
          </w:p>
          <w:p w14:paraId="4D1C4B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518C9DA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A89A3B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2D5A10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11, пункт 3.2</w:t>
            </w:r>
          </w:p>
        </w:tc>
      </w:tr>
      <w:tr w:rsidR="00D42664" w:rsidRPr="00D42664" w14:paraId="7A9DF0BB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333E30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026" w:type="dxa"/>
            <w:gridSpan w:val="7"/>
          </w:tcPr>
          <w:p w14:paraId="5898D7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Раздел.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Состав слова (морфемика) (14ч) +  резерв (7 ч)+Орфография и пунктуация (8ч)+ Развитие речи (2ч)</w:t>
            </w:r>
          </w:p>
        </w:tc>
      </w:tr>
      <w:tr w:rsidR="00D42664" w:rsidRPr="00D42664" w14:paraId="3416534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8291FA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B0554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3C3AE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Родственные (однокоренные) слова</w:t>
            </w:r>
          </w:p>
        </w:tc>
        <w:tc>
          <w:tcPr>
            <w:tcW w:w="850" w:type="dxa"/>
          </w:tcPr>
          <w:p w14:paraId="54F80F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B77438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9660A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https://resh.edu.ru/subject/lesson/6216/conspect/201826/</w:t>
              </w:r>
            </w:hyperlink>
          </w:p>
          <w:p w14:paraId="1AB276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B7E35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3CD3FD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BF4009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78490A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AEE8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26FE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Родственные (однокоренные) слова и синонимы</w:t>
            </w:r>
          </w:p>
        </w:tc>
        <w:tc>
          <w:tcPr>
            <w:tcW w:w="850" w:type="dxa"/>
          </w:tcPr>
          <w:p w14:paraId="4B0827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2F270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9E3C6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https://resh.edu.ru/subject/lesson/6216/conspect/201826/</w:t>
              </w:r>
            </w:hyperlink>
          </w:p>
          <w:p w14:paraId="3245433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62FE10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5D9B4A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A45516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AC8B61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FD90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8A4A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850" w:type="dxa"/>
          </w:tcPr>
          <w:p w14:paraId="065656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942101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36714D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33A3ED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2692" w:type="dxa"/>
          </w:tcPr>
          <w:p w14:paraId="32E4455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BB1CD1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051CA9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D5F6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68BD5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 ошибок, допущенных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к/р.</w:t>
            </w:r>
          </w:p>
        </w:tc>
        <w:tc>
          <w:tcPr>
            <w:tcW w:w="850" w:type="dxa"/>
          </w:tcPr>
          <w:p w14:paraId="383430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3E61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052AB23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520391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DF71A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E28398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F14A27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A9D69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F9B635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Изложение по опорным словам</w:t>
            </w:r>
          </w:p>
        </w:tc>
        <w:tc>
          <w:tcPr>
            <w:tcW w:w="850" w:type="dxa"/>
          </w:tcPr>
          <w:p w14:paraId="273F92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CF13A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6A2F4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https://resh.edu.ru/subject/lesson/5563/start/114967/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DA592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3FEEA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458519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26, пункт 8.8</w:t>
            </w:r>
          </w:p>
        </w:tc>
      </w:tr>
      <w:tr w:rsidR="00D42664" w:rsidRPr="00D42664" w14:paraId="4452A42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832A28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9172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BE55C5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Корень как часть слова</w:t>
            </w:r>
          </w:p>
        </w:tc>
        <w:tc>
          <w:tcPr>
            <w:tcW w:w="850" w:type="dxa"/>
          </w:tcPr>
          <w:p w14:paraId="2913BDB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61B5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08751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https://resh.edu.ru/subject/lesson/6080/conspe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ct/179886/</w:t>
              </w:r>
            </w:hyperlink>
          </w:p>
          <w:p w14:paraId="225952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BA1C3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9D9670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A79E1D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1713F5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98DE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8992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Корень как общая часть родственных слов</w:t>
            </w:r>
          </w:p>
        </w:tc>
        <w:tc>
          <w:tcPr>
            <w:tcW w:w="850" w:type="dxa"/>
          </w:tcPr>
          <w:p w14:paraId="2FC8CC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5810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E7805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https://resh.edu.ru/subject/lesson/6080/conspect/179886/</w:t>
              </w:r>
            </w:hyperlink>
          </w:p>
          <w:p w14:paraId="3D77807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8889A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D15DA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0A0FF7B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0D8FC1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4C178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52EBA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Проверочная работа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по теме «Корень.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Однокоренные слова».</w:t>
            </w:r>
          </w:p>
        </w:tc>
        <w:tc>
          <w:tcPr>
            <w:tcW w:w="850" w:type="dxa"/>
          </w:tcPr>
          <w:p w14:paraId="3CB7BB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FAA3F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7162D05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76DEAB3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по теме «Корень.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Однокоренные слова».</w:t>
            </w:r>
          </w:p>
        </w:tc>
        <w:tc>
          <w:tcPr>
            <w:tcW w:w="2692" w:type="dxa"/>
          </w:tcPr>
          <w:p w14:paraId="575C07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4DC0CB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B75B8C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3F3C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106A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Корень слова с чередованием согласных</w:t>
            </w:r>
          </w:p>
        </w:tc>
        <w:tc>
          <w:tcPr>
            <w:tcW w:w="850" w:type="dxa"/>
          </w:tcPr>
          <w:p w14:paraId="4FD538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1D83D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FBE676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https://www.yaklass.ru/p/russky-yazik/3-klass/chasti-slova-322383/koren-slova-odnokorennye-slova-cheredovanie-soglasnykh-zvukov-v-korniakh_-322514/re-af85c3eb-4777-44aa-8280-d2db8d88efb7</w:t>
              </w:r>
            </w:hyperlink>
          </w:p>
          <w:p w14:paraId="6692773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BF489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F3E163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5BE6807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12, пункт 4.1</w:t>
            </w:r>
          </w:p>
        </w:tc>
      </w:tr>
      <w:tr w:rsidR="00D42664" w:rsidRPr="00D42664" w14:paraId="2745CC6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8E058A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B654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AD7EE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Сложные слова. Соединительные гласные в сложных словах</w:t>
            </w:r>
          </w:p>
        </w:tc>
        <w:tc>
          <w:tcPr>
            <w:tcW w:w="850" w:type="dxa"/>
          </w:tcPr>
          <w:p w14:paraId="28F15F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EF33F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4E3DA1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https://multiurok.ru/files/urok-38-umk-shkola-rossii-tiema-slozhnyie-slova.html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43281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0AA0F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472666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12, пункт 4.1</w:t>
            </w:r>
          </w:p>
        </w:tc>
      </w:tr>
      <w:tr w:rsidR="00D42664" w:rsidRPr="00D42664" w14:paraId="5E7BB3F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BBEB51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E3676B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A7452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Окончание как изменяемая часть слова</w:t>
            </w:r>
          </w:p>
        </w:tc>
        <w:tc>
          <w:tcPr>
            <w:tcW w:w="850" w:type="dxa"/>
          </w:tcPr>
          <w:p w14:paraId="4B9739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379AB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DA4BA1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https://resh.edu.ru/subject/lesson/5315/conspect/185684/</w:t>
              </w:r>
            </w:hyperlink>
          </w:p>
          <w:p w14:paraId="6382E0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EEDCB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3AE83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0909F7F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12-13, пункт 4.1</w:t>
            </w:r>
          </w:p>
        </w:tc>
      </w:tr>
      <w:tr w:rsidR="00D42664" w:rsidRPr="00D42664" w14:paraId="506FCC8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AB3419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E87F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783255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850" w:type="dxa"/>
          </w:tcPr>
          <w:p w14:paraId="0D3B59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8E2DC5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22B56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https://resh.edu.ru/subject/lesson/6216/conspect/201826/</w:t>
              </w:r>
            </w:hyperlink>
          </w:p>
          <w:p w14:paraId="03A86A9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F0CCF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98C11B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6D9035E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13, пункт 4.1</w:t>
            </w:r>
          </w:p>
        </w:tc>
      </w:tr>
      <w:tr w:rsidR="00D42664" w:rsidRPr="00D42664" w14:paraId="1773A05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C05740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4265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6436C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850" w:type="dxa"/>
          </w:tcPr>
          <w:p w14:paraId="339300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991EF1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E8F32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8D97D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1063D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B8753D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9DAEEE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0C618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06155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Нулевое окончание (ознакомление)</w:t>
            </w:r>
          </w:p>
        </w:tc>
        <w:tc>
          <w:tcPr>
            <w:tcW w:w="850" w:type="dxa"/>
          </w:tcPr>
          <w:p w14:paraId="096D85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9A159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DF4AB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https://www.yaklass.ru/p/russky-yazik/3-klass/chasti-slova-322383/nulevoe-okonchanie-slova-bez-okonchanii-algoritm-vydeleniia-okonchaniia-322861/re-60699146-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e414-4f3f-b56c-978df4e8ef35</w:t>
              </w:r>
            </w:hyperlink>
          </w:p>
          <w:p w14:paraId="3E53A44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9D1663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14A6D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F5499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13, пункт 4.1</w:t>
            </w:r>
          </w:p>
        </w:tc>
      </w:tr>
      <w:tr w:rsidR="00D42664" w:rsidRPr="00D42664" w14:paraId="36F77FF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1A805B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EF46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761DF8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Основа слова</w:t>
            </w:r>
          </w:p>
        </w:tc>
        <w:tc>
          <w:tcPr>
            <w:tcW w:w="850" w:type="dxa"/>
          </w:tcPr>
          <w:p w14:paraId="70C987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E610A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BCC78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https://www.yaklass.ru/p/russky-yazik/3-klass/chasti-slova-322383/osnova-slova-razbor-slova-po-sostavu-analiz-modeli-sostava-slova-i-podbo_-373433</w:t>
              </w:r>
            </w:hyperlink>
          </w:p>
          <w:p w14:paraId="1E34113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E851F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427BD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63A11D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14, пункт 4.1</w:t>
            </w:r>
          </w:p>
        </w:tc>
      </w:tr>
      <w:tr w:rsidR="00D42664" w:rsidRPr="00D42664" w14:paraId="1755C11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FF4129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7A4D7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BFA14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Окончание и основа слова</w:t>
            </w:r>
          </w:p>
        </w:tc>
        <w:tc>
          <w:tcPr>
            <w:tcW w:w="850" w:type="dxa"/>
          </w:tcPr>
          <w:p w14:paraId="33FB4A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A6497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026A55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https://www.yaklass.ru/p/russky-yazik/3-klass/chasti-slova-322383/osnova-slova-razbor-slova-po-sostavu-analiz-modeli-sostava-slova-i-podbo_-373433</w:t>
              </w:r>
            </w:hyperlink>
          </w:p>
          <w:p w14:paraId="35A0CB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BCF39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FDA62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47FB86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14, пункт 4.1</w:t>
            </w:r>
          </w:p>
        </w:tc>
      </w:tr>
      <w:tr w:rsidR="00D42664" w:rsidRPr="00D42664" w14:paraId="0E0AE3C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FDD30B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3A216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C402D9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Приставка как часть слова</w:t>
            </w:r>
          </w:p>
        </w:tc>
        <w:tc>
          <w:tcPr>
            <w:tcW w:w="850" w:type="dxa"/>
          </w:tcPr>
          <w:p w14:paraId="352120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2F2DA2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Находить специфическую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127" w:type="dxa"/>
          </w:tcPr>
          <w:p w14:paraId="49A86A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D1349D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805C3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Смотреть методические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рекомендации</w:t>
            </w:r>
          </w:p>
          <w:p w14:paraId="20378C3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14, пункт 4.1</w:t>
            </w:r>
          </w:p>
        </w:tc>
      </w:tr>
      <w:tr w:rsidR="00D42664" w:rsidRPr="00D42664" w14:paraId="25A18AD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2D16CA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74182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72B035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Наблюдение за наиболее распространёнными приставками</w:t>
            </w:r>
          </w:p>
        </w:tc>
        <w:tc>
          <w:tcPr>
            <w:tcW w:w="850" w:type="dxa"/>
          </w:tcPr>
          <w:p w14:paraId="082AD2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DCDF8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1C0D6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DF96E2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50412A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184B8E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15, пункт 4.1</w:t>
            </w:r>
          </w:p>
        </w:tc>
      </w:tr>
      <w:tr w:rsidR="00D42664" w:rsidRPr="00D42664" w14:paraId="1D7B7EB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158E42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366C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4E9DE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Значения приставок</w:t>
            </w:r>
          </w:p>
        </w:tc>
        <w:tc>
          <w:tcPr>
            <w:tcW w:w="850" w:type="dxa"/>
          </w:tcPr>
          <w:p w14:paraId="7B122C3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337C9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E2C78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https://resh.edu.ru/subject/lesson/4387/conspect/185777/</w:t>
              </w:r>
            </w:hyperlink>
          </w:p>
          <w:p w14:paraId="5B07060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7F5A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BB7AC9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4065D3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15, пункт 4.1</w:t>
            </w:r>
          </w:p>
        </w:tc>
      </w:tr>
      <w:tr w:rsidR="00D42664" w:rsidRPr="00D42664" w14:paraId="6ED0B05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5B84BF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A47A3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955F5E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850" w:type="dxa"/>
          </w:tcPr>
          <w:p w14:paraId="11C850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CCCC7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70BB0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66F0F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DBC88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34CE70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стр.20, пункт 7.2</w:t>
            </w:r>
          </w:p>
        </w:tc>
      </w:tr>
      <w:tr w:rsidR="00D42664" w:rsidRPr="00D42664" w14:paraId="27B6D3F7" w14:textId="77777777" w:rsidTr="00EE2C64">
        <w:trPr>
          <w:gridAfter w:val="1"/>
          <w:wAfter w:w="143" w:type="dxa"/>
          <w:trHeight w:val="187"/>
        </w:trPr>
        <w:tc>
          <w:tcPr>
            <w:tcW w:w="851" w:type="dxa"/>
            <w:shd w:val="clear" w:color="auto" w:fill="auto"/>
          </w:tcPr>
          <w:p w14:paraId="5709AFB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9A66BE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0872D4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приставок с буквами о, а</w:t>
            </w:r>
          </w:p>
        </w:tc>
        <w:tc>
          <w:tcPr>
            <w:tcW w:w="850" w:type="dxa"/>
          </w:tcPr>
          <w:p w14:paraId="0CE0CFE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79422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8F251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33834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E3F50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DEDD2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стр.20 , пункт 7.2</w:t>
            </w:r>
          </w:p>
        </w:tc>
      </w:tr>
      <w:tr w:rsidR="00D42664" w:rsidRPr="00D42664" w14:paraId="63E21D8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BEE844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5527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5CEC5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Образование слов с помощью приставок</w:t>
            </w:r>
          </w:p>
        </w:tc>
        <w:tc>
          <w:tcPr>
            <w:tcW w:w="850" w:type="dxa"/>
          </w:tcPr>
          <w:p w14:paraId="188CA1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624CA5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C74264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https://www.yaklass.ru/p/russky-yazik/3-klass/chasti-slova-322383/pristavka-obrazovanie-slov-s-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pomoshchiu-pristavki-323134/re-cc8a7eee-bd48-41b5-9381-4fa0ded670a6</w:t>
              </w:r>
            </w:hyperlink>
          </w:p>
          <w:p w14:paraId="7EEE53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8188F4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13CD77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162350D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15, пункт 4.1</w:t>
            </w:r>
          </w:p>
        </w:tc>
      </w:tr>
      <w:tr w:rsidR="00D42664" w:rsidRPr="00D42664" w14:paraId="2AA871B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494ABC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9016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0C90CA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Р.Р. Изложение «Осенние наряды»</w:t>
            </w:r>
          </w:p>
        </w:tc>
        <w:tc>
          <w:tcPr>
            <w:tcW w:w="850" w:type="dxa"/>
          </w:tcPr>
          <w:p w14:paraId="1BF70E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FEB88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39E7D2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D7FAD0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61DF0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59330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26, пункт 8.8</w:t>
            </w:r>
          </w:p>
        </w:tc>
      </w:tr>
      <w:tr w:rsidR="00D42664" w:rsidRPr="00D42664" w14:paraId="4621FB3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B1F5C7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D2AF2B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3ACF8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Суффикс как часть слова</w:t>
            </w:r>
          </w:p>
        </w:tc>
        <w:tc>
          <w:tcPr>
            <w:tcW w:w="850" w:type="dxa"/>
          </w:tcPr>
          <w:p w14:paraId="6DD624F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B53F5A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F0432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https://resh.edu.ru/subject/lesson/4388/conspect/271232/</w:t>
              </w:r>
            </w:hyperlink>
          </w:p>
          <w:p w14:paraId="0F153DF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CF723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01F2E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748FD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стр.16 , пункт 4.3</w:t>
            </w:r>
          </w:p>
        </w:tc>
      </w:tr>
      <w:tr w:rsidR="00D42664" w:rsidRPr="00D42664" w14:paraId="566A673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0AEB50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962F3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42942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Значения суффиксов</w:t>
            </w:r>
          </w:p>
        </w:tc>
        <w:tc>
          <w:tcPr>
            <w:tcW w:w="850" w:type="dxa"/>
          </w:tcPr>
          <w:p w14:paraId="0DEA031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5867A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306257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https://resh.edu.ru/subject/lesson/5301/conspect/185839/</w:t>
              </w:r>
            </w:hyperlink>
          </w:p>
          <w:p w14:paraId="4DD8E62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5034E5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AE18B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9BCAD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стр.16 , пункт 4.3</w:t>
            </w:r>
          </w:p>
        </w:tc>
      </w:tr>
      <w:tr w:rsidR="00D42664" w:rsidRPr="00D42664" w14:paraId="3B9C689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B06B9A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C0DA5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28B15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Правило написания суффиксов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нок-, -ёнок-. Формирование орфографической зоркости: осознание места возможного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возникновения орфографической ошибки</w:t>
            </w:r>
          </w:p>
        </w:tc>
        <w:tc>
          <w:tcPr>
            <w:tcW w:w="850" w:type="dxa"/>
          </w:tcPr>
          <w:p w14:paraId="7CCD2E2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666F6C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B9899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832BF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DF094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31739EB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стр.20 , пункт 7.2</w:t>
            </w:r>
          </w:p>
        </w:tc>
      </w:tr>
      <w:tr w:rsidR="00D42664" w:rsidRPr="00D42664" w14:paraId="53E52DD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A650C5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9876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0F771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Правило написания суффиксов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-е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к-, -ик-.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850" w:type="dxa"/>
          </w:tcPr>
          <w:p w14:paraId="4FDC55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2D9DB6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AC240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3DD3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3D51DA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11DFDB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стр.20 , пункт 7.2</w:t>
            </w:r>
          </w:p>
        </w:tc>
      </w:tr>
      <w:tr w:rsidR="00D42664" w:rsidRPr="00D42664" w14:paraId="62EB834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A1C703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08CE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CE823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Правило написания суффикса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сть-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850" w:type="dxa"/>
          </w:tcPr>
          <w:p w14:paraId="709C508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7C9E04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6ACBA4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B7458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6DF42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0A3D0B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стр.21 , пункт 7.2</w:t>
            </w:r>
          </w:p>
        </w:tc>
      </w:tr>
      <w:tr w:rsidR="00D42664" w:rsidRPr="00D42664" w14:paraId="0805792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018F7B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E4F4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28614A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Образование слов с помощью суффиксов</w:t>
            </w:r>
          </w:p>
        </w:tc>
        <w:tc>
          <w:tcPr>
            <w:tcW w:w="850" w:type="dxa"/>
          </w:tcPr>
          <w:p w14:paraId="4CD3D6F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EB6CD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3BB78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0AC5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A3C3BA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3C92E6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стр.16 , пункт 4.3</w:t>
            </w:r>
          </w:p>
        </w:tc>
      </w:tr>
      <w:tr w:rsidR="00D42664" w:rsidRPr="00D42664" w14:paraId="1C9603E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505003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E629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7CA66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Нахождение в слове корня, окончания, приставки, суффикса</w:t>
            </w:r>
          </w:p>
        </w:tc>
        <w:tc>
          <w:tcPr>
            <w:tcW w:w="850" w:type="dxa"/>
          </w:tcPr>
          <w:p w14:paraId="7AD7AB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ED2C1F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667443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https://resh.edu.ru/subject/lesson/4353/conspect/127128/</w:t>
              </w:r>
            </w:hyperlink>
          </w:p>
          <w:p w14:paraId="32AFFF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E949A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4BAA2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2708ED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стр.17 , пункт 4.3</w:t>
            </w:r>
          </w:p>
        </w:tc>
      </w:tr>
      <w:tr w:rsidR="00D42664" w:rsidRPr="00D42664" w14:paraId="4D71D83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220288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C0AA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85BAA5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850" w:type="dxa"/>
          </w:tcPr>
          <w:p w14:paraId="3FA240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E9D65C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7561A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D38C68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62466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23576A3" w14:textId="77777777" w:rsidTr="00EE2C64">
        <w:trPr>
          <w:trHeight w:val="387"/>
        </w:trPr>
        <w:tc>
          <w:tcPr>
            <w:tcW w:w="851" w:type="dxa"/>
            <w:shd w:val="clear" w:color="auto" w:fill="auto"/>
          </w:tcPr>
          <w:p w14:paraId="237FC0F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14:paraId="7719C2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Раздел.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 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Фонетика и графика  (6ч)+ резерв (7 ч)+ Развитие речи (10ч)+ Орфография и пунктуация  (38ч)</w:t>
            </w:r>
          </w:p>
        </w:tc>
      </w:tr>
      <w:tr w:rsidR="00D42664" w:rsidRPr="00D42664" w14:paraId="602DEBF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8151AD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B46D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0D3B9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  <w:p w14:paraId="358949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</w:t>
            </w:r>
          </w:p>
        </w:tc>
        <w:tc>
          <w:tcPr>
            <w:tcW w:w="850" w:type="dxa"/>
          </w:tcPr>
          <w:p w14:paraId="6ED0A6D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9C69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C8B41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6B634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3CB7AA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D0C23C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CC1D6F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60AE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0301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Слоги ударные и безударные. Роль ударения.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Омонимы.</w:t>
            </w:r>
          </w:p>
          <w:p w14:paraId="3167A7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091B7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13ADB0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9F1C1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A8DFF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48BAA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56CFCF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5C5D30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3C7F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050B5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Деление слов на слоги (в том числе при стечении согласных). Перенос слов. Проверочная работа по теме «Слог.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Ударение.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Перенос слова»</w:t>
            </w:r>
          </w:p>
        </w:tc>
        <w:tc>
          <w:tcPr>
            <w:tcW w:w="850" w:type="dxa"/>
          </w:tcPr>
          <w:p w14:paraId="319079F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0EA4F5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965E6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53FD2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по теме «Слог.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Ударение. Перенос слова»</w:t>
            </w:r>
          </w:p>
        </w:tc>
        <w:tc>
          <w:tcPr>
            <w:tcW w:w="2692" w:type="dxa"/>
          </w:tcPr>
          <w:p w14:paraId="02244B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105E90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1316E1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5866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7284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Р.р. Обучающее сочинение на основе вопросов и рисунков 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упр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 114)</w:t>
            </w:r>
          </w:p>
        </w:tc>
        <w:tc>
          <w:tcPr>
            <w:tcW w:w="850" w:type="dxa"/>
          </w:tcPr>
          <w:p w14:paraId="56482F8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A53B17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67CD27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https://resh.edu.ru/subject/lesson/5297/conspect/201985/</w:t>
              </w:r>
            </w:hyperlink>
          </w:p>
          <w:p w14:paraId="44622C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54192A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FA3913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C0AEF5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ACA994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66EE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D64C7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Обозначение звуков речи на письме. Различение звуков и букв. </w:t>
            </w:r>
          </w:p>
          <w:p w14:paraId="743FCB1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Установление соотношения звукового и буквенного состава в словах с буквами е, ё, ю, я (в начале слова и после гласных).</w:t>
            </w:r>
          </w:p>
        </w:tc>
        <w:tc>
          <w:tcPr>
            <w:tcW w:w="850" w:type="dxa"/>
          </w:tcPr>
          <w:p w14:paraId="4E5F202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2622AB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B0CF26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https://www.yaklass.ru/p/russky-yazik/2-klass/bukvy-i-zvuki-osnovnye-pravila-pravopisaniia-18903/priznaki-glasnykh-i-soglasnykh-zvukov-smyslorazlichitelnaia-i-slogoobrazu_-16258/re-b9507060-192e-42ee-a760-9506576d2a4c</w:t>
              </w:r>
            </w:hyperlink>
          </w:p>
        </w:tc>
        <w:tc>
          <w:tcPr>
            <w:tcW w:w="2127" w:type="dxa"/>
            <w:shd w:val="clear" w:color="auto" w:fill="auto"/>
          </w:tcPr>
          <w:p w14:paraId="3ABBA6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BE570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F52218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A8C982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6B95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F0DA8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Обозначение звуков речи на письме.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Различение звуков и букв. </w:t>
            </w:r>
          </w:p>
        </w:tc>
        <w:tc>
          <w:tcPr>
            <w:tcW w:w="850" w:type="dxa"/>
          </w:tcPr>
          <w:p w14:paraId="7CFD49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093EB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9B6FE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https://resh.edu.ru/subject/lesson/4205/conspect/202016/</w:t>
              </w:r>
            </w:hyperlink>
          </w:p>
          <w:p w14:paraId="6C4B1AD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851D7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6CD5C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5F78E0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CDC8BE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F044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6DDCF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Алфавит.</w:t>
            </w:r>
          </w:p>
          <w:p w14:paraId="78C2BA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6E72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520CE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6B1E1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https://resh.edu.ru/subject/lesson/6011/conspect/203479/</w:t>
              </w:r>
            </w:hyperlink>
          </w:p>
          <w:p w14:paraId="612E90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25C858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27C4F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5EF32D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51174D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BC60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CC2D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прописной буквы 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850" w:type="dxa"/>
            <w:shd w:val="clear" w:color="auto" w:fill="auto"/>
          </w:tcPr>
          <w:p w14:paraId="55F6D9A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A07D0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Выделять обобщения, сделанные в тексте</w:t>
            </w:r>
          </w:p>
        </w:tc>
        <w:tc>
          <w:tcPr>
            <w:tcW w:w="2127" w:type="dxa"/>
          </w:tcPr>
          <w:p w14:paraId="18C659E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0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/3626/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/219979/</w:t>
              </w:r>
            </w:hyperlink>
          </w:p>
          <w:p w14:paraId="0C737C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5850A4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BE7C7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230A439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47E08F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2BDC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7B802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Р.Р.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Составление текст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описания по репродукции картины З.Е. Серебряковой «За обедом» с использованием опорных слов (упр. 133)</w:t>
            </w:r>
          </w:p>
        </w:tc>
        <w:tc>
          <w:tcPr>
            <w:tcW w:w="850" w:type="dxa"/>
            <w:shd w:val="clear" w:color="auto" w:fill="auto"/>
          </w:tcPr>
          <w:p w14:paraId="693A6D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1858A5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7B1973A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0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/4219/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/92481/</w:t>
              </w:r>
            </w:hyperlink>
          </w:p>
          <w:p w14:paraId="1A7719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6277E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41FCD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453F90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BD0BA5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89B9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BA8F22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Гласные звуки и буквы. Различение ударных и безударных гласных звуков. </w:t>
            </w:r>
          </w:p>
        </w:tc>
        <w:tc>
          <w:tcPr>
            <w:tcW w:w="850" w:type="dxa"/>
            <w:shd w:val="clear" w:color="auto" w:fill="auto"/>
          </w:tcPr>
          <w:p w14:paraId="2B5E29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6770F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09A23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https://resh.edu.ru/subject/lesson/3539/conspect/180076/</w:t>
              </w:r>
            </w:hyperlink>
          </w:p>
          <w:p w14:paraId="244062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145BF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9198D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A718D9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48628C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68DC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0A6D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Проверочная работа по теме «Звуки и буквы».</w:t>
            </w:r>
          </w:p>
        </w:tc>
        <w:tc>
          <w:tcPr>
            <w:tcW w:w="850" w:type="dxa"/>
            <w:shd w:val="clear" w:color="auto" w:fill="auto"/>
          </w:tcPr>
          <w:p w14:paraId="2609507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E600D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600B91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https://uchi.ru/catalog/rus/1-klass/lesson-6020</w:t>
              </w:r>
            </w:hyperlink>
          </w:p>
          <w:p w14:paraId="74C89C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Проверочные работы Гласные и согласные звуки и буквы</w:t>
            </w:r>
          </w:p>
          <w:p w14:paraId="4F2C17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0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uchi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catalog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-6020</w:t>
              </w:r>
            </w:hyperlink>
          </w:p>
        </w:tc>
        <w:tc>
          <w:tcPr>
            <w:tcW w:w="2127" w:type="dxa"/>
          </w:tcPr>
          <w:p w14:paraId="698AE6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Проверочная работа по теме «Звуки и буквы».</w:t>
            </w:r>
          </w:p>
        </w:tc>
        <w:tc>
          <w:tcPr>
            <w:tcW w:w="2692" w:type="dxa"/>
          </w:tcPr>
          <w:p w14:paraId="10C4D6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CD2903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15234F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9C606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CEA93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  <w:shd w:val="clear" w:color="auto" w:fill="auto"/>
          </w:tcPr>
          <w:p w14:paraId="7E173B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C5FD8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6405BE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4B6448D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692" w:type="dxa"/>
          </w:tcPr>
          <w:p w14:paraId="614AC7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019C69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4F2ACF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E1B77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497F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 ошибок, допущенных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к/р. Работа над ошибками.</w:t>
            </w:r>
          </w:p>
        </w:tc>
        <w:tc>
          <w:tcPr>
            <w:tcW w:w="850" w:type="dxa"/>
            <w:shd w:val="clear" w:color="auto" w:fill="auto"/>
          </w:tcPr>
          <w:p w14:paraId="60AAF9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A2244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2FB3E3A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3311A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DDBB0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B42BD4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7E56CB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787C5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EB37B3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shd w:val="clear" w:color="auto" w:fill="auto"/>
          </w:tcPr>
          <w:p w14:paraId="568B76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F54A86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DCE7F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https://resh.edu.ru/subject/lesson/6097/conspect/220042/</w:t>
              </w:r>
            </w:hyperlink>
          </w:p>
          <w:p w14:paraId="65F0799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759D2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C1BA2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A2BACA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A63A52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C3C6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9298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shd w:val="clear" w:color="auto" w:fill="auto"/>
          </w:tcPr>
          <w:p w14:paraId="130278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0C8036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43845B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DD7B98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7F62D1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49C440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88B8DD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CC23C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8654F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Правило обозначения буквой безударного гласного звука</w:t>
            </w:r>
          </w:p>
        </w:tc>
        <w:tc>
          <w:tcPr>
            <w:tcW w:w="850" w:type="dxa"/>
            <w:shd w:val="clear" w:color="auto" w:fill="auto"/>
          </w:tcPr>
          <w:p w14:paraId="3277BFA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6FF93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5CD53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https://resh.edu.ru/subject/lesson/6097/conspe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lastRenderedPageBreak/>
                <w:t>ct/220042/</w:t>
              </w:r>
            </w:hyperlink>
          </w:p>
          <w:p w14:paraId="310B50A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2281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8BD63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ED084D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9EAD54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04CD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513B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Р.Р.Изложение «Снеговик»</w:t>
            </w:r>
          </w:p>
        </w:tc>
        <w:tc>
          <w:tcPr>
            <w:tcW w:w="850" w:type="dxa"/>
            <w:shd w:val="clear" w:color="auto" w:fill="auto"/>
          </w:tcPr>
          <w:p w14:paraId="47730EE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40F06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6F8254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5F39C6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DC36E1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6D6320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26, пункт 8.8</w:t>
            </w:r>
          </w:p>
        </w:tc>
      </w:tr>
      <w:tr w:rsidR="00D42664" w:rsidRPr="00D42664" w14:paraId="5D9D046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083D22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2179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B4CAB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shd w:val="clear" w:color="auto" w:fill="auto"/>
          </w:tcPr>
          <w:p w14:paraId="475028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1F5B5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300EA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https://resh.edu.ru/subject/lesson/6097/conspect/220042/</w:t>
              </w:r>
            </w:hyperlink>
          </w:p>
          <w:p w14:paraId="053244E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899E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E9037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965734B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BBEC7F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0A6C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E4062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shd w:val="clear" w:color="auto" w:fill="auto"/>
          </w:tcPr>
          <w:p w14:paraId="61CC2A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091173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93552E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https://resh.edu.ru/subject/lesson/6097/conspect/220042/</w:t>
              </w:r>
            </w:hyperlink>
          </w:p>
          <w:p w14:paraId="5DBB514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62AAC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E276BF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8DAAEC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404BD3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DADC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4794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  <w:shd w:val="clear" w:color="auto" w:fill="auto"/>
          </w:tcPr>
          <w:p w14:paraId="140B390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D9725A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A8CFB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D97149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7FDA6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E59396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86F04A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12025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EF7E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словарных слов (непроверяемые гласные и согласные)</w:t>
            </w:r>
          </w:p>
        </w:tc>
        <w:tc>
          <w:tcPr>
            <w:tcW w:w="850" w:type="dxa"/>
            <w:shd w:val="clear" w:color="auto" w:fill="auto"/>
          </w:tcPr>
          <w:p w14:paraId="5DDF1EE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3B0C3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F50B70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68AF4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BE57F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42B708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FFCE20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78727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CD5C4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850" w:type="dxa"/>
            <w:shd w:val="clear" w:color="auto" w:fill="auto"/>
          </w:tcPr>
          <w:p w14:paraId="275B2B4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F98F25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Выделять обобщения, сделанные в тексте</w:t>
            </w:r>
          </w:p>
        </w:tc>
        <w:tc>
          <w:tcPr>
            <w:tcW w:w="2127" w:type="dxa"/>
          </w:tcPr>
          <w:p w14:paraId="599553A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1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/4280/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train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/221182/</w:t>
              </w:r>
            </w:hyperlink>
          </w:p>
          <w:p w14:paraId="50B852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A3D9C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8B509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657A6B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189DB5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AF833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8490E0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850" w:type="dxa"/>
            <w:shd w:val="clear" w:color="auto" w:fill="auto"/>
          </w:tcPr>
          <w:p w14:paraId="55ABD57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C2A3B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Выделять обобщения, сделанные в тексте</w:t>
            </w:r>
          </w:p>
        </w:tc>
        <w:tc>
          <w:tcPr>
            <w:tcW w:w="2127" w:type="dxa"/>
          </w:tcPr>
          <w:p w14:paraId="3B472E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4DA698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A1017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B5DB38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BA4BA5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8D63F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041A6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Р.р. Составление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устного</w:t>
            </w:r>
            <w:proofErr w:type="gramEnd"/>
          </w:p>
          <w:p w14:paraId="71928C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рассказа по репродукции</w:t>
            </w:r>
          </w:p>
          <w:p w14:paraId="1E3297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картины С.А. Тутунова «Зима пришла. Детство» с опорой на вопросы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 . 177)</w:t>
            </w:r>
          </w:p>
        </w:tc>
        <w:tc>
          <w:tcPr>
            <w:tcW w:w="850" w:type="dxa"/>
            <w:shd w:val="clear" w:color="auto" w:fill="auto"/>
          </w:tcPr>
          <w:p w14:paraId="15EE184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A25496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337D11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00D11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07108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C16088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4BC882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BEFDC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D1B9AE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Проверочный диктант по теме «Правописание слов с непроверяемыми безударными гласными звуками в корне»</w:t>
            </w:r>
          </w:p>
        </w:tc>
        <w:tc>
          <w:tcPr>
            <w:tcW w:w="850" w:type="dxa"/>
            <w:shd w:val="clear" w:color="auto" w:fill="auto"/>
          </w:tcPr>
          <w:p w14:paraId="271387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334FC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12C959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18430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4E28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Проверочный диктант по теме «Правописание слов с непроверяемыми безударными гласными звуками в корне»</w:t>
            </w:r>
          </w:p>
        </w:tc>
        <w:tc>
          <w:tcPr>
            <w:tcW w:w="2692" w:type="dxa"/>
          </w:tcPr>
          <w:p w14:paraId="6C77D4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65395B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451A09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89DB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5A75B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Анализ ошибок, допущенных в проверочном диктанте.</w:t>
            </w:r>
          </w:p>
        </w:tc>
        <w:tc>
          <w:tcPr>
            <w:tcW w:w="850" w:type="dxa"/>
            <w:shd w:val="clear" w:color="auto" w:fill="auto"/>
          </w:tcPr>
          <w:p w14:paraId="205BC2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B363A9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6A730D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Находить специфическую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127" w:type="dxa"/>
          </w:tcPr>
          <w:p w14:paraId="5AD99C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949386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9066B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13069E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FA3E0B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F034F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2C4D2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Звуки речи и буквы. Качественная характеристика звука. </w:t>
            </w:r>
          </w:p>
        </w:tc>
        <w:tc>
          <w:tcPr>
            <w:tcW w:w="850" w:type="dxa"/>
            <w:shd w:val="clear" w:color="auto" w:fill="auto"/>
          </w:tcPr>
          <w:p w14:paraId="2C97D8A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6088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A5E385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https://resh.edu.ru/subject/lesson/3627/conspect/203292/</w:t>
              </w:r>
            </w:hyperlink>
          </w:p>
          <w:p w14:paraId="5BA4B97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6C3C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85C1F7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F40C3B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95ABF6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6E4E4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BCDA0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850" w:type="dxa"/>
            <w:shd w:val="clear" w:color="auto" w:fill="auto"/>
          </w:tcPr>
          <w:p w14:paraId="2305CE4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0C87F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6CA3A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https://resh.edu.ru/subject/lesson/4221/conspect/220073/</w:t>
              </w:r>
            </w:hyperlink>
          </w:p>
          <w:p w14:paraId="67285B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5398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C1AE7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EC0D3F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2A23CE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06F4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CFA4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 Создание текста-повествования по репродукции картины А.С. Степанова «Лоси» с опорой на вопросы и слова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пр. 191)</w:t>
            </w:r>
          </w:p>
        </w:tc>
        <w:tc>
          <w:tcPr>
            <w:tcW w:w="850" w:type="dxa"/>
            <w:shd w:val="clear" w:color="auto" w:fill="auto"/>
          </w:tcPr>
          <w:p w14:paraId="06EB487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48F6B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092DCE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D60A64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FD739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459F6E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6909E8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1D39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D458BA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shd w:val="clear" w:color="auto" w:fill="auto"/>
          </w:tcPr>
          <w:p w14:paraId="700C48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24D3D8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83D9FA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https://resh.edu.ru/subject/lesson/6004/conspect/202301/</w:t>
              </w:r>
            </w:hyperlink>
          </w:p>
          <w:p w14:paraId="3F21E9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31764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36D54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643AE3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A613CD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676D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D1615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shd w:val="clear" w:color="auto" w:fill="auto"/>
          </w:tcPr>
          <w:p w14:paraId="04908A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81FCF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779E59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https://resh.edu.ru/subject/lesson/6000/conspect/271850/</w:t>
              </w:r>
            </w:hyperlink>
          </w:p>
          <w:p w14:paraId="5A688CF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7F3EC4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3BBCA1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F12C94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D803F9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1541A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837DE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850" w:type="dxa"/>
            <w:shd w:val="clear" w:color="auto" w:fill="auto"/>
          </w:tcPr>
          <w:p w14:paraId="2D82CF0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E4D28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1297B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https://resh.edu.ru/subject/lesson/5324/conspect/202488/</w:t>
              </w:r>
            </w:hyperlink>
          </w:p>
          <w:p w14:paraId="6F6EDE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4A74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26B727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923E77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EC042F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D500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7F21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Различаем разделительные ь и ъ. Использование на письме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разделительных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ъ и ь</w:t>
            </w:r>
          </w:p>
        </w:tc>
        <w:tc>
          <w:tcPr>
            <w:tcW w:w="850" w:type="dxa"/>
            <w:shd w:val="clear" w:color="auto" w:fill="auto"/>
          </w:tcPr>
          <w:p w14:paraId="06220C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3430B7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E1B764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https://resh.edu.ru/subject/lesson/4393/conspect/186149/</w:t>
              </w:r>
            </w:hyperlink>
          </w:p>
          <w:p w14:paraId="1E943A9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975A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4764AE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146894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1749E5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EC74E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4EC72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разделительным мягким знаком (ь)</w:t>
            </w:r>
          </w:p>
        </w:tc>
        <w:tc>
          <w:tcPr>
            <w:tcW w:w="850" w:type="dxa"/>
            <w:shd w:val="clear" w:color="auto" w:fill="auto"/>
          </w:tcPr>
          <w:p w14:paraId="043BAE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09CF5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07AC0A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3D4C9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AB009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E5F83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22, пункт 7.7</w:t>
            </w:r>
          </w:p>
        </w:tc>
      </w:tr>
      <w:tr w:rsidR="00D42664" w:rsidRPr="00D42664" w14:paraId="437ECEB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A0DF0C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3DA65F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C86C2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разделительного твёрдого знака (ъ)</w:t>
            </w:r>
          </w:p>
        </w:tc>
        <w:tc>
          <w:tcPr>
            <w:tcW w:w="850" w:type="dxa"/>
            <w:shd w:val="clear" w:color="auto" w:fill="auto"/>
          </w:tcPr>
          <w:p w14:paraId="08D1EF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8E6DC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BA35FB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59B13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94F59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343A81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22, пункт 7.7</w:t>
            </w:r>
          </w:p>
        </w:tc>
      </w:tr>
      <w:tr w:rsidR="00D42664" w:rsidRPr="00D42664" w14:paraId="5A1B14A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2CC623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E008B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EBADB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Правописание слов с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разделительными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ь и ъ</w:t>
            </w:r>
          </w:p>
        </w:tc>
        <w:tc>
          <w:tcPr>
            <w:tcW w:w="850" w:type="dxa"/>
            <w:shd w:val="clear" w:color="auto" w:fill="auto"/>
          </w:tcPr>
          <w:p w14:paraId="017061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F507ED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E1ED1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60A6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9EB3B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049CB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22, пункт 7.7</w:t>
            </w:r>
          </w:p>
        </w:tc>
      </w:tr>
      <w:tr w:rsidR="00D42664" w:rsidRPr="00D42664" w14:paraId="22EB15E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BF49E5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6B4E9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9B3C3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Р.Р. План текста</w:t>
            </w:r>
          </w:p>
        </w:tc>
        <w:tc>
          <w:tcPr>
            <w:tcW w:w="850" w:type="dxa"/>
            <w:shd w:val="clear" w:color="auto" w:fill="auto"/>
          </w:tcPr>
          <w:p w14:paraId="0052EBD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E58F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Оценивать завершённость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127" w:type="dxa"/>
          </w:tcPr>
          <w:p w14:paraId="7517EE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23796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98BCA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628374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FB33A1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C79C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CBE4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Учимся составлять план текста</w:t>
            </w:r>
          </w:p>
        </w:tc>
        <w:tc>
          <w:tcPr>
            <w:tcW w:w="850" w:type="dxa"/>
            <w:shd w:val="clear" w:color="auto" w:fill="auto"/>
          </w:tcPr>
          <w:p w14:paraId="2DFC2CC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3E4E466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5BF09AA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86A48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05E8B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21E748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FDDC67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144A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6DA28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Пишем письмо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екст-повествование)</w:t>
            </w:r>
          </w:p>
        </w:tc>
        <w:tc>
          <w:tcPr>
            <w:tcW w:w="850" w:type="dxa"/>
            <w:shd w:val="clear" w:color="auto" w:fill="auto"/>
          </w:tcPr>
          <w:p w14:paraId="7401894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9FD7B3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0C6D77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7D07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DA370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B723DD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568224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F8A89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6941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Проверочная работа по теме «Орфограммы в словах».</w:t>
            </w:r>
          </w:p>
        </w:tc>
        <w:tc>
          <w:tcPr>
            <w:tcW w:w="850" w:type="dxa"/>
            <w:shd w:val="clear" w:color="auto" w:fill="auto"/>
          </w:tcPr>
          <w:p w14:paraId="1D0F8E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8D7C3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087EEE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Находить специфическую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127" w:type="dxa"/>
          </w:tcPr>
          <w:p w14:paraId="0885283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764B25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по теме «Орфограммы в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словах».</w:t>
            </w:r>
          </w:p>
        </w:tc>
        <w:tc>
          <w:tcPr>
            <w:tcW w:w="2692" w:type="dxa"/>
          </w:tcPr>
          <w:p w14:paraId="6D1A0D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5F36DED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8BAACB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815D0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9DB6A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Буквосочетания ЧК, ЧН, ЧТ, ЩН, НЧ.</w:t>
            </w:r>
          </w:p>
        </w:tc>
        <w:tc>
          <w:tcPr>
            <w:tcW w:w="850" w:type="dxa"/>
            <w:shd w:val="clear" w:color="auto" w:fill="auto"/>
          </w:tcPr>
          <w:p w14:paraId="418DD18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8ACE9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Выделять обобщения, сделанные в тексте</w:t>
            </w:r>
          </w:p>
        </w:tc>
        <w:tc>
          <w:tcPr>
            <w:tcW w:w="2127" w:type="dxa"/>
          </w:tcPr>
          <w:p w14:paraId="1C919C8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/4223/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/129969/</w:t>
              </w:r>
            </w:hyperlink>
          </w:p>
          <w:p w14:paraId="192E15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7E8587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4795F7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D013B8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710CCB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8AF2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F939BF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Буквосочетания ЧК, ЧН, ЧТ, ЩН, НЧ.</w:t>
            </w:r>
          </w:p>
        </w:tc>
        <w:tc>
          <w:tcPr>
            <w:tcW w:w="850" w:type="dxa"/>
            <w:shd w:val="clear" w:color="auto" w:fill="auto"/>
          </w:tcPr>
          <w:p w14:paraId="5CD430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34F8E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Выделять обобщения, сделанные в тексте</w:t>
            </w:r>
          </w:p>
        </w:tc>
        <w:tc>
          <w:tcPr>
            <w:tcW w:w="2127" w:type="dxa"/>
          </w:tcPr>
          <w:p w14:paraId="2E1A282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C842D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35C7CC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9E0F55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355DFD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78481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1727B2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Буквосочетания ЖИ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–Ш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И, ЧА – ЩА, ЧУ – ЩУ.</w:t>
            </w:r>
          </w:p>
        </w:tc>
        <w:tc>
          <w:tcPr>
            <w:tcW w:w="850" w:type="dxa"/>
            <w:shd w:val="clear" w:color="auto" w:fill="auto"/>
          </w:tcPr>
          <w:p w14:paraId="0FEBC7D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35D29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81FB3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https://resh.edu.ru/subject/lesson/6006/conspect/220104/</w:t>
              </w:r>
            </w:hyperlink>
          </w:p>
          <w:p w14:paraId="433386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C88D9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AECCF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10E282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631832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80E92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7E28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Буквосочетания ЖИ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–Ш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И, ЧА – ЩА, ЧУ – ЩУ.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850" w:type="dxa"/>
            <w:shd w:val="clear" w:color="auto" w:fill="auto"/>
          </w:tcPr>
          <w:p w14:paraId="72F04F4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81E854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5ECB6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209E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F692D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B554B4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7261EA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71D9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B233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«Правописание буквосочетаний ЖИ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–Ш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И, ЧА – ЩА, ЧУ – ЩУ, ЧК, ЧН».</w:t>
            </w:r>
          </w:p>
        </w:tc>
        <w:tc>
          <w:tcPr>
            <w:tcW w:w="850" w:type="dxa"/>
            <w:shd w:val="clear" w:color="auto" w:fill="auto"/>
          </w:tcPr>
          <w:p w14:paraId="5D800E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4C69AA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2281A9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90DA7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«Правописание буквосочетаний ЖИ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–Ш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И, ЧА – ЩА, ЧУ – ЩУ, ЧК, ЧН».</w:t>
            </w:r>
          </w:p>
        </w:tc>
        <w:tc>
          <w:tcPr>
            <w:tcW w:w="2692" w:type="dxa"/>
          </w:tcPr>
          <w:p w14:paraId="0B1AB9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50988B7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235A9A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FBB25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9909BB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Р.Р. Изложение «Лось»</w:t>
            </w:r>
          </w:p>
        </w:tc>
        <w:tc>
          <w:tcPr>
            <w:tcW w:w="850" w:type="dxa"/>
            <w:shd w:val="clear" w:color="auto" w:fill="auto"/>
          </w:tcPr>
          <w:p w14:paraId="1BB337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63A49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Выделить указанную в тексте информацию, необходимую для выполнения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определённого задания по тексту</w:t>
            </w:r>
          </w:p>
        </w:tc>
        <w:tc>
          <w:tcPr>
            <w:tcW w:w="2127" w:type="dxa"/>
          </w:tcPr>
          <w:p w14:paraId="1AAE6F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30FE2CF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210BF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781FB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 xml:space="preserve"> стр. 26, пункт 8.8</w:t>
            </w:r>
          </w:p>
        </w:tc>
      </w:tr>
      <w:tr w:rsidR="00D42664" w:rsidRPr="00D42664" w14:paraId="22B70DA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72C78CF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233F5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342CC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Звонкие и глухие согласные звуки</w:t>
            </w:r>
          </w:p>
        </w:tc>
        <w:tc>
          <w:tcPr>
            <w:tcW w:w="850" w:type="dxa"/>
            <w:shd w:val="clear" w:color="auto" w:fill="auto"/>
          </w:tcPr>
          <w:p w14:paraId="64A810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E9F984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BA230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https://resh.edu.ru/subject/lesson/5323/conspect/220162/</w:t>
              </w:r>
            </w:hyperlink>
          </w:p>
          <w:p w14:paraId="482925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D92B5F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05AB3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33B07F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392BFD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D6799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0371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850" w:type="dxa"/>
            <w:shd w:val="clear" w:color="auto" w:fill="auto"/>
          </w:tcPr>
          <w:p w14:paraId="4928AE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8AC00E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9AB4F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https://resh.edu.ru/subject/lesson/3582/conspect/141521/</w:t>
              </w:r>
            </w:hyperlink>
          </w:p>
          <w:p w14:paraId="7C0825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899D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D6A549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874281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AAD0E3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06D6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6699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Распознавание проверяемых и проверочных слов.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парных согласных.</w:t>
            </w:r>
          </w:p>
        </w:tc>
        <w:tc>
          <w:tcPr>
            <w:tcW w:w="850" w:type="dxa"/>
            <w:shd w:val="clear" w:color="auto" w:fill="auto"/>
          </w:tcPr>
          <w:p w14:paraId="341681E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E82D4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C2DCB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3D1A43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C962E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CFC7D5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B31CEB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D3573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C47B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14:paraId="0ACB0CE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ABB93B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91EFFD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48C6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3E395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C8281E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D6077C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E0B2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1DD6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14:paraId="26C1AA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EB2048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E65BA1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9FE9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4BB9C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F30307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5BD8B2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8F242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6B3B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Правописание парных звонких и глухих согласных на конце и в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середине слова</w:t>
            </w:r>
          </w:p>
        </w:tc>
        <w:tc>
          <w:tcPr>
            <w:tcW w:w="850" w:type="dxa"/>
            <w:shd w:val="clear" w:color="auto" w:fill="auto"/>
          </w:tcPr>
          <w:p w14:paraId="5DD361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1159A9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7B997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5F10F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BEE47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C532A8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6C0841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9798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D0D0A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14:paraId="41E0384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1DC0E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2305AD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4199C7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59410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B9279F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D927CC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C946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9886A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14:paraId="49735FA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A289A1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2AC9F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70CD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9959C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7905CA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D5E07D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5FC0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72C3D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парных звонких и глухих согласных на конце и в середине слова</w:t>
            </w:r>
          </w:p>
        </w:tc>
        <w:tc>
          <w:tcPr>
            <w:tcW w:w="850" w:type="dxa"/>
            <w:shd w:val="clear" w:color="auto" w:fill="auto"/>
          </w:tcPr>
          <w:p w14:paraId="24D008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BE287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1C6740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2FBD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28D089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59F67D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83F68E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A86EF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B5B5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Повторение темы «Звонкие и глухие согласные».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14:paraId="590A4D2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B3FD40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AB5BCC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916F23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«Звонкие и глухие согласные». Проверочная работа</w:t>
            </w:r>
          </w:p>
        </w:tc>
        <w:tc>
          <w:tcPr>
            <w:tcW w:w="2692" w:type="dxa"/>
          </w:tcPr>
          <w:p w14:paraId="5055C6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DAFCA3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F5E5F6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7E6E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75FF39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shd w:val="clear" w:color="auto" w:fill="auto"/>
          </w:tcPr>
          <w:p w14:paraId="370FC7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36E4AD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93A08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25B59B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58C97F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3689D9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BED326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3DA5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CCCA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shd w:val="clear" w:color="auto" w:fill="auto"/>
          </w:tcPr>
          <w:p w14:paraId="6E88EF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64F22F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4FD714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EF0A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264785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3E1672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F72350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68DD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80C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 xml:space="preserve">Проверочный диктант по теме «Правописание парных звонких и глухих согласных на конце слова.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Разделительный ь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знак».</w:t>
            </w:r>
          </w:p>
        </w:tc>
        <w:tc>
          <w:tcPr>
            <w:tcW w:w="850" w:type="dxa"/>
            <w:shd w:val="clear" w:color="auto" w:fill="auto"/>
          </w:tcPr>
          <w:p w14:paraId="0701E92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6F5B17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14A42D0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96062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ADA7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Проверочный диктант по теме «Правописание парных звонких и глухих согласных на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 xml:space="preserve">конце слова.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Разделительный ь знак».</w:t>
            </w:r>
          </w:p>
        </w:tc>
        <w:tc>
          <w:tcPr>
            <w:tcW w:w="2692" w:type="dxa"/>
          </w:tcPr>
          <w:p w14:paraId="7E093F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096747D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93F1F41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9EE38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8B36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Анализ ошибок, допущенных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к/р. Работа над ошибками.</w:t>
            </w:r>
          </w:p>
        </w:tc>
        <w:tc>
          <w:tcPr>
            <w:tcW w:w="850" w:type="dxa"/>
            <w:shd w:val="clear" w:color="auto" w:fill="auto"/>
          </w:tcPr>
          <w:p w14:paraId="26A9C2B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9A0088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6B74DEC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D93D5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B8010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B0F2F4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8C655C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6FFBF3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58939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2257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Р.Р.Обучающее сочинение «Зимние забавы»</w:t>
            </w:r>
          </w:p>
          <w:p w14:paraId="597EEA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74E9796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3BE3A7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14:paraId="279EE5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5E851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предложение, отражающее тему текста или его главную идею (если таковое имеется) Определять общее настроение текста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ценить, насколько заголовок текста отражает его основную мысль Понимать идею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(главную мысль) текста и его тему</w:t>
            </w:r>
          </w:p>
        </w:tc>
        <w:tc>
          <w:tcPr>
            <w:tcW w:w="2127" w:type="dxa"/>
          </w:tcPr>
          <w:p w14:paraId="0C7B2F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E4B2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C8E43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39FE730F" w14:textId="77777777" w:rsidTr="00EE2C64">
        <w:trPr>
          <w:trHeight w:val="387"/>
        </w:trPr>
        <w:tc>
          <w:tcPr>
            <w:tcW w:w="851" w:type="dxa"/>
            <w:shd w:val="clear" w:color="auto" w:fill="auto"/>
          </w:tcPr>
          <w:p w14:paraId="0BD593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9" w:type="dxa"/>
            <w:gridSpan w:val="8"/>
          </w:tcPr>
          <w:p w14:paraId="1B8E37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Раздел.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Pr="00D4266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/>
              </w:rPr>
              <w:t>Морфология (19ч) + резерв. 6ч.+ Развитие речи (7ч) + резерв (6 ч)+Орфография и пунктуация (3ч)+резерв (3ч)</w:t>
            </w:r>
          </w:p>
        </w:tc>
      </w:tr>
      <w:tr w:rsidR="00D42664" w:rsidRPr="00D42664" w14:paraId="6919825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190CEE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5E668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F91527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Части речи (ознакомление)</w:t>
            </w:r>
          </w:p>
        </w:tc>
        <w:tc>
          <w:tcPr>
            <w:tcW w:w="850" w:type="dxa"/>
            <w:shd w:val="clear" w:color="auto" w:fill="auto"/>
          </w:tcPr>
          <w:p w14:paraId="15167D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AE2D7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0B69EFA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A1A9A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9A1392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B9E7F9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2A9941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EA37D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104A3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Самостоятельные и служебные части речи (ознакомление, без введения терминологии)</w:t>
            </w:r>
          </w:p>
        </w:tc>
        <w:tc>
          <w:tcPr>
            <w:tcW w:w="850" w:type="dxa"/>
            <w:shd w:val="clear" w:color="auto" w:fill="auto"/>
          </w:tcPr>
          <w:p w14:paraId="1A0C9B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0A9236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23BFE00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302AD5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8C07D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598EED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A91A21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051F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F9E2F2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Имя существительное как часть речи (ознакомление) Значение и употребление в речи имён существительных</w:t>
            </w:r>
          </w:p>
        </w:tc>
        <w:tc>
          <w:tcPr>
            <w:tcW w:w="850" w:type="dxa"/>
            <w:shd w:val="clear" w:color="auto" w:fill="auto"/>
          </w:tcPr>
          <w:p w14:paraId="2284DC0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DFA4DD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6689F62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55B4C1A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27535A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DEA67C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70E678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EA7325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F43DE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14:paraId="29C416E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2AE8E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5D8A95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888DC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57B153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C5DFA3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49C13F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B78A8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64A510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14:paraId="0C1380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33ADA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3D034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585A6F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363F29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89A801F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C552A1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3D40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CD12F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Анализ ошибок, допущенных в к/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</w:p>
          <w:p w14:paraId="185CAA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Сочиняем начало текста.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850" w:type="dxa"/>
            <w:shd w:val="clear" w:color="auto" w:fill="auto"/>
          </w:tcPr>
          <w:p w14:paraId="360C83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926E2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3BE824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98B9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417300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BB6975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A31D73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B1EE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7DFC7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50" w:type="dxa"/>
            <w:shd w:val="clear" w:color="auto" w:fill="auto"/>
          </w:tcPr>
          <w:p w14:paraId="584ADB3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AC9789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2E252DD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/3975/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/180798/</w:t>
              </w:r>
            </w:hyperlink>
          </w:p>
        </w:tc>
        <w:tc>
          <w:tcPr>
            <w:tcW w:w="2127" w:type="dxa"/>
            <w:shd w:val="clear" w:color="auto" w:fill="auto"/>
          </w:tcPr>
          <w:p w14:paraId="635CBF9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82FC5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BBB74A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6D8678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708831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C9A6D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Собственные и нарицательные имена существительные.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Правописание имен собственных</w:t>
            </w:r>
          </w:p>
        </w:tc>
        <w:tc>
          <w:tcPr>
            <w:tcW w:w="850" w:type="dxa"/>
            <w:shd w:val="clear" w:color="auto" w:fill="auto"/>
          </w:tcPr>
          <w:p w14:paraId="2B5C989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1A57C3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33FCD11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4ED8E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8756B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2474F9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1767AD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544E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25337C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 Создание текста-повествования по репродукции картины В.М. Васнецова «Богатыри» с опорой на вопросы и слова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у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пр. 93, часть2)</w:t>
            </w:r>
          </w:p>
        </w:tc>
        <w:tc>
          <w:tcPr>
            <w:tcW w:w="850" w:type="dxa"/>
            <w:shd w:val="clear" w:color="auto" w:fill="auto"/>
          </w:tcPr>
          <w:p w14:paraId="1D905DA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665D9F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4C687E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5FBF3D3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469BCE5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C5B4AE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4C472D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F75D9D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7343C5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Проверочная работа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по теме «Собственные и нарицательные имена существительные.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Заглавная буква в именах собственных».</w:t>
            </w:r>
          </w:p>
        </w:tc>
        <w:tc>
          <w:tcPr>
            <w:tcW w:w="850" w:type="dxa"/>
            <w:shd w:val="clear" w:color="auto" w:fill="auto"/>
          </w:tcPr>
          <w:p w14:paraId="39FAD6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6FF10B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62322A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9871D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8034C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по теме «Собственные и нарицательные имена существительные.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Заглавная буква в именах собственных».</w:t>
            </w:r>
          </w:p>
        </w:tc>
        <w:tc>
          <w:tcPr>
            <w:tcW w:w="2692" w:type="dxa"/>
          </w:tcPr>
          <w:p w14:paraId="4475F5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D0C8BA5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555E18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B9CEE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42A1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850" w:type="dxa"/>
            <w:shd w:val="clear" w:color="auto" w:fill="auto"/>
          </w:tcPr>
          <w:p w14:paraId="084BA5B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9205CE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4998EF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/5346/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/220305/</w:t>
              </w:r>
            </w:hyperlink>
          </w:p>
          <w:p w14:paraId="0B26C6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9AC21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B801E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988236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5560D0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13DFE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2511A6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850" w:type="dxa"/>
            <w:shd w:val="clear" w:color="auto" w:fill="auto"/>
          </w:tcPr>
          <w:p w14:paraId="3C6E99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A0DC9E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7E0834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/5346/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/220305/</w:t>
              </w:r>
            </w:hyperlink>
          </w:p>
          <w:p w14:paraId="1BDDB29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23197E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41AF72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D497AA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6C3F66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D06C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4EB45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Изменение имён существительных по числам. Имена существительные, употребляющиеся только в единственном числе</w:t>
            </w:r>
          </w:p>
        </w:tc>
        <w:tc>
          <w:tcPr>
            <w:tcW w:w="850" w:type="dxa"/>
            <w:shd w:val="clear" w:color="auto" w:fill="auto"/>
          </w:tcPr>
          <w:p w14:paraId="60D6F6F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1CDB1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3B2835C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/5317/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/199957/</w:t>
              </w:r>
            </w:hyperlink>
          </w:p>
          <w:p w14:paraId="10A36A1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82985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BE863C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94DF3F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6F22D1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B85A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26602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Глагол как часть речи (ознакомление) Значение глагола в речи</w:t>
            </w:r>
          </w:p>
        </w:tc>
        <w:tc>
          <w:tcPr>
            <w:tcW w:w="850" w:type="dxa"/>
            <w:shd w:val="clear" w:color="auto" w:fill="auto"/>
          </w:tcPr>
          <w:p w14:paraId="7E77B4A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15B9A6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423F52E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25D7B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76283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FC79B1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0E95163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80DF8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30CA28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Группы глаголов в зависимости от того, на какой вопрос отвечают: что делать? или что сделать?</w:t>
            </w:r>
          </w:p>
        </w:tc>
        <w:tc>
          <w:tcPr>
            <w:tcW w:w="850" w:type="dxa"/>
            <w:shd w:val="clear" w:color="auto" w:fill="auto"/>
          </w:tcPr>
          <w:p w14:paraId="26C2DB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6C61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04D3DA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E641CD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1B38A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3332E6A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79484C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7B5FF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C143F9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850" w:type="dxa"/>
            <w:shd w:val="clear" w:color="auto" w:fill="auto"/>
          </w:tcPr>
          <w:p w14:paraId="6FD7E1D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7FFBD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906CA7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https://resh.edu.ru/subject/lesson/4241/conspect/220363/</w:t>
              </w:r>
            </w:hyperlink>
          </w:p>
          <w:p w14:paraId="549120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A32FF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573B6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C919E7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2C87C0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4AD1B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5C23A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Изменение глагола по числам</w:t>
            </w:r>
          </w:p>
        </w:tc>
        <w:tc>
          <w:tcPr>
            <w:tcW w:w="850" w:type="dxa"/>
            <w:shd w:val="clear" w:color="auto" w:fill="auto"/>
          </w:tcPr>
          <w:p w14:paraId="76D0DD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5CDEF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085DB1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2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https://resh.edu.ru/subject/lesson/4401/conspect/130168/</w:t>
              </w:r>
            </w:hyperlink>
          </w:p>
          <w:p w14:paraId="0D79A8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F39CA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71CF2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24245A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979A25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54916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5C15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Знакомство с жанром поздравления</w:t>
            </w:r>
          </w:p>
        </w:tc>
        <w:tc>
          <w:tcPr>
            <w:tcW w:w="850" w:type="dxa"/>
            <w:shd w:val="clear" w:color="auto" w:fill="auto"/>
          </w:tcPr>
          <w:p w14:paraId="3CC1432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D3A92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Оценивать завершённость текста</w:t>
            </w:r>
          </w:p>
        </w:tc>
        <w:tc>
          <w:tcPr>
            <w:tcW w:w="2127" w:type="dxa"/>
          </w:tcPr>
          <w:p w14:paraId="2B24555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BE99A2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BCBBDE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7A6DC1C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376EA9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1365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3518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частицы НЕ с глаголами.</w:t>
            </w:r>
          </w:p>
        </w:tc>
        <w:tc>
          <w:tcPr>
            <w:tcW w:w="850" w:type="dxa"/>
            <w:shd w:val="clear" w:color="auto" w:fill="auto"/>
          </w:tcPr>
          <w:p w14:paraId="1AE6B07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F0D61E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5F70F6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BBF2FB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096F62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5D8154FB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FAFF56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66C2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49C7B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Правописание частицы НЕ с глаголами.</w:t>
            </w:r>
          </w:p>
        </w:tc>
        <w:tc>
          <w:tcPr>
            <w:tcW w:w="850" w:type="dxa"/>
            <w:shd w:val="clear" w:color="auto" w:fill="auto"/>
          </w:tcPr>
          <w:p w14:paraId="627EB50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1F3C4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6FCD19B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A600E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2088F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B2C9DF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5A61326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397D3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8543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  <w:t>Обобщение и закрепление знаний по теме «Глагол».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14:paraId="3276B4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EE48D6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111E9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351D9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Проверочная работа по теме «Глагол». </w:t>
            </w:r>
          </w:p>
        </w:tc>
        <w:tc>
          <w:tcPr>
            <w:tcW w:w="2692" w:type="dxa"/>
          </w:tcPr>
          <w:p w14:paraId="2BBC203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4B50F8A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9B5119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270368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5E9AC9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.Т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екст-повествование (упр 142,ч2)</w:t>
            </w:r>
          </w:p>
        </w:tc>
        <w:tc>
          <w:tcPr>
            <w:tcW w:w="850" w:type="dxa"/>
            <w:shd w:val="clear" w:color="auto" w:fill="auto"/>
          </w:tcPr>
          <w:p w14:paraId="30900AB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0F87FE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2127" w:type="dxa"/>
          </w:tcPr>
          <w:p w14:paraId="784F7D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/3986/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/289315/</w:t>
              </w:r>
            </w:hyperlink>
          </w:p>
          <w:p w14:paraId="1C9B481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C289F6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D77E32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6D2880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C5FD0B7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D7099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E9701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.О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собенности текста-повествования</w:t>
            </w:r>
          </w:p>
        </w:tc>
        <w:tc>
          <w:tcPr>
            <w:tcW w:w="850" w:type="dxa"/>
            <w:shd w:val="clear" w:color="auto" w:fill="auto"/>
          </w:tcPr>
          <w:p w14:paraId="52112A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79246C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1B27E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7AD2EC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9E950E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179A306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5B8B4D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FF004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B9E7D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Имя прилагательное как часть речи (ознакомление). Имя прилагательное как часть речи (ознакомление)</w:t>
            </w:r>
          </w:p>
        </w:tc>
        <w:tc>
          <w:tcPr>
            <w:tcW w:w="850" w:type="dxa"/>
            <w:shd w:val="clear" w:color="auto" w:fill="auto"/>
          </w:tcPr>
          <w:p w14:paraId="250064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B0AEFA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0D97FA7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/5341/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/220456/</w:t>
              </w:r>
            </w:hyperlink>
          </w:p>
          <w:p w14:paraId="1A6F535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BDCCA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203E784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B1D565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140117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EA32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09D950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850" w:type="dxa"/>
            <w:shd w:val="clear" w:color="auto" w:fill="auto"/>
          </w:tcPr>
          <w:p w14:paraId="686A288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BA24CF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2C6F6BD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9899F6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FB4188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2749BD40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F86585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F8E5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812B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  <w:shd w:val="clear" w:color="auto" w:fill="auto"/>
          </w:tcPr>
          <w:p w14:paraId="6864977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61324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576235F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Находить значение слов или фраз</w:t>
            </w:r>
          </w:p>
        </w:tc>
        <w:tc>
          <w:tcPr>
            <w:tcW w:w="2127" w:type="dxa"/>
          </w:tcPr>
          <w:p w14:paraId="6DBD1DA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2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/4279/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/181103/</w:t>
              </w:r>
            </w:hyperlink>
          </w:p>
          <w:p w14:paraId="0B281A4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C8460F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D88E1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2EDC670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2EDF7B2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E4451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DF3281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Единственное и множественное число имён прилагательных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.. 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Проверка знаний по теме « Имя прилагательное».</w:t>
            </w:r>
          </w:p>
        </w:tc>
        <w:tc>
          <w:tcPr>
            <w:tcW w:w="850" w:type="dxa"/>
            <w:shd w:val="clear" w:color="auto" w:fill="auto"/>
          </w:tcPr>
          <w:p w14:paraId="2456E8F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534B62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423DEA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4B277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Проверка знаний по теме « Имя прилагательное».</w:t>
            </w:r>
          </w:p>
        </w:tc>
        <w:tc>
          <w:tcPr>
            <w:tcW w:w="2692" w:type="dxa"/>
          </w:tcPr>
          <w:p w14:paraId="4A36AEC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47C19A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86A5E9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3BBFD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DFCFDF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Текст-описание. Особенности текста-описания</w:t>
            </w:r>
          </w:p>
        </w:tc>
        <w:tc>
          <w:tcPr>
            <w:tcW w:w="850" w:type="dxa"/>
            <w:shd w:val="clear" w:color="auto" w:fill="auto"/>
          </w:tcPr>
          <w:p w14:paraId="4DA80B0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2BCEA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Оценивать завершённость текста. 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647D4F9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3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/3601/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/220597/</w:t>
              </w:r>
            </w:hyperlink>
          </w:p>
          <w:p w14:paraId="366285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CB3192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DD8E2A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3767A0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7F1E92D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8B295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3BD6E6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Р.Р.Составление текста-описания. Составление устного рассказа по репродукции картины А.К. Саврасова «Грачи прилетели» 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упр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127, ч2)</w:t>
            </w:r>
          </w:p>
        </w:tc>
        <w:tc>
          <w:tcPr>
            <w:tcW w:w="850" w:type="dxa"/>
            <w:shd w:val="clear" w:color="auto" w:fill="auto"/>
          </w:tcPr>
          <w:p w14:paraId="35406A8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343E7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5F20A21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1F7983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298300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6500BA7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333F2A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1AEFB1A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880139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Списывание текста</w:t>
            </w:r>
          </w:p>
        </w:tc>
        <w:tc>
          <w:tcPr>
            <w:tcW w:w="850" w:type="dxa"/>
            <w:shd w:val="clear" w:color="auto" w:fill="auto"/>
          </w:tcPr>
          <w:p w14:paraId="647D38B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2F688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Находить специфическую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127" w:type="dxa"/>
          </w:tcPr>
          <w:p w14:paraId="36D5ADB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75C3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6E97C3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DC00548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7DBB0D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1B80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1C521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14:paraId="4D84FA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196F6F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2127" w:type="dxa"/>
          </w:tcPr>
          <w:p w14:paraId="178C85A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04EFDBB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692" w:type="dxa"/>
          </w:tcPr>
          <w:p w14:paraId="00CCD97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413F0F7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A978930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76E4F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3A61C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Местоимение как часть речи (ознакомление)</w:t>
            </w:r>
          </w:p>
        </w:tc>
        <w:tc>
          <w:tcPr>
            <w:tcW w:w="850" w:type="dxa"/>
            <w:shd w:val="clear" w:color="auto" w:fill="auto"/>
          </w:tcPr>
          <w:p w14:paraId="28C5A97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20253F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6E5B93C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4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/4282/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/220630/</w:t>
              </w:r>
            </w:hyperlink>
          </w:p>
          <w:p w14:paraId="4A4209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26D682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1A40C12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D98A92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B40622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03496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7924450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Местоимение как часть речи (ознакомление)</w:t>
            </w:r>
          </w:p>
        </w:tc>
        <w:tc>
          <w:tcPr>
            <w:tcW w:w="850" w:type="dxa"/>
            <w:shd w:val="clear" w:color="auto" w:fill="auto"/>
          </w:tcPr>
          <w:p w14:paraId="7F789EA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16BD57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30E9443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FEAFA3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48D58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34B4C8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149E142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783E6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12FE3F7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Составление по рисункам текста-диалога. Составление устного рассказа по личным наблюдениям и вопросам (упр. 179, ч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ED5C0D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9533D8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796BA2C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35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https://resh.edu.ru/subject/lesson/5297/conspect/201985/</w:t>
              </w:r>
            </w:hyperlink>
          </w:p>
          <w:p w14:paraId="3150A47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DC2C3A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3D87D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0D663FB6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AC3F6A4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D9C75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C2608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Речевой этикет: использование слов "ты", "вы" при общении. Выбор языковых сре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дств в с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оответствии с целями </w:t>
            </w: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и условиями устного общения для эффективного решения коммуникативной задачи</w:t>
            </w:r>
          </w:p>
        </w:tc>
        <w:tc>
          <w:tcPr>
            <w:tcW w:w="850" w:type="dxa"/>
            <w:shd w:val="clear" w:color="auto" w:fill="auto"/>
          </w:tcPr>
          <w:p w14:paraId="0EFDEC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3E71E1D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Находить специфическую информацию</w:t>
            </w:r>
          </w:p>
        </w:tc>
        <w:tc>
          <w:tcPr>
            <w:tcW w:w="2127" w:type="dxa"/>
          </w:tcPr>
          <w:p w14:paraId="31F0E00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CE280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FE19D8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42664" w:rsidRPr="00D42664" w14:paraId="60F86C51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6A6D028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8C5A5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734E5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Р.Р.Составление текста-описания. Составление устного рассказа по репродукции картины Ф.П.Толстого  «Букет цветов, бабочка и птичка» 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упр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170, ч2)</w:t>
            </w:r>
          </w:p>
        </w:tc>
        <w:tc>
          <w:tcPr>
            <w:tcW w:w="850" w:type="dxa"/>
            <w:shd w:val="clear" w:color="auto" w:fill="auto"/>
          </w:tcPr>
          <w:p w14:paraId="419248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403E7B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2127" w:type="dxa"/>
          </w:tcPr>
          <w:p w14:paraId="44DC2AF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4D6A4D3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221AD0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F70D624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56039C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795ED7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DC414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Текст – рассуждение. Особенности текста-рассуждения</w:t>
            </w:r>
          </w:p>
        </w:tc>
        <w:tc>
          <w:tcPr>
            <w:tcW w:w="850" w:type="dxa"/>
            <w:shd w:val="clear" w:color="auto" w:fill="auto"/>
          </w:tcPr>
          <w:p w14:paraId="465EA7C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38577D0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Оценить вероятность того, что информация сможет повляить на мысли и поступки людей</w:t>
            </w:r>
          </w:p>
        </w:tc>
        <w:tc>
          <w:tcPr>
            <w:tcW w:w="2127" w:type="dxa"/>
          </w:tcPr>
          <w:p w14:paraId="0F65039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6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/5343/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conspect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/220688/</w:t>
              </w:r>
            </w:hyperlink>
          </w:p>
          <w:p w14:paraId="31475D3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9D105D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02DAD02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8F036EE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46D3F8B9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4CF9B34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25FEE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Типы текстов: описание, повествование, рассуждение, их особенности</w:t>
            </w:r>
          </w:p>
        </w:tc>
        <w:tc>
          <w:tcPr>
            <w:tcW w:w="850" w:type="dxa"/>
            <w:shd w:val="clear" w:color="auto" w:fill="auto"/>
          </w:tcPr>
          <w:p w14:paraId="5559354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A5D692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указанную в тексте информацию, необходимую для выполнения определённого задания по тексту</w:t>
            </w:r>
          </w:p>
        </w:tc>
        <w:tc>
          <w:tcPr>
            <w:tcW w:w="2127" w:type="dxa"/>
          </w:tcPr>
          <w:p w14:paraId="4C97521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6434DED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5B550D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46A493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27834BB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8BD5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6797156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Предлог как часть речи</w:t>
            </w:r>
          </w:p>
        </w:tc>
        <w:tc>
          <w:tcPr>
            <w:tcW w:w="850" w:type="dxa"/>
            <w:shd w:val="clear" w:color="auto" w:fill="auto"/>
          </w:tcPr>
          <w:p w14:paraId="2A1E20F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0E43F5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2F5E8D4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7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/4242/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main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/220866/</w:t>
              </w:r>
            </w:hyperlink>
          </w:p>
          <w:p w14:paraId="595E97C3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CF0EB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193211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72F46CBC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5C87FAEE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7B2538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3F3B3E6E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850" w:type="dxa"/>
            <w:shd w:val="clear" w:color="auto" w:fill="auto"/>
          </w:tcPr>
          <w:p w14:paraId="5ED6DA6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3847B9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3C869DE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8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/4242/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/220863/</w:t>
              </w:r>
            </w:hyperlink>
          </w:p>
          <w:p w14:paraId="1364BAE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1A62FF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62FBDA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19BFB032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25FC516C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BCC70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4CF492E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Наблюдение за наиболее употребительными предлогами: в на, из, без, над, до, у, о, об и 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др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DB5318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B3A51C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575F0BB0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7450501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481CF3B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09EF3913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69D71E6A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B6C7CF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B1C415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Р.Р. Составление текста-описания. Составление устного рассказа по репродукции картины И.И. Шишкина «Утро в сосновом лесу» (</w:t>
            </w:r>
            <w:proofErr w:type="gramStart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упр</w:t>
            </w:r>
            <w:proofErr w:type="gramEnd"/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195, ч2)</w:t>
            </w:r>
          </w:p>
        </w:tc>
        <w:tc>
          <w:tcPr>
            <w:tcW w:w="850" w:type="dxa"/>
            <w:shd w:val="clear" w:color="auto" w:fill="auto"/>
          </w:tcPr>
          <w:p w14:paraId="56038B3C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101547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2127" w:type="dxa"/>
          </w:tcPr>
          <w:p w14:paraId="0B1220A4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39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/5563/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/114967/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17AEB06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3972EE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2664" w:rsidRPr="00D42664" w14:paraId="6A8E5F3A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396D49C5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0B3E96D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010ED2C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Отличие предлогов от приставок</w:t>
            </w:r>
          </w:p>
        </w:tc>
        <w:tc>
          <w:tcPr>
            <w:tcW w:w="850" w:type="dxa"/>
            <w:shd w:val="clear" w:color="auto" w:fill="auto"/>
          </w:tcPr>
          <w:p w14:paraId="30B9613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2D2EF3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013008D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40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nsportal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nachalnaya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shkola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russkii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yazyk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/2020/05/04/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urok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russkogo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yazyka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pristavka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predlog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-2-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klass</w:t>
              </w:r>
            </w:hyperlink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ACF8821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14:paraId="76A62F0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41" w:history="1"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/5010/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t>/18</w:t>
              </w:r>
              <w:r w:rsidRPr="00D42664">
                <w:rPr>
                  <w:rStyle w:val="aff7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6119/</w:t>
              </w:r>
            </w:hyperlink>
          </w:p>
        </w:tc>
        <w:tc>
          <w:tcPr>
            <w:tcW w:w="2127" w:type="dxa"/>
            <w:shd w:val="clear" w:color="auto" w:fill="auto"/>
          </w:tcPr>
          <w:p w14:paraId="60673177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</w:tcPr>
          <w:p w14:paraId="71E1858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Смотреть методические рекомендации</w:t>
            </w:r>
          </w:p>
          <w:p w14:paraId="73CBBFEA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стр. 18, пункт 5.4</w:t>
            </w:r>
          </w:p>
        </w:tc>
      </w:tr>
      <w:tr w:rsidR="00D42664" w:rsidRPr="00D42664" w14:paraId="4D9DE409" w14:textId="77777777" w:rsidTr="00EE2C64">
        <w:trPr>
          <w:gridAfter w:val="1"/>
          <w:wAfter w:w="143" w:type="dxa"/>
          <w:trHeight w:val="387"/>
        </w:trPr>
        <w:tc>
          <w:tcPr>
            <w:tcW w:w="851" w:type="dxa"/>
            <w:shd w:val="clear" w:color="auto" w:fill="auto"/>
          </w:tcPr>
          <w:p w14:paraId="72E83193" w14:textId="77777777" w:rsidR="00D42664" w:rsidRPr="00D42664" w:rsidRDefault="00D42664" w:rsidP="00D42664">
            <w:pPr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C2B7C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591061E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Правописание предлогов с другими словами (пробел между словами). </w:t>
            </w:r>
            <w:r w:rsidRPr="00D4266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Проверка знаний по теме «Предлог».</w:t>
            </w:r>
          </w:p>
        </w:tc>
        <w:tc>
          <w:tcPr>
            <w:tcW w:w="850" w:type="dxa"/>
            <w:shd w:val="clear" w:color="auto" w:fill="auto"/>
          </w:tcPr>
          <w:p w14:paraId="64896968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69DB059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Сравнивать информацию, представленную в тексте</w:t>
            </w:r>
          </w:p>
        </w:tc>
        <w:tc>
          <w:tcPr>
            <w:tcW w:w="2127" w:type="dxa"/>
          </w:tcPr>
          <w:p w14:paraId="6A82F995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14:paraId="3DADAC42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D42664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Проверка знаний по теме «Предлог».</w:t>
            </w:r>
          </w:p>
        </w:tc>
        <w:tc>
          <w:tcPr>
            <w:tcW w:w="2692" w:type="dxa"/>
          </w:tcPr>
          <w:p w14:paraId="4AB645BB" w14:textId="77777777" w:rsidR="00D42664" w:rsidRPr="00D42664" w:rsidRDefault="00D42664" w:rsidP="00D42664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D3A3CB0" w14:textId="77777777" w:rsidR="00037B9C" w:rsidRPr="00D42664" w:rsidRDefault="00037B9C">
      <w:pPr>
        <w:rPr>
          <w:rFonts w:ascii="Times New Roman" w:hAnsi="Times New Roman" w:cs="Times New Roman"/>
          <w:sz w:val="20"/>
          <w:szCs w:val="20"/>
        </w:rPr>
        <w:sectPr w:rsidR="00037B9C" w:rsidRPr="00D42664" w:rsidSect="00037B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E5BB127" w14:textId="77777777" w:rsidR="00342AC4" w:rsidRPr="00D42664" w:rsidRDefault="00342AC4" w:rsidP="00342AC4">
      <w:p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УЧЕБНО-МЕТОДИЧЕСКОЕ ОБЕСПЕЧЕНИЕ ОБРАЗОВАТЕЛЬНОГО ПРОЦЕССА </w:t>
      </w:r>
    </w:p>
    <w:p w14:paraId="1EA833AF" w14:textId="77777777" w:rsidR="00342AC4" w:rsidRPr="00D42664" w:rsidRDefault="00342AC4" w:rsidP="00342AC4">
      <w:pPr>
        <w:autoSpaceDE w:val="0"/>
        <w:autoSpaceDN w:val="0"/>
        <w:spacing w:before="346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ОБЯЗАТЕЛЬНЫЕ УЧЕБНЫЕ МАТЕРИАЛЫ ДЛЯ УЧЕНИКА </w:t>
      </w:r>
    </w:p>
    <w:p w14:paraId="35D386A2" w14:textId="77777777" w:rsidR="00342AC4" w:rsidRPr="00D42664" w:rsidRDefault="00342AC4" w:rsidP="00342AC4">
      <w:pPr>
        <w:autoSpaceDE w:val="0"/>
        <w:autoSpaceDN w:val="0"/>
        <w:spacing w:before="262" w:after="0" w:line="240" w:lineRule="auto"/>
        <w:ind w:right="4896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EE0C853" w14:textId="77777777" w:rsidR="00342AC4" w:rsidRPr="00D42664" w:rsidRDefault="00342AC4" w:rsidP="00342AC4">
      <w:pPr>
        <w:autoSpaceDE w:val="0"/>
        <w:autoSpaceDN w:val="0"/>
        <w:spacing w:before="262" w:after="0" w:line="240" w:lineRule="auto"/>
        <w:ind w:right="4896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МЕТОДИЧЕСКИЕ МАТЕРИАЛЫ ДЛЯ УЧИТЕЛЯ </w:t>
      </w:r>
    </w:p>
    <w:p w14:paraId="6071D8F7" w14:textId="77777777" w:rsidR="00342AC4" w:rsidRPr="00D42664" w:rsidRDefault="00342AC4" w:rsidP="00342A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1.Русский язык. 1-4 класс [Электронный ресурс]: электрон</w:t>
      </w:r>
      <w:proofErr w:type="gramStart"/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рил. к учеб. В. П. Канакиной. – М.: Просвещение, – 1 электрон</w:t>
      </w:r>
      <w:proofErr w:type="gramStart"/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</w:t>
      </w:r>
      <w:proofErr w:type="gramEnd"/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пт. диск (СD-ROM).</w:t>
      </w:r>
    </w:p>
    <w:p w14:paraId="0A9D5A25" w14:textId="77777777" w:rsidR="00342AC4" w:rsidRPr="00D42664" w:rsidRDefault="00342AC4" w:rsidP="00342A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О. И. Дмитриева. Поурочные разработки по русскому языку к УМК В. П. Канакиной, В. Г. Горецкого («Школа России») - Москва "ВАКО"</w:t>
      </w:r>
    </w:p>
    <w:p w14:paraId="5197EBD2" w14:textId="69CE1CEA" w:rsidR="00342AC4" w:rsidRPr="00D42664" w:rsidRDefault="00342AC4" w:rsidP="00342A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 w:rsidRPr="00D4266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Канакина, В. П.</w:t>
      </w:r>
      <w:r w:rsidRPr="00D426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Русский язык. 1–4 классы: сборник диктантов и творческих работ / В. П.Канакина, Г. С. Щеголева. – М.: Просвещение, 2017.</w:t>
      </w:r>
    </w:p>
    <w:p w14:paraId="23382AC8" w14:textId="77777777" w:rsidR="00342AC4" w:rsidRPr="00D42664" w:rsidRDefault="00342AC4" w:rsidP="00342A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3EC1D6" w14:textId="77777777" w:rsidR="00342AC4" w:rsidRPr="00D42664" w:rsidRDefault="00342AC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ЦИФРОВЫЕ ОБРАЗОВАТЕЛЬНЫЕ РЕСУРСЫ И РЕСУРСЫ СЕТИ ИНТЕРНЕТ </w:t>
      </w:r>
    </w:p>
    <w:p w14:paraId="1E9F13D3" w14:textId="77777777" w:rsidR="00342AC4" w:rsidRPr="00D42664" w:rsidRDefault="00D4266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hyperlink r:id="rId142" w:history="1">
        <w:r w:rsidR="00342AC4" w:rsidRPr="00D42664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</w:rPr>
          <w:t>https://resh.edu.ru/</w:t>
        </w:r>
      </w:hyperlink>
      <w:r w:rsidR="00342AC4" w:rsidRPr="00D426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57C83A67" w14:textId="77777777" w:rsidR="00342AC4" w:rsidRPr="00D42664" w:rsidRDefault="00D4266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hyperlink r:id="rId143" w:history="1">
        <w:r w:rsidR="00342AC4" w:rsidRPr="00D42664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</w:rPr>
          <w:t>https://education.yandex.ru/main/</w:t>
        </w:r>
      </w:hyperlink>
      <w:r w:rsidR="00342AC4" w:rsidRPr="00D426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77B6E8C6" w14:textId="77777777" w:rsidR="00342AC4" w:rsidRPr="00D42664" w:rsidRDefault="00D4266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Theme="minorEastAsia" w:hAnsi="Times New Roman" w:cs="Times New Roman"/>
          <w:color w:val="0563C1" w:themeColor="hyperlink"/>
          <w:sz w:val="20"/>
          <w:szCs w:val="20"/>
          <w:u w:val="single"/>
        </w:rPr>
      </w:pPr>
      <w:hyperlink r:id="rId144" w:history="1">
        <w:r w:rsidR="00342AC4" w:rsidRPr="00D42664">
          <w:rPr>
            <w:rFonts w:ascii="Times New Roman" w:eastAsiaTheme="minorEastAsia" w:hAnsi="Times New Roman" w:cs="Times New Roman"/>
            <w:color w:val="0563C1" w:themeColor="hyperlink"/>
            <w:sz w:val="20"/>
            <w:szCs w:val="20"/>
            <w:u w:val="single"/>
          </w:rPr>
          <w:t>https://uchi.ru/main</w:t>
        </w:r>
      </w:hyperlink>
    </w:p>
    <w:p w14:paraId="2B82CCED" w14:textId="3CCDF21B" w:rsidR="00342AC4" w:rsidRPr="00D42664" w:rsidRDefault="00D4266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hyperlink r:id="rId145" w:history="1">
        <w:r w:rsidR="00342AC4" w:rsidRPr="00D42664">
          <w:rPr>
            <w:rStyle w:val="aff7"/>
            <w:rFonts w:ascii="Times New Roman" w:eastAsiaTheme="minorEastAsia" w:hAnsi="Times New Roman" w:cs="Times New Roman"/>
            <w:sz w:val="20"/>
            <w:szCs w:val="20"/>
          </w:rPr>
          <w:t>https://www.yaklass.ru/</w:t>
        </w:r>
      </w:hyperlink>
      <w:r w:rsidR="00342AC4" w:rsidRPr="00D4266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43CDB92B" w14:textId="77777777" w:rsidR="00342AC4" w:rsidRPr="00D42664" w:rsidRDefault="00342AC4" w:rsidP="00342AC4">
      <w:pPr>
        <w:autoSpaceDE w:val="0"/>
        <w:autoSpaceDN w:val="0"/>
        <w:spacing w:before="264" w:after="0" w:line="240" w:lineRule="auto"/>
        <w:ind w:right="1440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14:paraId="53FC74B1" w14:textId="77777777" w:rsidR="00342AC4" w:rsidRPr="00D42664" w:rsidRDefault="00342AC4" w:rsidP="00342AC4">
      <w:p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МАТЕРИАЛЬНО-ТЕХНИЧЕСКОЕ ОБЕСПЕЧЕНИЕ ОБРАЗОВАТЕЛЬНОГО ПРОЦЕССА</w:t>
      </w:r>
    </w:p>
    <w:p w14:paraId="171586EA" w14:textId="77777777" w:rsidR="00342AC4" w:rsidRPr="00D42664" w:rsidRDefault="00342AC4" w:rsidP="00342AC4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УЧЕБНОЕ ОБОРУДОВАНИЕ </w:t>
      </w:r>
      <w:r w:rsidRPr="00D42664">
        <w:rPr>
          <w:rFonts w:ascii="Times New Roman" w:eastAsiaTheme="minorEastAsia" w:hAnsi="Times New Roman" w:cs="Times New Roman"/>
          <w:sz w:val="20"/>
          <w:szCs w:val="20"/>
        </w:rPr>
        <w:br/>
      </w:r>
      <w:r w:rsidRPr="00D42664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Компьютер, магнитно-маркерная доска, мультимедийный проектор, принтер, </w:t>
      </w:r>
      <w:r w:rsidRPr="00D42664">
        <w:rPr>
          <w:rFonts w:ascii="Times New Roman" w:eastAsiaTheme="minorEastAsia" w:hAnsi="Times New Roman" w:cs="Times New Roman"/>
          <w:color w:val="181818"/>
          <w:sz w:val="20"/>
          <w:szCs w:val="20"/>
          <w:shd w:val="clear" w:color="auto" w:fill="FFFFFF"/>
        </w:rPr>
        <w:t>настенная доска с набором приспособлений</w:t>
      </w:r>
      <w:r w:rsidRPr="00D42664">
        <w:rPr>
          <w:rFonts w:ascii="Times New Roman" w:eastAsiaTheme="minorEastAsia" w:hAnsi="Times New Roman" w:cs="Times New Roman"/>
          <w:color w:val="181818"/>
          <w:sz w:val="20"/>
          <w:szCs w:val="20"/>
          <w:shd w:val="clear" w:color="auto" w:fill="FFFFFF"/>
          <w:lang w:val="en-US"/>
        </w:rPr>
        <w:t> </w:t>
      </w:r>
      <w:r w:rsidRPr="00D42664">
        <w:rPr>
          <w:rFonts w:ascii="Times New Roman" w:eastAsiaTheme="minorEastAsia" w:hAnsi="Times New Roman" w:cs="Times New Roman"/>
          <w:color w:val="181818"/>
          <w:sz w:val="20"/>
          <w:szCs w:val="20"/>
          <w:shd w:val="clear" w:color="auto" w:fill="FFFFFF"/>
        </w:rPr>
        <w:t xml:space="preserve">для крепления картинок, </w:t>
      </w:r>
      <w:r w:rsidRPr="00D4266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аудиозаписи в соответствии с программой обучения, </w:t>
      </w:r>
    </w:p>
    <w:p w14:paraId="2FE585F7" w14:textId="77777777" w:rsidR="00342AC4" w:rsidRPr="00D42664" w:rsidRDefault="00342AC4" w:rsidP="00342A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D42664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 xml:space="preserve">мультимедийные образовательные ресурсы. </w:t>
      </w:r>
    </w:p>
    <w:p w14:paraId="2C8887CF" w14:textId="77777777" w:rsidR="00342AC4" w:rsidRPr="00D42664" w:rsidRDefault="00342AC4" w:rsidP="00342AC4">
      <w:pPr>
        <w:autoSpaceDE w:val="0"/>
        <w:autoSpaceDN w:val="0"/>
        <w:spacing w:before="262" w:after="0" w:line="300" w:lineRule="auto"/>
        <w:ind w:righ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426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ОБОРУДОВАНИЕ ДЛЯ ПРОВЕДЕНИЯ ЛАБОРАТОРНЫХ, ПРАКТИЧЕСКИХ РАБОТ, ДЕМОНСТРАЦИЙ </w:t>
      </w:r>
    </w:p>
    <w:p w14:paraId="0CCECCBF" w14:textId="77777777" w:rsidR="00342AC4" w:rsidRPr="00342AC4" w:rsidRDefault="00342AC4" w:rsidP="00342AC4">
      <w:pPr>
        <w:autoSpaceDE w:val="0"/>
        <w:autoSpaceDN w:val="0"/>
        <w:spacing w:before="262" w:after="0" w:line="300" w:lineRule="auto"/>
        <w:ind w:right="720"/>
        <w:rPr>
          <w:rFonts w:ascii="Times New Roman" w:eastAsiaTheme="minorEastAsia" w:hAnsi="Times New Roman" w:cs="Times New Roman"/>
          <w:sz w:val="20"/>
          <w:szCs w:val="20"/>
        </w:rPr>
        <w:sectPr w:rsidR="00342AC4" w:rsidRPr="00342AC4" w:rsidSect="00AD39E7">
          <w:pgSz w:w="16840" w:h="11900" w:orient="landscape"/>
          <w:pgMar w:top="650" w:right="1440" w:bottom="666" w:left="298" w:header="720" w:footer="720" w:gutter="0"/>
          <w:cols w:space="720" w:equalWidth="0">
            <w:col w:w="10584" w:space="0"/>
          </w:cols>
          <w:docGrid w:linePitch="360"/>
        </w:sectPr>
      </w:pPr>
      <w:r w:rsidRPr="00D42664">
        <w:rPr>
          <w:rFonts w:ascii="Times New Roman" w:eastAsiaTheme="minorEastAsia" w:hAnsi="Times New Roman" w:cs="Times New Roman"/>
          <w:color w:val="000000"/>
          <w:sz w:val="20"/>
          <w:szCs w:val="20"/>
        </w:rPr>
        <w:t>Компьютер, магнитно-маркерная доска, мультимедийный проектор, таблицы, карточки, плакаты.</w:t>
      </w:r>
      <w:r w:rsidRPr="00BB3241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342AC4">
        <w:rPr>
          <w:rFonts w:ascii="Times New Roman" w:eastAsiaTheme="minorEastAsia" w:hAnsi="Times New Roman" w:cs="Times New Roman"/>
          <w:sz w:val="20"/>
          <w:szCs w:val="20"/>
        </w:rPr>
        <w:br/>
      </w:r>
    </w:p>
    <w:p w14:paraId="06E07FC1" w14:textId="30D05827" w:rsidR="00F865AE" w:rsidRDefault="00F865AE"/>
    <w:sectPr w:rsidR="00F865AE" w:rsidSect="00C018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DF5B9F"/>
    <w:multiLevelType w:val="multilevel"/>
    <w:tmpl w:val="4D5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1B3C16"/>
    <w:multiLevelType w:val="multilevel"/>
    <w:tmpl w:val="A7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C056FC"/>
    <w:multiLevelType w:val="multilevel"/>
    <w:tmpl w:val="A7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E02F40"/>
    <w:multiLevelType w:val="multilevel"/>
    <w:tmpl w:val="F10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9200D"/>
    <w:multiLevelType w:val="multilevel"/>
    <w:tmpl w:val="8E6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100837"/>
    <w:multiLevelType w:val="multilevel"/>
    <w:tmpl w:val="BC3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7077D"/>
    <w:multiLevelType w:val="multilevel"/>
    <w:tmpl w:val="EA4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067DE"/>
    <w:multiLevelType w:val="multilevel"/>
    <w:tmpl w:val="178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665F1"/>
    <w:multiLevelType w:val="multilevel"/>
    <w:tmpl w:val="360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43E5C"/>
    <w:multiLevelType w:val="multilevel"/>
    <w:tmpl w:val="0B6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86641"/>
    <w:multiLevelType w:val="multilevel"/>
    <w:tmpl w:val="3E0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A332C"/>
    <w:multiLevelType w:val="multilevel"/>
    <w:tmpl w:val="D58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54E97"/>
    <w:multiLevelType w:val="multilevel"/>
    <w:tmpl w:val="941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57075"/>
    <w:multiLevelType w:val="multilevel"/>
    <w:tmpl w:val="1ED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71908"/>
    <w:multiLevelType w:val="multilevel"/>
    <w:tmpl w:val="09CA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E34DB0"/>
    <w:multiLevelType w:val="multilevel"/>
    <w:tmpl w:val="2F5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247D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42B57"/>
    <w:multiLevelType w:val="multilevel"/>
    <w:tmpl w:val="CB3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94825"/>
    <w:multiLevelType w:val="multilevel"/>
    <w:tmpl w:val="FCC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B1AE2"/>
    <w:multiLevelType w:val="multilevel"/>
    <w:tmpl w:val="F8F2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878F4"/>
    <w:multiLevelType w:val="hybridMultilevel"/>
    <w:tmpl w:val="FB301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13AEF"/>
    <w:multiLevelType w:val="multilevel"/>
    <w:tmpl w:val="2A2A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106CA"/>
    <w:multiLevelType w:val="multilevel"/>
    <w:tmpl w:val="47E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032CA"/>
    <w:multiLevelType w:val="multilevel"/>
    <w:tmpl w:val="5DA2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0C20EB"/>
    <w:multiLevelType w:val="multilevel"/>
    <w:tmpl w:val="35F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B1230"/>
    <w:multiLevelType w:val="multilevel"/>
    <w:tmpl w:val="E4C6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D3124"/>
    <w:multiLevelType w:val="multilevel"/>
    <w:tmpl w:val="BDD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9"/>
  </w:num>
  <w:num w:numId="5">
    <w:abstractNumId w:val="30"/>
  </w:num>
  <w:num w:numId="6">
    <w:abstractNumId w:val="25"/>
  </w:num>
  <w:num w:numId="7">
    <w:abstractNumId w:val="21"/>
  </w:num>
  <w:num w:numId="8">
    <w:abstractNumId w:val="32"/>
  </w:num>
  <w:num w:numId="9">
    <w:abstractNumId w:val="12"/>
  </w:num>
  <w:num w:numId="10">
    <w:abstractNumId w:val="7"/>
  </w:num>
  <w:num w:numId="11">
    <w:abstractNumId w:val="22"/>
  </w:num>
  <w:num w:numId="12">
    <w:abstractNumId w:val="16"/>
  </w:num>
  <w:num w:numId="13">
    <w:abstractNumId w:val="23"/>
  </w:num>
  <w:num w:numId="14">
    <w:abstractNumId w:val="10"/>
  </w:num>
  <w:num w:numId="15">
    <w:abstractNumId w:val="27"/>
  </w:num>
  <w:num w:numId="16">
    <w:abstractNumId w:val="24"/>
  </w:num>
  <w:num w:numId="17">
    <w:abstractNumId w:val="17"/>
  </w:num>
  <w:num w:numId="18">
    <w:abstractNumId w:val="28"/>
  </w:num>
  <w:num w:numId="19">
    <w:abstractNumId w:val="20"/>
  </w:num>
  <w:num w:numId="20">
    <w:abstractNumId w:val="31"/>
  </w:num>
  <w:num w:numId="21">
    <w:abstractNumId w:val="19"/>
  </w:num>
  <w:num w:numId="22">
    <w:abstractNumId w:val="6"/>
  </w:num>
  <w:num w:numId="23">
    <w:abstractNumId w:val="9"/>
  </w:num>
  <w:num w:numId="24">
    <w:abstractNumId w:val="18"/>
  </w:num>
  <w:num w:numId="25">
    <w:abstractNumId w:val="14"/>
  </w:num>
  <w:num w:numId="26">
    <w:abstractNumId w:val="15"/>
  </w:num>
  <w:num w:numId="27">
    <w:abstractNumId w:val="5"/>
  </w:num>
  <w:num w:numId="28">
    <w:abstractNumId w:val="3"/>
  </w:num>
  <w:num w:numId="29">
    <w:abstractNumId w:val="2"/>
  </w:num>
  <w:num w:numId="30">
    <w:abstractNumId w:val="4"/>
  </w:num>
  <w:num w:numId="31">
    <w:abstractNumId w:val="1"/>
  </w:num>
  <w:num w:numId="32">
    <w:abstractNumId w:val="0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AC"/>
    <w:rsid w:val="00037B9C"/>
    <w:rsid w:val="000F5A3C"/>
    <w:rsid w:val="001052F5"/>
    <w:rsid w:val="001B774D"/>
    <w:rsid w:val="001C2A8A"/>
    <w:rsid w:val="001C5024"/>
    <w:rsid w:val="001E503B"/>
    <w:rsid w:val="00263A50"/>
    <w:rsid w:val="00342AC4"/>
    <w:rsid w:val="00350DD7"/>
    <w:rsid w:val="00361B38"/>
    <w:rsid w:val="0037031A"/>
    <w:rsid w:val="00385084"/>
    <w:rsid w:val="00425109"/>
    <w:rsid w:val="0045018A"/>
    <w:rsid w:val="0045577E"/>
    <w:rsid w:val="005913B0"/>
    <w:rsid w:val="006846C9"/>
    <w:rsid w:val="00687FC2"/>
    <w:rsid w:val="006A4E80"/>
    <w:rsid w:val="006C129F"/>
    <w:rsid w:val="006F23D4"/>
    <w:rsid w:val="0071314E"/>
    <w:rsid w:val="007640B6"/>
    <w:rsid w:val="0084560E"/>
    <w:rsid w:val="00857233"/>
    <w:rsid w:val="00892683"/>
    <w:rsid w:val="0089523E"/>
    <w:rsid w:val="00896C0A"/>
    <w:rsid w:val="009009AC"/>
    <w:rsid w:val="00957D83"/>
    <w:rsid w:val="009771CC"/>
    <w:rsid w:val="009A5313"/>
    <w:rsid w:val="009E65B8"/>
    <w:rsid w:val="00A07FE6"/>
    <w:rsid w:val="00A32FB1"/>
    <w:rsid w:val="00AD39E7"/>
    <w:rsid w:val="00AE5C9D"/>
    <w:rsid w:val="00B167D0"/>
    <w:rsid w:val="00B31700"/>
    <w:rsid w:val="00B7583E"/>
    <w:rsid w:val="00BB041B"/>
    <w:rsid w:val="00BB2466"/>
    <w:rsid w:val="00BB3241"/>
    <w:rsid w:val="00BB4ABE"/>
    <w:rsid w:val="00BF2A14"/>
    <w:rsid w:val="00C01882"/>
    <w:rsid w:val="00C54A63"/>
    <w:rsid w:val="00CA50E2"/>
    <w:rsid w:val="00CF5896"/>
    <w:rsid w:val="00D31662"/>
    <w:rsid w:val="00D42664"/>
    <w:rsid w:val="00DC72CA"/>
    <w:rsid w:val="00E0412E"/>
    <w:rsid w:val="00E77895"/>
    <w:rsid w:val="00EE5EAC"/>
    <w:rsid w:val="00F11599"/>
    <w:rsid w:val="00F533C7"/>
    <w:rsid w:val="00F865AE"/>
    <w:rsid w:val="00FA0F03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5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57D83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57D83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7D83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57D83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57D83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57D83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57D83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57D83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957D83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957D83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957D83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57D83"/>
  </w:style>
  <w:style w:type="paragraph" w:styleId="a5">
    <w:name w:val="header"/>
    <w:basedOn w:val="a1"/>
    <w:link w:val="a6"/>
    <w:uiPriority w:val="99"/>
    <w:unhideWhenUsed/>
    <w:rsid w:val="00957D8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957D83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957D8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957D83"/>
    <w:rPr>
      <w:rFonts w:eastAsia="MS Mincho"/>
      <w:lang w:val="en-US"/>
    </w:rPr>
  </w:style>
  <w:style w:type="paragraph" w:styleId="a9">
    <w:name w:val="No Spacing"/>
    <w:uiPriority w:val="1"/>
    <w:qFormat/>
    <w:rsid w:val="00957D83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957D8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57D8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57D83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957D8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957D8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957D83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957D8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957D83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957D83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957D83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957D83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57D83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957D83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57D83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57D83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957D83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957D83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957D83"/>
    <w:pPr>
      <w:numPr>
        <w:numId w:val="27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957D83"/>
    <w:pPr>
      <w:numPr>
        <w:numId w:val="28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957D83"/>
    <w:pPr>
      <w:numPr>
        <w:numId w:val="29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957D83"/>
    <w:pPr>
      <w:numPr>
        <w:numId w:val="30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957D83"/>
    <w:pPr>
      <w:numPr>
        <w:numId w:val="31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957D83"/>
    <w:pPr>
      <w:numPr>
        <w:numId w:val="32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957D83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957D83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957D83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957D8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57D83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57D83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57D83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957D8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957D8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957D8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957D8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957D8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57D8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957D83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957D83"/>
    <w:rPr>
      <w:b/>
      <w:bCs/>
    </w:rPr>
  </w:style>
  <w:style w:type="character" w:styleId="af6">
    <w:name w:val="Emphasis"/>
    <w:basedOn w:val="a2"/>
    <w:uiPriority w:val="20"/>
    <w:qFormat/>
    <w:rsid w:val="00957D83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957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957D83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957D83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957D83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957D83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957D8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957D83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957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957D8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39"/>
    <w:rsid w:val="00957D8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57D8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57D8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57D8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57D8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57D8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57D8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5">
    <w:name w:val="Гиперссылка1"/>
    <w:basedOn w:val="a2"/>
    <w:uiPriority w:val="99"/>
    <w:unhideWhenUsed/>
    <w:rsid w:val="00957D83"/>
    <w:rPr>
      <w:color w:val="0000FF"/>
      <w:u w:val="single"/>
    </w:rPr>
  </w:style>
  <w:style w:type="character" w:customStyle="1" w:styleId="215">
    <w:name w:val="Заголовок 2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957D83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Заголовок Знак1"/>
    <w:basedOn w:val="a2"/>
    <w:uiPriority w:val="10"/>
    <w:rsid w:val="00957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957D8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957D83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957D8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957D83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957D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957D83"/>
    <w:rPr>
      <w:i/>
      <w:iCs/>
      <w:color w:val="4472C4" w:themeColor="accent1"/>
    </w:rPr>
  </w:style>
  <w:style w:type="character" w:styleId="aff3">
    <w:name w:val="Subtle Emphasis"/>
    <w:basedOn w:val="a2"/>
    <w:uiPriority w:val="19"/>
    <w:qFormat/>
    <w:rsid w:val="00957D83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957D83"/>
    <w:rPr>
      <w:i/>
      <w:iCs/>
      <w:color w:val="4472C4" w:themeColor="accent1"/>
    </w:rPr>
  </w:style>
  <w:style w:type="character" w:styleId="aff5">
    <w:name w:val="Subtle Reference"/>
    <w:basedOn w:val="a2"/>
    <w:uiPriority w:val="31"/>
    <w:qFormat/>
    <w:rsid w:val="00957D83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957D83"/>
    <w:rPr>
      <w:b/>
      <w:bCs/>
      <w:smallCaps/>
      <w:color w:val="4472C4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957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957D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957D8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957D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957D8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957D8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957D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7">
    <w:name w:val="Hyperlink"/>
    <w:basedOn w:val="a2"/>
    <w:uiPriority w:val="99"/>
    <w:unhideWhenUsed/>
    <w:rsid w:val="00957D83"/>
    <w:rPr>
      <w:color w:val="0563C1" w:themeColor="hyperlink"/>
      <w:u w:val="single"/>
    </w:rPr>
  </w:style>
  <w:style w:type="character" w:customStyle="1" w:styleId="1f9">
    <w:name w:val="Неразрешенное упоминание1"/>
    <w:basedOn w:val="a2"/>
    <w:uiPriority w:val="99"/>
    <w:semiHidden/>
    <w:unhideWhenUsed/>
    <w:rsid w:val="00342AC4"/>
    <w:rPr>
      <w:color w:val="605E5C"/>
      <w:shd w:val="clear" w:color="auto" w:fill="E1DFDD"/>
    </w:rPr>
  </w:style>
  <w:style w:type="character" w:styleId="aff8">
    <w:name w:val="FollowedHyperlink"/>
    <w:basedOn w:val="a2"/>
    <w:uiPriority w:val="99"/>
    <w:semiHidden/>
    <w:unhideWhenUsed/>
    <w:rsid w:val="00BF2A14"/>
    <w:rPr>
      <w:color w:val="954F72" w:themeColor="followedHyperlink"/>
      <w:u w:val="single"/>
    </w:rPr>
  </w:style>
  <w:style w:type="table" w:customStyle="1" w:styleId="TableGrid">
    <w:name w:val="TableGrid"/>
    <w:rsid w:val="00BB0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53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D3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31662"/>
    <w:rPr>
      <w:rFonts w:ascii="Tahoma" w:hAnsi="Tahoma" w:cs="Tahoma"/>
      <w:sz w:val="16"/>
      <w:szCs w:val="16"/>
    </w:rPr>
  </w:style>
  <w:style w:type="paragraph" w:customStyle="1" w:styleId="2c">
    <w:name w:val="Знак2"/>
    <w:basedOn w:val="a1"/>
    <w:uiPriority w:val="99"/>
    <w:semiHidden/>
    <w:rsid w:val="00D4266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1"/>
    <w:rsid w:val="00D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-info">
    <w:name w:val="snippet-info"/>
    <w:basedOn w:val="a2"/>
    <w:rsid w:val="00D42664"/>
  </w:style>
  <w:style w:type="character" w:customStyle="1" w:styleId="snippet-info-item">
    <w:name w:val="snippet-info-item"/>
    <w:basedOn w:val="a2"/>
    <w:rsid w:val="00D42664"/>
  </w:style>
  <w:style w:type="paragraph" w:customStyle="1" w:styleId="TableParagraph">
    <w:name w:val="Table Paragraph"/>
    <w:basedOn w:val="a1"/>
    <w:uiPriority w:val="1"/>
    <w:qFormat/>
    <w:rsid w:val="00D42664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customStyle="1" w:styleId="affb">
    <w:name w:val="Базовый"/>
    <w:uiPriority w:val="99"/>
    <w:rsid w:val="00D4266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5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57D83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57D83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7D83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57D83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57D83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57D83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57D83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57D83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957D83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957D83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957D83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57D83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57D83"/>
  </w:style>
  <w:style w:type="paragraph" w:styleId="a5">
    <w:name w:val="header"/>
    <w:basedOn w:val="a1"/>
    <w:link w:val="a6"/>
    <w:uiPriority w:val="99"/>
    <w:unhideWhenUsed/>
    <w:rsid w:val="00957D8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957D83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957D8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957D83"/>
    <w:rPr>
      <w:rFonts w:eastAsia="MS Mincho"/>
      <w:lang w:val="en-US"/>
    </w:rPr>
  </w:style>
  <w:style w:type="paragraph" w:styleId="a9">
    <w:name w:val="No Spacing"/>
    <w:uiPriority w:val="1"/>
    <w:qFormat/>
    <w:rsid w:val="00957D83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957D8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57D8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57D83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957D8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957D8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957D83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957D8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957D83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957D83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957D83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957D83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57D83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957D83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57D83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57D83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957D83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957D83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957D83"/>
    <w:pPr>
      <w:numPr>
        <w:numId w:val="27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957D83"/>
    <w:pPr>
      <w:numPr>
        <w:numId w:val="28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957D83"/>
    <w:pPr>
      <w:numPr>
        <w:numId w:val="29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957D83"/>
    <w:pPr>
      <w:numPr>
        <w:numId w:val="30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957D83"/>
    <w:pPr>
      <w:numPr>
        <w:numId w:val="31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957D83"/>
    <w:pPr>
      <w:numPr>
        <w:numId w:val="32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957D83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957D83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957D83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957D8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57D83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57D83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57D83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957D8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957D8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957D8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957D8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957D8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57D8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957D83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957D83"/>
    <w:rPr>
      <w:b/>
      <w:bCs/>
    </w:rPr>
  </w:style>
  <w:style w:type="character" w:styleId="af6">
    <w:name w:val="Emphasis"/>
    <w:basedOn w:val="a2"/>
    <w:uiPriority w:val="20"/>
    <w:qFormat/>
    <w:rsid w:val="00957D83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957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957D83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957D83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957D83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957D83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957D8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957D83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957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957D8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39"/>
    <w:rsid w:val="00957D8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57D8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57D8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57D8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57D8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57D8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57D8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57D8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57D8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57D8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57D8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5">
    <w:name w:val="Гиперссылка1"/>
    <w:basedOn w:val="a2"/>
    <w:uiPriority w:val="99"/>
    <w:unhideWhenUsed/>
    <w:rsid w:val="00957D83"/>
    <w:rPr>
      <w:color w:val="0000FF"/>
      <w:u w:val="single"/>
    </w:rPr>
  </w:style>
  <w:style w:type="character" w:customStyle="1" w:styleId="215">
    <w:name w:val="Заголовок 2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957D83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Заголовок Знак1"/>
    <w:basedOn w:val="a2"/>
    <w:uiPriority w:val="10"/>
    <w:rsid w:val="00957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957D8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957D83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957D8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957D83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957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957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957D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957D83"/>
    <w:rPr>
      <w:i/>
      <w:iCs/>
      <w:color w:val="4472C4" w:themeColor="accent1"/>
    </w:rPr>
  </w:style>
  <w:style w:type="character" w:styleId="aff3">
    <w:name w:val="Subtle Emphasis"/>
    <w:basedOn w:val="a2"/>
    <w:uiPriority w:val="19"/>
    <w:qFormat/>
    <w:rsid w:val="00957D83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957D83"/>
    <w:rPr>
      <w:i/>
      <w:iCs/>
      <w:color w:val="4472C4" w:themeColor="accent1"/>
    </w:rPr>
  </w:style>
  <w:style w:type="character" w:styleId="aff5">
    <w:name w:val="Subtle Reference"/>
    <w:basedOn w:val="a2"/>
    <w:uiPriority w:val="31"/>
    <w:qFormat/>
    <w:rsid w:val="00957D83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957D83"/>
    <w:rPr>
      <w:b/>
      <w:bCs/>
      <w:smallCaps/>
      <w:color w:val="4472C4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957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957D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957D8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957D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957D8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957D8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957D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957D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57D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957D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957D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7">
    <w:name w:val="Hyperlink"/>
    <w:basedOn w:val="a2"/>
    <w:uiPriority w:val="99"/>
    <w:unhideWhenUsed/>
    <w:rsid w:val="00957D83"/>
    <w:rPr>
      <w:color w:val="0563C1" w:themeColor="hyperlink"/>
      <w:u w:val="single"/>
    </w:rPr>
  </w:style>
  <w:style w:type="character" w:customStyle="1" w:styleId="1f9">
    <w:name w:val="Неразрешенное упоминание1"/>
    <w:basedOn w:val="a2"/>
    <w:uiPriority w:val="99"/>
    <w:semiHidden/>
    <w:unhideWhenUsed/>
    <w:rsid w:val="00342AC4"/>
    <w:rPr>
      <w:color w:val="605E5C"/>
      <w:shd w:val="clear" w:color="auto" w:fill="E1DFDD"/>
    </w:rPr>
  </w:style>
  <w:style w:type="character" w:styleId="aff8">
    <w:name w:val="FollowedHyperlink"/>
    <w:basedOn w:val="a2"/>
    <w:uiPriority w:val="99"/>
    <w:semiHidden/>
    <w:unhideWhenUsed/>
    <w:rsid w:val="00BF2A14"/>
    <w:rPr>
      <w:color w:val="954F72" w:themeColor="followedHyperlink"/>
      <w:u w:val="single"/>
    </w:rPr>
  </w:style>
  <w:style w:type="table" w:customStyle="1" w:styleId="TableGrid">
    <w:name w:val="TableGrid"/>
    <w:rsid w:val="00BB0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53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D3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D31662"/>
    <w:rPr>
      <w:rFonts w:ascii="Tahoma" w:hAnsi="Tahoma" w:cs="Tahoma"/>
      <w:sz w:val="16"/>
      <w:szCs w:val="16"/>
    </w:rPr>
  </w:style>
  <w:style w:type="paragraph" w:customStyle="1" w:styleId="2c">
    <w:name w:val="Знак2"/>
    <w:basedOn w:val="a1"/>
    <w:uiPriority w:val="99"/>
    <w:semiHidden/>
    <w:rsid w:val="00D4266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1"/>
    <w:rsid w:val="00D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-info">
    <w:name w:val="snippet-info"/>
    <w:basedOn w:val="a2"/>
    <w:rsid w:val="00D42664"/>
  </w:style>
  <w:style w:type="character" w:customStyle="1" w:styleId="snippet-info-item">
    <w:name w:val="snippet-info-item"/>
    <w:basedOn w:val="a2"/>
    <w:rsid w:val="00D42664"/>
  </w:style>
  <w:style w:type="paragraph" w:customStyle="1" w:styleId="TableParagraph">
    <w:name w:val="Table Paragraph"/>
    <w:basedOn w:val="a1"/>
    <w:uiPriority w:val="1"/>
    <w:qFormat/>
    <w:rsid w:val="00D42664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customStyle="1" w:styleId="affb">
    <w:name w:val="Базовый"/>
    <w:uiPriority w:val="99"/>
    <w:rsid w:val="00D4266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2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7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1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208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82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9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204/conspect/201699/" TargetMode="External"/><Relationship Id="rId117" Type="http://schemas.openxmlformats.org/officeDocument/2006/relationships/hyperlink" Target="https://resh.edu.ru/subject/lesson/6000/conspect/271850/" TargetMode="External"/><Relationship Id="rId21" Type="http://schemas.openxmlformats.org/officeDocument/2006/relationships/hyperlink" Target="https://resh.edu.ru/subject/lesson/5128/start/271820/" TargetMode="External"/><Relationship Id="rId42" Type="http://schemas.openxmlformats.org/officeDocument/2006/relationships/hyperlink" Target="https://resh.edu.ru/subject/lesson/5291/conspect/201321/" TargetMode="External"/><Relationship Id="rId4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63" Type="http://schemas.openxmlformats.org/officeDocument/2006/relationships/hyperlink" Target="https://resh.edu.ru/subject/lesson/5299/conspect/115030/" TargetMode="External"/><Relationship Id="rId68" Type="http://schemas.openxmlformats.org/officeDocument/2006/relationships/hyperlink" Target="https://resh.edu.ru/subject/lesson/5326/start/221236/" TargetMode="External"/><Relationship Id="rId84" Type="http://schemas.openxmlformats.org/officeDocument/2006/relationships/hyperlink" Target="https://resh.edu.ru/subject/lesson/6216/conspect/201826/" TargetMode="External"/><Relationship Id="rId89" Type="http://schemas.openxmlformats.org/officeDocument/2006/relationships/hyperlink" Target="https://multiurok.ru/files/urok-38-umk-shkola-rossii-tiema-slozhnyie-slova.html" TargetMode="External"/><Relationship Id="rId112" Type="http://schemas.openxmlformats.org/officeDocument/2006/relationships/hyperlink" Target="https://resh.edu.ru/subject/lesson/6097/conspect/220042/" TargetMode="External"/><Relationship Id="rId133" Type="http://schemas.openxmlformats.org/officeDocument/2006/relationships/hyperlink" Target="https://resh.edu.ru/subject/lesson/3601/conspect/220597/" TargetMode="External"/><Relationship Id="rId138" Type="http://schemas.openxmlformats.org/officeDocument/2006/relationships/hyperlink" Target="https://resh.edu.ru/subject/lesson/4242/start/220863/" TargetMode="External"/><Relationship Id="rId16" Type="http://schemas.openxmlformats.org/officeDocument/2006/relationships/hyperlink" Target="https://resh.edu.ru/subject/lesson/3582/conspect/141521/" TargetMode="External"/><Relationship Id="rId107" Type="http://schemas.openxmlformats.org/officeDocument/2006/relationships/hyperlink" Target="https://uchi.ru/catalog/rus/1-klass/lesson-6020" TargetMode="External"/><Relationship Id="rId11" Type="http://schemas.openxmlformats.org/officeDocument/2006/relationships/hyperlink" Target="https://resh.edu.ru/subject/lesson/3539/conspect/180076/" TargetMode="External"/><Relationship Id="rId32" Type="http://schemas.openxmlformats.org/officeDocument/2006/relationships/hyperlink" Target="https://resh.edu.ru/subject/lesson/4388/conspect/271232/" TargetMode="External"/><Relationship Id="rId37" Type="http://schemas.openxmlformats.org/officeDocument/2006/relationships/hyperlink" Target="https://resh.edu.ru/subject/lesson/5317/conspect/199957/" TargetMode="External"/><Relationship Id="rId53" Type="http://schemas.openxmlformats.org/officeDocument/2006/relationships/hyperlink" Target="https://resh.edu.ru/subject/lesson/5314/start/185623/" TargetMode="External"/><Relationship Id="rId58" Type="http://schemas.openxmlformats.org/officeDocument/2006/relationships/hyperlink" Target="https://resh.edu.ru/subject/lesson/4184/conspect/219948/" TargetMode="External"/><Relationship Id="rId74" Type="http://schemas.openxmlformats.org/officeDocument/2006/relationships/hyperlink" Target="https://resh.edu.ru/subject/lesson/3519/conspect/201604/" TargetMode="External"/><Relationship Id="rId79" Type="http://schemas.openxmlformats.org/officeDocument/2006/relationships/hyperlink" Target="https://resh.edu.ru/subject/lesson/4203/conspect/201636/" TargetMode="External"/><Relationship Id="rId102" Type="http://schemas.openxmlformats.org/officeDocument/2006/relationships/hyperlink" Target="https://resh.edu.ru/subject/lesson/4205/conspect/202016/" TargetMode="External"/><Relationship Id="rId123" Type="http://schemas.openxmlformats.org/officeDocument/2006/relationships/hyperlink" Target="https://resh.edu.ru/subject/lesson/3582/conspect/141521/" TargetMode="External"/><Relationship Id="rId128" Type="http://schemas.openxmlformats.org/officeDocument/2006/relationships/hyperlink" Target="https://resh.edu.ru/subject/lesson/4241/conspect/220363/" TargetMode="External"/><Relationship Id="rId144" Type="http://schemas.openxmlformats.org/officeDocument/2006/relationships/hyperlink" Target="https://uchi.ru/ma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315/conspect/185684/" TargetMode="External"/><Relationship Id="rId95" Type="http://schemas.openxmlformats.org/officeDocument/2006/relationships/hyperlink" Target="https://resh.edu.ru/subject/lesson/4387/conspect/185777/" TargetMode="External"/><Relationship Id="rId22" Type="http://schemas.openxmlformats.org/officeDocument/2006/relationships/hyperlink" Target="https://resh.edu.ru/subject/lesson/6008/conspect/90929/" TargetMode="External"/><Relationship Id="rId27" Type="http://schemas.openxmlformats.org/officeDocument/2006/relationships/hyperlink" Target="https://resh.edu.ru/subject/lesson/5315/conspect/185684/" TargetMode="External"/><Relationship Id="rId43" Type="http://schemas.openxmlformats.org/officeDocument/2006/relationships/hyperlink" Target="https://resh.edu.ru/subject/lesson/3509/conspect/308878/" TargetMode="External"/><Relationship Id="rId48" Type="http://schemas.openxmlformats.org/officeDocument/2006/relationships/hyperlink" Target="https://resh.edu.ru/subject/lesson/5327/start/123881/" TargetMode="External"/><Relationship Id="rId64" Type="http://schemas.openxmlformats.org/officeDocument/2006/relationships/hyperlink" Target="https://resh.edu.ru/subject/lesson/5623/conspect/179792/" TargetMode="External"/><Relationship Id="rId69" Type="http://schemas.openxmlformats.org/officeDocument/2006/relationships/hyperlink" Target="https://resh.edu.ru/subject/lesson/5327/start/123881/" TargetMode="External"/><Relationship Id="rId113" Type="http://schemas.openxmlformats.org/officeDocument/2006/relationships/hyperlink" Target="https://resh.edu.ru/subject/lesson/4280/train/221182/" TargetMode="External"/><Relationship Id="rId118" Type="http://schemas.openxmlformats.org/officeDocument/2006/relationships/hyperlink" Target="https://resh.edu.ru/subject/lesson/5324/conspect/202488/" TargetMode="External"/><Relationship Id="rId134" Type="http://schemas.openxmlformats.org/officeDocument/2006/relationships/hyperlink" Target="https://resh.edu.ru/subject/lesson/4282/conspect/220630/" TargetMode="External"/><Relationship Id="rId139" Type="http://schemas.openxmlformats.org/officeDocument/2006/relationships/hyperlink" Target="https://resh.edu.ru/subject/lesson/5563/start/114967/" TargetMode="External"/><Relationship Id="rId80" Type="http://schemas.openxmlformats.org/officeDocument/2006/relationships/hyperlink" Target="https://resh.edu.ru/subject/lesson/4204/conspect/201699/" TargetMode="External"/><Relationship Id="rId85" Type="http://schemas.openxmlformats.org/officeDocument/2006/relationships/hyperlink" Target="https://resh.edu.ru/subject/lesson/5563/start/11496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catalog/rus/1-klass/lesson-6020" TargetMode="External"/><Relationship Id="rId17" Type="http://schemas.openxmlformats.org/officeDocument/2006/relationships/hyperlink" Target="https://resh.edu.ru/subject/lesson/5324/conspect/202488/" TargetMode="External"/><Relationship Id="rId25" Type="http://schemas.openxmlformats.org/officeDocument/2006/relationships/hyperlink" Target="https://resh.edu.ru/subject/lesson/4203/conspect/201636/" TargetMode="External"/><Relationship Id="rId33" Type="http://schemas.openxmlformats.org/officeDocument/2006/relationships/hyperlink" Target="https://resh.edu.ru/subject/lesson/5301/conspect/185839/" TargetMode="External"/><Relationship Id="rId38" Type="http://schemas.openxmlformats.org/officeDocument/2006/relationships/hyperlink" Target="https://resh.edu.ru/subject/lesson/4282/conspect/220630/" TargetMode="External"/><Relationship Id="rId46" Type="http://schemas.openxmlformats.org/officeDocument/2006/relationships/hyperlink" Target="https://resh.edu.ru/subject/lesson/5326/start/221236/" TargetMode="External"/><Relationship Id="rId59" Type="http://schemas.openxmlformats.org/officeDocument/2006/relationships/hyperlink" Target="https://resh.edu.ru/subject/lesson/3953/conspect/178187/" TargetMode="External"/><Relationship Id="rId67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03" Type="http://schemas.openxmlformats.org/officeDocument/2006/relationships/hyperlink" Target="https://resh.edu.ru/subject/lesson/6011/conspect/203479/" TargetMode="External"/><Relationship Id="rId108" Type="http://schemas.openxmlformats.org/officeDocument/2006/relationships/hyperlink" Target="https://uchi.ru/catalog/rus/1-klass/lesson-6020" TargetMode="External"/><Relationship Id="rId116" Type="http://schemas.openxmlformats.org/officeDocument/2006/relationships/hyperlink" Target="https://resh.edu.ru/subject/lesson/6004/conspect/202301/" TargetMode="External"/><Relationship Id="rId124" Type="http://schemas.openxmlformats.org/officeDocument/2006/relationships/hyperlink" Target="https://resh.edu.ru/subject/lesson/3975/conspect/180798/" TargetMode="External"/><Relationship Id="rId129" Type="http://schemas.openxmlformats.org/officeDocument/2006/relationships/hyperlink" Target="https://resh.edu.ru/subject/lesson/4401/conspect/130168/" TargetMode="External"/><Relationship Id="rId137" Type="http://schemas.openxmlformats.org/officeDocument/2006/relationships/hyperlink" Target="https://resh.edu.ru/subject/lesson/4242/main/220866/" TargetMode="External"/><Relationship Id="rId20" Type="http://schemas.openxmlformats.org/officeDocument/2006/relationships/hyperlink" Target="https://resh.edu.ru/subject/lesson/5128/conspect/271819/" TargetMode="External"/><Relationship Id="rId41" Type="http://schemas.openxmlformats.org/officeDocument/2006/relationships/hyperlink" Target="https://resh.edu.ru/subject/lesson/5299/conspect/115030/" TargetMode="External"/><Relationship Id="rId54" Type="http://schemas.openxmlformats.org/officeDocument/2006/relationships/hyperlink" Target="https://resh.edu.ru/subject/lesson/5010/start/186119/" TargetMode="External"/><Relationship Id="rId62" Type="http://schemas.openxmlformats.org/officeDocument/2006/relationships/hyperlink" Target="https://resh.edu.ru/subject/lesson/4217/conspect/288819/" TargetMode="External"/><Relationship Id="rId70" Type="http://schemas.openxmlformats.org/officeDocument/2006/relationships/hyperlink" Target="https://resh.edu.ru/subject/lesson/5291/conspect/201321/" TargetMode="External"/><Relationship Id="rId75" Type="http://schemas.openxmlformats.org/officeDocument/2006/relationships/hyperlink" Target="https://resh.edu.ru/subject/lesson/5128/conspect/271819/" TargetMode="External"/><Relationship Id="rId83" Type="http://schemas.openxmlformats.org/officeDocument/2006/relationships/hyperlink" Target="https://resh.edu.ru/subject/lesson/6216/conspect/201826/" TargetMode="External"/><Relationship Id="rId88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1" Type="http://schemas.openxmlformats.org/officeDocument/2006/relationships/hyperlink" Target="https://resh.edu.ru/subject/lesson/6216/conspect/201826/" TargetMode="External"/><Relationship Id="rId96" Type="http://schemas.openxmlformats.org/officeDocument/2006/relationships/hyperlink" Target="https://www.yaklass.ru/p/russky-yazik/3-klass/chasti-slova-322383/pristavka-obrazovanie-slov-s-pomoshchiu-pristavki-323134/re-cc8a7eee-bd48-41b5-9381-4fa0ded670a6" TargetMode="External"/><Relationship Id="rId111" Type="http://schemas.openxmlformats.org/officeDocument/2006/relationships/hyperlink" Target="https://resh.edu.ru/subject/lesson/6097/conspect/220042/" TargetMode="External"/><Relationship Id="rId132" Type="http://schemas.openxmlformats.org/officeDocument/2006/relationships/hyperlink" Target="https://resh.edu.ru/subject/lesson/4279/conspect/181103/" TargetMode="External"/><Relationship Id="rId140" Type="http://schemas.openxmlformats.org/officeDocument/2006/relationships/hyperlink" Target="https://nsportal.ru/nachalnaya-shkola/russkii-yazyk/2020/05/04/urok-russkogo-yazyka-pristavka-i-predlog-2-klass" TargetMode="External"/><Relationship Id="rId145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5323/conspect/220162/" TargetMode="External"/><Relationship Id="rId23" Type="http://schemas.openxmlformats.org/officeDocument/2006/relationships/hyperlink" Target="https://resh.edu.ru/subject/lesson/6946/conspect/258120" TargetMode="External"/><Relationship Id="rId28" Type="http://schemas.openxmlformats.org/officeDocument/2006/relationships/hyperlink" Target="https://resh.edu.ru/subject/lesson/6216/conspect/201826" TargetMode="External"/><Relationship Id="rId36" Type="http://schemas.openxmlformats.org/officeDocument/2006/relationships/hyperlink" Target="https://resh.edu.ru/subject/lesson/5346/conspect/220305/" TargetMode="External"/><Relationship Id="rId49" Type="http://schemas.openxmlformats.org/officeDocument/2006/relationships/hyperlink" Target="https://resh.edu.ru/subject/lesson/3626/conspect/219979" TargetMode="External"/><Relationship Id="rId57" Type="http://schemas.openxmlformats.org/officeDocument/2006/relationships/hyperlink" Target="https://resh.edu.ru/subject/lesson/6006/conspect/220104%20/" TargetMode="External"/><Relationship Id="rId106" Type="http://schemas.openxmlformats.org/officeDocument/2006/relationships/hyperlink" Target="https://resh.edu.ru/subject/lesson/3539/conspect/180076/" TargetMode="External"/><Relationship Id="rId114" Type="http://schemas.openxmlformats.org/officeDocument/2006/relationships/hyperlink" Target="https://resh.edu.ru/subject/lesson/3627/conspect/203292/" TargetMode="External"/><Relationship Id="rId119" Type="http://schemas.openxmlformats.org/officeDocument/2006/relationships/hyperlink" Target="https://resh.edu.ru/subject/lesson/4393/conspect/186149/" TargetMode="External"/><Relationship Id="rId127" Type="http://schemas.openxmlformats.org/officeDocument/2006/relationships/hyperlink" Target="https://resh.edu.ru/subject/lesson/5317/conspect/199957/" TargetMode="External"/><Relationship Id="rId10" Type="http://schemas.openxmlformats.org/officeDocument/2006/relationships/hyperlink" Target="https://resh.edu.ru/subject/lesson/4205/conspect/202016%20/" TargetMode="External"/><Relationship Id="rId31" Type="http://schemas.openxmlformats.org/officeDocument/2006/relationships/hyperlink" Target="https://resh.edu.ru/subject/lesson/4387/conspect/185777/" TargetMode="External"/><Relationship Id="rId44" Type="http://schemas.openxmlformats.org/officeDocument/2006/relationships/hyperlink" Target="https://resh.edu.ru/subject/lesson/5294/conspect/178623/" TargetMode="External"/><Relationship Id="rId52" Type="http://schemas.openxmlformats.org/officeDocument/2006/relationships/hyperlink" Target="https://resh.edu.ru/subject/lesson/6000/conspect/271850/" TargetMode="External"/><Relationship Id="rId60" Type="http://schemas.openxmlformats.org/officeDocument/2006/relationships/hyperlink" Target="https://resh.edu.ru/subject/lesson/4225/conspect/288074/" TargetMode="External"/><Relationship Id="rId65" Type="http://schemas.openxmlformats.org/officeDocument/2006/relationships/hyperlink" Target="https://resh.edu.ru/subject/lesson/3487/conspect/178280/" TargetMode="External"/><Relationship Id="rId73" Type="http://schemas.openxmlformats.org/officeDocument/2006/relationships/hyperlink" Target="https://multiurok.ru/files/sbornik-kompleksnykh-kontrolnykh-rabot-dlia-2-klas.html" TargetMode="External"/><Relationship Id="rId78" Type="http://schemas.openxmlformats.org/officeDocument/2006/relationships/hyperlink" Target="https://resh.edu.ru/subject/lesson/6008/conspect/90929/" TargetMode="External"/><Relationship Id="rId81" Type="http://schemas.openxmlformats.org/officeDocument/2006/relationships/hyperlink" Target="https://infourok.ru/konspekt-uroka-po-russkomu-yaziku-na-temu-znachenie-zaimstvovannih-slov-klass-1971578.html" TargetMode="External"/><Relationship Id="rId86" Type="http://schemas.openxmlformats.org/officeDocument/2006/relationships/hyperlink" Target="https://resh.edu.ru/subject/lesson/6080/conspect/179886/" TargetMode="External"/><Relationship Id="rId94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9" Type="http://schemas.openxmlformats.org/officeDocument/2006/relationships/hyperlink" Target="https://resh.edu.ru/subject/lesson/4353/conspect/127128/" TargetMode="External"/><Relationship Id="rId101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22" Type="http://schemas.openxmlformats.org/officeDocument/2006/relationships/hyperlink" Target="https://resh.edu.ru/subject/lesson/5323/conspect/220162/" TargetMode="External"/><Relationship Id="rId130" Type="http://schemas.openxmlformats.org/officeDocument/2006/relationships/hyperlink" Target="https://resh.edu.ru/subject/lesson/3986/conspect/289315/" TargetMode="External"/><Relationship Id="rId135" Type="http://schemas.openxmlformats.org/officeDocument/2006/relationships/hyperlink" Target="https://resh.edu.ru/subject/lesson/5297/conspect/201985/" TargetMode="External"/><Relationship Id="rId143" Type="http://schemas.openxmlformats.org/officeDocument/2006/relationships/hyperlink" Target="https://education.yandex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3" Type="http://schemas.openxmlformats.org/officeDocument/2006/relationships/hyperlink" Target="https://resh.edu.ru/subject/lesson/6004/conspect/202301/" TargetMode="External"/><Relationship Id="rId18" Type="http://schemas.openxmlformats.org/officeDocument/2006/relationships/hyperlink" Target="https://resh.edu.ru/subject/lesson/4393/conspect/186149/" TargetMode="External"/><Relationship Id="rId39" Type="http://schemas.openxmlformats.org/officeDocument/2006/relationships/hyperlink" Target="https://resh.edu.ru/subject/lesson/4242/main/220866/" TargetMode="External"/><Relationship Id="rId109" Type="http://schemas.openxmlformats.org/officeDocument/2006/relationships/hyperlink" Target="https://resh.edu.ru/subject/lesson/6097/conspect/220042/" TargetMode="External"/><Relationship Id="rId34" Type="http://schemas.openxmlformats.org/officeDocument/2006/relationships/hyperlink" Target="https://resh.edu.ru/subject/lesson/4353/conspect/127128/" TargetMode="External"/><Relationship Id="rId50" Type="http://schemas.openxmlformats.org/officeDocument/2006/relationships/hyperlink" Target="https://resh.edu.ru/subject/lesson/6097/conspect/220042/" TargetMode="External"/><Relationship Id="rId55" Type="http://schemas.openxmlformats.org/officeDocument/2006/relationships/hyperlink" Target="https://resh.edu.ru/subject/lesson/4223/conspect/129969/" TargetMode="External"/><Relationship Id="rId76" Type="http://schemas.openxmlformats.org/officeDocument/2006/relationships/hyperlink" Target="https://resh.edu.ru/subject/lesson/5128/start/271820/" TargetMode="External"/><Relationship Id="rId97" Type="http://schemas.openxmlformats.org/officeDocument/2006/relationships/hyperlink" Target="https://resh.edu.ru/subject/lesson/4388/conspect/271232/" TargetMode="External"/><Relationship Id="rId104" Type="http://schemas.openxmlformats.org/officeDocument/2006/relationships/hyperlink" Target="https://resh.edu.ru/subject/lesson/3626/conspect/219979/" TargetMode="External"/><Relationship Id="rId120" Type="http://schemas.openxmlformats.org/officeDocument/2006/relationships/hyperlink" Target="https://resh.edu.ru/subject/lesson/4223/conspect/129969/" TargetMode="External"/><Relationship Id="rId125" Type="http://schemas.openxmlformats.org/officeDocument/2006/relationships/hyperlink" Target="https://resh.edu.ru/subject/lesson/5346/conspect/220305/" TargetMode="External"/><Relationship Id="rId141" Type="http://schemas.openxmlformats.org/officeDocument/2006/relationships/hyperlink" Target="https://resh.edu.ru/subject/lesson/5010/start/186119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infourok.ru/prezentaciya-yazikovoe-mnogoobrazie-narodov-rossii-3969027.html" TargetMode="External"/><Relationship Id="rId71" Type="http://schemas.openxmlformats.org/officeDocument/2006/relationships/hyperlink" Target="https://resh.edu.ru/subject/lesson/3509/conspect/308878/" TargetMode="External"/><Relationship Id="rId92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24" Type="http://schemas.openxmlformats.org/officeDocument/2006/relationships/hyperlink" Target="https://resh.edu.ru/subject/lesson/6008/conspect/90929/" TargetMode="External"/><Relationship Id="rId40" Type="http://schemas.openxmlformats.org/officeDocument/2006/relationships/hyperlink" Target="https://resh.edu.ru/subject/lesson/5010/start/186119/" TargetMode="External"/><Relationship Id="rId45" Type="http://schemas.openxmlformats.org/officeDocument/2006/relationships/hyperlink" Target="https://resh.edu.ru/subject/lesson/3487/conspect/178280/" TargetMode="External"/><Relationship Id="rId66" Type="http://schemas.openxmlformats.org/officeDocument/2006/relationships/hyperlink" Target="https://resh.edu.ru/subject/lesson/5326/start/221236/" TargetMode="External"/><Relationship Id="rId87" Type="http://schemas.openxmlformats.org/officeDocument/2006/relationships/hyperlink" Target="https://resh.edu.ru/subject/lesson/6080/conspect/179886/" TargetMode="External"/><Relationship Id="rId110" Type="http://schemas.openxmlformats.org/officeDocument/2006/relationships/hyperlink" Target="https://resh.edu.ru/subject/lesson/6097/conspect/220042/" TargetMode="External"/><Relationship Id="rId115" Type="http://schemas.openxmlformats.org/officeDocument/2006/relationships/hyperlink" Target="https://resh.edu.ru/subject/lesson/4221/conspect/220073/" TargetMode="External"/><Relationship Id="rId131" Type="http://schemas.openxmlformats.org/officeDocument/2006/relationships/hyperlink" Target="https://resh.edu.ru/subject/lesson/5341/conspect/220456/" TargetMode="External"/><Relationship Id="rId136" Type="http://schemas.openxmlformats.org/officeDocument/2006/relationships/hyperlink" Target="https://resh.edu.ru/subject/lesson/5343/conspect/220688/" TargetMode="External"/><Relationship Id="rId61" Type="http://schemas.openxmlformats.org/officeDocument/2006/relationships/hyperlink" Target="https://resh.edu.ru/subject/lesson/4184/conspect/219948/" TargetMode="External"/><Relationship Id="rId82" Type="http://schemas.openxmlformats.org/officeDocument/2006/relationships/hyperlink" Target="https://resh.edu.ru/subject/lesson/6946/conspect/258120/" TargetMode="External"/><Relationship Id="rId19" Type="http://schemas.openxmlformats.org/officeDocument/2006/relationships/hyperlink" Target="https://resh.edu.ru/subject/lesson/6011/conspect/203479/" TargetMode="External"/><Relationship Id="rId14" Type="http://schemas.openxmlformats.org/officeDocument/2006/relationships/hyperlink" Target="https://resh.edu.ru/subject/lesson/3627/conspect/203292/" TargetMode="External"/><Relationship Id="rId3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35" Type="http://schemas.openxmlformats.org/officeDocument/2006/relationships/hyperlink" Target="https://resh.edu.ru/subject/lesson/3975/conspect/180798/" TargetMode="External"/><Relationship Id="rId56" Type="http://schemas.openxmlformats.org/officeDocument/2006/relationships/hyperlink" Target="https://resh.edu.ru/subject/lesson/4242/start/220863/" TargetMode="External"/><Relationship Id="rId77" Type="http://schemas.openxmlformats.org/officeDocument/2006/relationships/hyperlink" Target="https://resh.edu.ru/subject/lesson/6008/conspect/90929/" TargetMode="External"/><Relationship Id="rId100" Type="http://schemas.openxmlformats.org/officeDocument/2006/relationships/hyperlink" Target="https://resh.edu.ru/subject/lesson/5297/conspect/201985/" TargetMode="External"/><Relationship Id="rId105" Type="http://schemas.openxmlformats.org/officeDocument/2006/relationships/hyperlink" Target="https://resh.edu.ru/subject/lesson/4219/conspect/92481/" TargetMode="External"/><Relationship Id="rId126" Type="http://schemas.openxmlformats.org/officeDocument/2006/relationships/hyperlink" Target="https://resh.edu.ru/subject/lesson/5346/conspect/220305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esh.edu.ru/subject/lesson/4205/start/202017/" TargetMode="External"/><Relationship Id="rId51" Type="http://schemas.openxmlformats.org/officeDocument/2006/relationships/hyperlink" Target="https://resh.edu.ru/subject/lesson/4280/train/221182/" TargetMode="External"/><Relationship Id="rId72" Type="http://schemas.openxmlformats.org/officeDocument/2006/relationships/hyperlink" Target="https://resh.edu.ru/subject/lesson/5294/conspect/178623/" TargetMode="External"/><Relationship Id="rId93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98" Type="http://schemas.openxmlformats.org/officeDocument/2006/relationships/hyperlink" Target="https://resh.edu.ru/subject/lesson/5301/conspect/185839/" TargetMode="External"/><Relationship Id="rId121" Type="http://schemas.openxmlformats.org/officeDocument/2006/relationships/hyperlink" Target="https://resh.edu.ru/subject/lesson/6006/conspect/220104/" TargetMode="External"/><Relationship Id="rId14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67</Pages>
  <Words>13042</Words>
  <Characters>74344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94</Company>
  <LinksUpToDate>false</LinksUpToDate>
  <CharactersWithSpaces>87212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наташа</cp:lastModifiedBy>
  <cp:revision>58</cp:revision>
  <cp:lastPrinted>2022-10-09T11:09:00Z</cp:lastPrinted>
  <dcterms:created xsi:type="dcterms:W3CDTF">2022-06-29T08:07:00Z</dcterms:created>
  <dcterms:modified xsi:type="dcterms:W3CDTF">2022-10-20T16:44:00Z</dcterms:modified>
</cp:coreProperties>
</file>