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E7" w:rsidRPr="002800CE" w:rsidRDefault="00193413" w:rsidP="009257DC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r w:rsidRPr="00193413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6652588" cy="9161612"/>
            <wp:effectExtent l="2857" t="0" r="0" b="0"/>
            <wp:docPr id="1" name="Рисунок 1" descr="D:\PC\Documents\ШКОЛА РОССИИ\РАБОЧИЕ ПРОГРАММЫ УЧИТЕЛЯ\РП учителя 3 класс\3 класс\тит 3 клас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C\Documents\ШКОЛА РОССИИ\РАБОЧИЕ ПРОГРАММЫ УЧИТЕЛЯ\РП учителя 3 класс\3 класс\тит 3 класс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54583" cy="916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327FD" w:rsidRPr="002800C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ПОЯСНИТЕЛЬНАЯ ЗАПИСКА</w:t>
      </w:r>
    </w:p>
    <w:p w:rsidR="00EB2535" w:rsidRPr="006E7DA7" w:rsidRDefault="00EB2535" w:rsidP="009257DC">
      <w:pPr>
        <w:shd w:val="clear" w:color="auto" w:fill="FFFFFF"/>
        <w:tabs>
          <w:tab w:val="left" w:pos="14153"/>
        </w:tabs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</w:pPr>
      <w:r w:rsidRPr="006E7DA7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Рабочая программа по изобразительному искусству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EB2535" w:rsidRPr="006E7DA7" w:rsidRDefault="00EB2535" w:rsidP="009257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</w:pPr>
      <w:r w:rsidRPr="006E7DA7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EB2535" w:rsidRPr="006E7DA7" w:rsidRDefault="00EB2535" w:rsidP="009257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</w:pPr>
      <w:r w:rsidRPr="006E7DA7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EB2535" w:rsidRPr="006E7DA7" w:rsidRDefault="00EB2535" w:rsidP="009257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</w:pPr>
      <w:r w:rsidRPr="006E7DA7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 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EB2535" w:rsidRPr="006E7DA7" w:rsidRDefault="00EB2535" w:rsidP="009257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</w:pPr>
      <w:r w:rsidRPr="006E7DA7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B2535" w:rsidRPr="006E7DA7" w:rsidRDefault="00EB2535" w:rsidP="009257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</w:pPr>
      <w:r w:rsidRPr="006E7DA7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EB2535" w:rsidRPr="006E7DA7" w:rsidRDefault="00EB2535" w:rsidP="009257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</w:pPr>
      <w:r w:rsidRPr="006E7DA7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 </w:t>
      </w:r>
      <w:r w:rsidRPr="006E7DA7">
        <w:rPr>
          <w:rFonts w:ascii="Times New Roman" w:eastAsia="Times New Roman" w:hAnsi="Times New Roman" w:cs="Times New Roman"/>
          <w:i/>
          <w:iCs/>
          <w:color w:val="000000"/>
          <w:szCs w:val="24"/>
          <w:lang w:val="ru-RU" w:eastAsia="ru-RU"/>
        </w:rPr>
        <w:t>художественно-творческая деятельность занимает приоритетное пространство учебного времени. При опоре на восприятие </w:t>
      </w:r>
      <w:r w:rsidRPr="006E7DA7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EB2535" w:rsidRPr="006E7DA7" w:rsidRDefault="00EB2535" w:rsidP="009257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</w:pPr>
      <w:r w:rsidRPr="006E7DA7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:rsidR="00EB2535" w:rsidRPr="006E7DA7" w:rsidRDefault="00EB2535" w:rsidP="009257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</w:pPr>
      <w:r w:rsidRPr="006E7DA7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EB2535" w:rsidRPr="006E7DA7" w:rsidRDefault="00EB2535" w:rsidP="009257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</w:pPr>
      <w:r w:rsidRPr="006E7DA7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ru-RU"/>
        </w:rPr>
        <w:t>МЕСТО УЧЕБНОГО ПРЕДМЕТА «ИЗОБРАЗИТЕЛЬНОЕ ИСКУССТВО» В УЧЕБНОМ ПЛАНЕ</w:t>
      </w:r>
    </w:p>
    <w:p w:rsidR="00EB2535" w:rsidRPr="006E7DA7" w:rsidRDefault="00EB2535" w:rsidP="009257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</w:pPr>
      <w:r w:rsidRPr="006E7DA7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1-4 классов программы начального общего образования в объёме 1 ч одного учебного часа в неделю. Изучение содержания всех модулей в 1-4 классах обязательно.</w:t>
      </w:r>
    </w:p>
    <w:p w:rsidR="00EB2535" w:rsidRPr="006E7DA7" w:rsidRDefault="00EB2535" w:rsidP="009257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</w:pPr>
      <w:r w:rsidRPr="006E7DA7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6E7DA7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метапредметных</w:t>
      </w:r>
      <w:proofErr w:type="spellEnd"/>
      <w:r w:rsidRPr="006E7DA7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результатов обучения.</w:t>
      </w:r>
    </w:p>
    <w:p w:rsidR="00EB2535" w:rsidRDefault="00EB2535" w:rsidP="006E7DA7">
      <w:pPr>
        <w:shd w:val="clear" w:color="auto" w:fill="F7FDF7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</w:pPr>
      <w:r w:rsidRPr="006E7DA7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Общее число часов, отведённых на изучение учебного предмета «Изобразительное искусство», — 135 ч (один час в неделю в каждом классе).</w:t>
      </w:r>
      <w:r w:rsidRPr="006E7DA7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br/>
        <w:t>1 класс — 33 ч, 2 класс — 34 ч, 3 класс — 34 ч, 4 класс — 34 ч.</w:t>
      </w:r>
    </w:p>
    <w:p w:rsidR="006E7DA7" w:rsidRDefault="006E7DA7" w:rsidP="009257DC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</w:pPr>
    </w:p>
    <w:p w:rsidR="006E7DA7" w:rsidRPr="006E7DA7" w:rsidRDefault="006E7DA7" w:rsidP="009257DC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</w:pPr>
    </w:p>
    <w:p w:rsidR="007317F9" w:rsidRPr="009257DC" w:rsidRDefault="007317F9" w:rsidP="009257DC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257DC">
        <w:rPr>
          <w:rFonts w:ascii="Times New Roman" w:eastAsia="Times New Roman" w:hAnsi="Times New Roman" w:cs="Times New Roman"/>
          <w:b/>
          <w:w w:val="80"/>
          <w:sz w:val="24"/>
          <w:szCs w:val="24"/>
          <w:lang w:val="ru-RU"/>
        </w:rPr>
        <w:lastRenderedPageBreak/>
        <w:t>Содержание учебного предмета «</w:t>
      </w:r>
      <w:r w:rsidR="00FF5CA8" w:rsidRPr="009257DC">
        <w:rPr>
          <w:rFonts w:ascii="Times New Roman" w:eastAsia="Times New Roman" w:hAnsi="Times New Roman" w:cs="Times New Roman"/>
          <w:b/>
          <w:w w:val="80"/>
          <w:sz w:val="24"/>
          <w:szCs w:val="24"/>
          <w:lang w:val="ru-RU"/>
        </w:rPr>
        <w:t>ИЗОБРАЗИТЕЛЬНОЕ ИСКУССТВО</w:t>
      </w:r>
      <w:r w:rsidRPr="009257DC">
        <w:rPr>
          <w:rFonts w:ascii="Times New Roman" w:eastAsia="Times New Roman" w:hAnsi="Times New Roman" w:cs="Times New Roman"/>
          <w:b/>
          <w:w w:val="80"/>
          <w:sz w:val="24"/>
          <w:szCs w:val="24"/>
          <w:lang w:val="ru-RU"/>
        </w:rPr>
        <w:t>» 3 КЛАСС</w:t>
      </w:r>
    </w:p>
    <w:p w:rsidR="00EB2535" w:rsidRPr="009257DC" w:rsidRDefault="00EB2535" w:rsidP="009257D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Модуль «Графика»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Эскиз плаката или афиши. Совмещение шрифта и изображения. Особенности композиции плаката.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Транспорт в городе. Рисунки реальных или фантастических машин.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Изображение лица человека. Строение, пропорции, взаиморасположение частей лица.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Эскиз маски для маскарада: изображение лица — маски персонажа с ярко выраженным характером. Аппликация из цветной бумаги.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Модуль «Живопись»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Создание сюжетной композиции «В цирке», использование гуаши или карандаша и акварели (по памяти и представлению).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Художник в театре: эскиз занавеса (или декораций сцены) для спектакля со сказочным сюжетом (сказка по выбору).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Натюрморт из простых предметов с натуры или по представлению. «Натюрморт-автопортрет» из предметов, характеризующих личность ученика.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Модуль «Скульптура»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бумагопластики</w:t>
      </w:r>
      <w:proofErr w:type="spellEnd"/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Освоение знаний о видах скульптуры (по назначению) и жанрах скульптуры (по сюжету изображения).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Модуль «Декоративно-прикладное искусство»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павловопосадских</w:t>
      </w:r>
      <w:proofErr w:type="spellEnd"/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платков.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Проектирование (эскизы) декоративных украшений в городе: ажурные ограды, украшения фонарей, скамеек, киосков, подставок для цветов и др.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Модуль «Архитектура»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Модуль «Восприятие произведений искусства»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Восприятие объектов окружающего мира —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 С. Пушкина. Экскурсии в местные художественные музеи и галереи. Виртуальные экскурсии в знаменитые зарубежные художественные музеи (выбор музеев —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Знания о видах пространственных искусств: виды определяются по назначению произведений в жизни людей.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Жанры в изобразительном искусстве — в живописи, графике, скульптуре — определяются предметом изображения; классификация и сравнение содержания произведений сходного сюжета (портреты, пейзажи и др.).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Представления о произведениях крупнейших отечественных художников-пейзажистов: И. И. Шишкина, И. И. Левитана, А. К. </w:t>
      </w:r>
      <w:proofErr w:type="spellStart"/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Саврасова</w:t>
      </w:r>
      <w:proofErr w:type="spellEnd"/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В. Д. Поленова, А. И. Куинджи, И. К. Айвазовского и др.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Представления о произведениях крупнейших отечественных портретистов: В. И. Сурикова, И. Е. Репина, В. А. Серова и др.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Модуль «Азбука цифровой графики»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Изображение и изучение мимики лица в программе </w:t>
      </w:r>
      <w:proofErr w:type="spellStart"/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Paint</w:t>
      </w:r>
      <w:proofErr w:type="spellEnd"/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(или другом графическом редакторе).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Редактирование фотографий в программе </w:t>
      </w:r>
      <w:proofErr w:type="spellStart"/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Picture</w:t>
      </w:r>
      <w:proofErr w:type="spellEnd"/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Manager</w:t>
      </w:r>
      <w:proofErr w:type="spellEnd"/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изменение яркости, контраста, насыщенности цвета; обрезка, поворот, отражение.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Виртуальные путешествия в главные художественные музеи и музеи местные (по выбору учителя).</w:t>
      </w:r>
    </w:p>
    <w:p w:rsidR="00A55881" w:rsidRPr="009257DC" w:rsidRDefault="00A55881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55881" w:rsidRPr="009257DC" w:rsidRDefault="00A55881" w:rsidP="00B26B67">
      <w:pPr>
        <w:pStyle w:val="ae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284" w:firstLine="0"/>
        <w:jc w:val="center"/>
        <w:rPr>
          <w:rFonts w:ascii="Times New Roman" w:eastAsia="Times New Roman" w:hAnsi="Times New Roman" w:cs="Times New Roman"/>
          <w:b/>
          <w:w w:val="65"/>
          <w:sz w:val="24"/>
          <w:szCs w:val="24"/>
          <w:lang w:val="ru-RU"/>
        </w:rPr>
      </w:pPr>
      <w:r w:rsidRPr="009257DC">
        <w:rPr>
          <w:rFonts w:ascii="Times New Roman" w:eastAsia="Times New Roman" w:hAnsi="Times New Roman" w:cs="Times New Roman"/>
          <w:b/>
          <w:w w:val="65"/>
          <w:sz w:val="24"/>
          <w:szCs w:val="24"/>
          <w:lang w:val="ru-RU"/>
        </w:rPr>
        <w:t>Планируемые результаты освоения учебного предмета «ИЗОБРАЗИТЕЛЬНОЕ ИСКУССТВО» 3 КЛАСС</w:t>
      </w:r>
    </w:p>
    <w:p w:rsidR="00EB2535" w:rsidRPr="009257DC" w:rsidRDefault="00EB2535" w:rsidP="00B26B67">
      <w:pPr>
        <w:shd w:val="clear" w:color="auto" w:fill="FFFFFF"/>
        <w:spacing w:before="240" w:after="120" w:line="240" w:lineRule="auto"/>
        <w:ind w:left="284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ЛИЧНОСТНЫЕ РЕЗУЛЬТАТЫ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Программа призвана обеспечить достижение обучающимися личностных результатов: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уважения и ценностного отношения к своей Родине — России;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духовно-нравственное развитие обучающихся;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мотивацию к познанию и обучению, готовность к саморазвитию и активному участию в социально-значимой деятельности;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позитивный опыт участия в творческой деятельности;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B26B67" w:rsidRDefault="00B26B67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</w:p>
    <w:p w:rsidR="00EB2535" w:rsidRPr="00B26B67" w:rsidRDefault="00EB2535" w:rsidP="00B26B67">
      <w:pPr>
        <w:pStyle w:val="ae"/>
        <w:numPr>
          <w:ilvl w:val="0"/>
          <w:numId w:val="1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Патриотическое воспитание</w:t>
      </w:r>
      <w:r w:rsidRPr="00B26B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EB2535" w:rsidRPr="00B26B67" w:rsidRDefault="00EB2535" w:rsidP="00B26B67">
      <w:pPr>
        <w:pStyle w:val="ae"/>
        <w:numPr>
          <w:ilvl w:val="0"/>
          <w:numId w:val="1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Гражданское воспитание</w:t>
      </w:r>
      <w:r w:rsidRPr="00B26B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EB2535" w:rsidRPr="00B26B67" w:rsidRDefault="00EB2535" w:rsidP="00B26B67">
      <w:pPr>
        <w:pStyle w:val="ae"/>
        <w:numPr>
          <w:ilvl w:val="0"/>
          <w:numId w:val="1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Духовно-нравственное</w:t>
      </w:r>
      <w:r w:rsidRPr="00B26B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EB2535" w:rsidRPr="00B26B67" w:rsidRDefault="00EB2535" w:rsidP="00B26B67">
      <w:pPr>
        <w:pStyle w:val="ae"/>
        <w:numPr>
          <w:ilvl w:val="0"/>
          <w:numId w:val="1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Эстетическое воспитание</w:t>
      </w:r>
      <w:r w:rsidRPr="00B26B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EB2535" w:rsidRPr="00B26B67" w:rsidRDefault="00EB2535" w:rsidP="00B26B67">
      <w:pPr>
        <w:pStyle w:val="ae"/>
        <w:numPr>
          <w:ilvl w:val="0"/>
          <w:numId w:val="1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Ценности познавательной деятельности</w:t>
      </w:r>
      <w:r w:rsidRPr="00B26B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EB2535" w:rsidRPr="00B26B67" w:rsidRDefault="00EB2535" w:rsidP="00B26B67">
      <w:pPr>
        <w:pStyle w:val="ae"/>
        <w:numPr>
          <w:ilvl w:val="0"/>
          <w:numId w:val="1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Экологическое воспитание</w:t>
      </w:r>
      <w:r w:rsidRPr="00B26B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EB2535" w:rsidRPr="00B26B67" w:rsidRDefault="00EB2535" w:rsidP="00B26B67">
      <w:pPr>
        <w:pStyle w:val="ae"/>
        <w:numPr>
          <w:ilvl w:val="0"/>
          <w:numId w:val="1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lastRenderedPageBreak/>
        <w:t>Трудовое воспитание</w:t>
      </w:r>
      <w:r w:rsidRPr="00B26B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 — обязательные требования к определённым заданиям по программе.</w:t>
      </w:r>
    </w:p>
    <w:p w:rsidR="00EB2535" w:rsidRPr="009257DC" w:rsidRDefault="00EB2535" w:rsidP="00B26B67">
      <w:pPr>
        <w:shd w:val="clear" w:color="auto" w:fill="FFFFFF"/>
        <w:spacing w:before="240" w:after="120" w:line="240" w:lineRule="auto"/>
        <w:ind w:left="284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МЕТАПРЕДМЕТНЫЕ РЕЗУЛЬТАТЫ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1.</w:t>
      </w:r>
      <w:r w:rsidRPr="0092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 </w:t>
      </w:r>
      <w:r w:rsidRPr="0092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Овладение универсальными познавательными действиями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Пространственные представления и сенсорные способности: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характеризовать форму предмета, конструкции;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выявлять доминантные черты (характерные особенности) в визуальном образе;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сравнивать плоскостные и пространственные объекты по заданным основаниям;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находить ассоциативные связи между визуальными образами разных форм и предметов;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сопоставлять части и целое в видимом образе, предмете, конструкции;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анализировать пропорциональные отношения частей внутри целого и предметов между собой;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обобщать форму составной конструкции;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абстрагировать образ реальности при построении плоской композиции;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соотносить тональные отношения (тёмное — светлое) в пространственных и плоскостных объектах;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Базовые логические и исследовательские действия: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использовать знаково-символические средства для составления орнаментов и декоративных композиций;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классифицировать произведения искусства по видам и, соответственно, по назначению в жизни людей;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ставить и использовать вопросы как исследовательский инструмент познания.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Работа с информацией: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использовать электронные образовательные ресурсы;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уметь работать с электронными учебниками и учебными пособиями;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квестов</w:t>
      </w:r>
      <w:proofErr w:type="spellEnd"/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предложенных учителем;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соблюдать правила информационной безопасности при работе в сети Интернет.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2.</w:t>
      </w:r>
      <w:r w:rsidRPr="0092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 </w:t>
      </w:r>
      <w:r w:rsidRPr="0092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Овладение универсальными коммуникативными действиями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Обучающиеся должны овладеть следующими действиями: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3.</w:t>
      </w:r>
      <w:r w:rsidRPr="0092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 </w:t>
      </w:r>
      <w:r w:rsidRPr="0092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Овладение универсальными регулятивными действиями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Обучающиеся должны овладеть следующими действиями: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внимательно относиться и выполнять учебные задачи, поставленные учителем;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соблюдать последовательность учебных действий при выполнении задания;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EB2535" w:rsidRPr="009257DC" w:rsidRDefault="00EB2535" w:rsidP="00B26B67">
      <w:pPr>
        <w:shd w:val="clear" w:color="auto" w:fill="FFFFFF"/>
        <w:spacing w:before="240" w:after="120" w:line="240" w:lineRule="auto"/>
        <w:ind w:left="284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ПРЕДМЕТНЫЕ РЕЗУЛЬТАТЫ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Модуль «Графика»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Приобретать представление о художественном оформлении книги, о дизайне книги, многообразии форм детских книг, о работе художников-иллюстраторов.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Создавать практическую творческую работу — поздравительную открытку, совмещая в ней шрифт и изображение.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Узнавать о работе художников над плакатами и афишами.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Выполнять творческую композицию — эскиз афиши к выбранному спектаклю или фильму.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Узнавать основные пропорции лица человека, взаимное расположение частей лица.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Приобретать опыт рисования портрета (лица) человека.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Создавать маску сказочного персонажа с ярко выраженным характером лица (для карнавала или спектакля).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Модуль «Живопись»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Приобретать опыт создания творческой живописной работы — натюрморта с ярко выраженным настроением или «натюрморта-автопортрета».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Изображать красками портрет человека с опорой на натуру или по представлению.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Создавать пейзаж, передавая в нём активное состояние природы.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Приобрести представление о деятельности художника в театре.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Создать красками эскиз занавеса или эскиз декораций к выбранному сюжету.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Познакомиться с работой художников по оформлению праздников.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Модуль «Скульптура»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бумагопластики</w:t>
      </w:r>
      <w:proofErr w:type="spellEnd"/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по выбору учителя).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Приобретать опыт лепки эскиза парковой скульптуры.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Модуль «Декоративно-прикладное искусство»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Узнавать о создании глиняной и деревянной посуды: народные художественные промыслы Гжель и Хохлома.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Узнать о сетчатых видах орнаментов и их применении в росписи тканей, стен и др.; уметь рассуждать с опорой на зрительный материал о видах симметрии в сетчатом орнаменте.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Осваивать навыки создания орнаментов при помощи штампов и трафаретов.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Получить опыт создания композиции орнамента в квадрате (в качестве эскиза росписи женского платка).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Модуль «Архитектура»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Придумать и нарисовать (или выполнить в технике </w:t>
      </w:r>
      <w:proofErr w:type="spellStart"/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бумагопластики</w:t>
      </w:r>
      <w:proofErr w:type="spellEnd"/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 транспортное средство.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Выполнить творческий рисунок — создать образ своего города или </w:t>
      </w:r>
      <w:proofErr w:type="gramStart"/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села</w:t>
      </w:r>
      <w:proofErr w:type="gramEnd"/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или участвовать в коллективной работе по созданию образа своего города или села (в виде коллажа).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Модуль «Восприятие произведений искусства»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особенности;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Знать и уметь объяснять назначение основных видов пространственных искусств: изобразительных видов искусства —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Саврасова</w:t>
      </w:r>
      <w:proofErr w:type="spellEnd"/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В. Д. Поленова, А. И. Куинджи, И. К. Айвазовского и других (по выбору учителя), приобретать представления об их произведениях.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квестах</w:t>
      </w:r>
      <w:proofErr w:type="spellEnd"/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в обсуждении впечатлений от виртуальных путешествий.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Знать имена крупнейших отечественных портретистов: В. И. Сурикова, И. Е. Репина, В. А. Серова и других (по выбору учителя), приобретать представления об их произведениях.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Модуль «Азбука цифровой графики»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Применять получаемые навыки для усвоения определённых учебных тем, </w:t>
      </w:r>
      <w:proofErr w:type="gramStart"/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например</w:t>
      </w:r>
      <w:proofErr w:type="gramEnd"/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Осваивать приёмы соединения шрифта и векторного изображения при создании поздравительных открыток, афиши и др.</w:t>
      </w:r>
    </w:p>
    <w:p w:rsidR="00EB2535" w:rsidRPr="009257DC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Осваивать приёмы редактирования цифровых фотографий с помощью компьютерной программы </w:t>
      </w:r>
      <w:proofErr w:type="spellStart"/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Picture</w:t>
      </w:r>
      <w:proofErr w:type="spellEnd"/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Manager</w:t>
      </w:r>
      <w:proofErr w:type="spellEnd"/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(или другой): изменение яркости, контраста и насыщенности цвета; обрезка изображения, поворот, отражение.</w:t>
      </w:r>
    </w:p>
    <w:p w:rsidR="00EB2535" w:rsidRDefault="00EB2535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Осуществлять виртуальные путешествия в отечественные художественные музеи и, возможно, знаменитые зарубежные художественные музеи на основе установок и </w:t>
      </w:r>
      <w:proofErr w:type="spellStart"/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квестов</w:t>
      </w:r>
      <w:proofErr w:type="spellEnd"/>
      <w:r w:rsidRPr="00925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предложенных учителем.</w:t>
      </w:r>
    </w:p>
    <w:p w:rsidR="00280606" w:rsidRDefault="00280606" w:rsidP="00B26B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42B5A" w:rsidRPr="00942B5A" w:rsidRDefault="00942B5A" w:rsidP="00942B5A">
      <w:pPr>
        <w:widowControl w:val="0"/>
        <w:numPr>
          <w:ilvl w:val="0"/>
          <w:numId w:val="10"/>
        </w:numPr>
        <w:autoSpaceDE w:val="0"/>
        <w:autoSpaceDN w:val="0"/>
        <w:spacing w:before="91" w:after="0" w:line="240" w:lineRule="auto"/>
        <w:ind w:left="709" w:hanging="93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42B5A">
        <w:rPr>
          <w:rFonts w:ascii="Times New Roman" w:eastAsia="Times New Roman" w:hAnsi="Times New Roman" w:cs="Times New Roman"/>
          <w:b/>
          <w:bCs/>
          <w:w w:val="75"/>
          <w:sz w:val="24"/>
          <w:szCs w:val="24"/>
          <w:lang w:val="ru-RU"/>
        </w:rPr>
        <w:t>ТЕМАТИЧЕСКОЕ</w:t>
      </w:r>
      <w:r w:rsidRPr="00942B5A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942B5A">
        <w:rPr>
          <w:rFonts w:ascii="Times New Roman" w:eastAsia="Times New Roman" w:hAnsi="Times New Roman" w:cs="Times New Roman"/>
          <w:b/>
          <w:bCs/>
          <w:spacing w:val="-2"/>
          <w:w w:val="85"/>
          <w:sz w:val="24"/>
          <w:szCs w:val="24"/>
          <w:lang w:val="ru-RU"/>
        </w:rPr>
        <w:t>ПЛАНИРОВАНИЕ учебного предмета «</w:t>
      </w:r>
      <w:r>
        <w:rPr>
          <w:rFonts w:ascii="Times New Roman" w:eastAsia="Times New Roman" w:hAnsi="Times New Roman" w:cs="Times New Roman"/>
          <w:b/>
          <w:bCs/>
          <w:spacing w:val="-2"/>
          <w:w w:val="85"/>
          <w:sz w:val="24"/>
          <w:szCs w:val="24"/>
          <w:lang w:val="ru-RU"/>
        </w:rPr>
        <w:t>ИЗОБРАЗИТЕЛЬНОЕ ИСКУССТВО</w:t>
      </w:r>
      <w:r w:rsidRPr="00942B5A">
        <w:rPr>
          <w:rFonts w:ascii="Times New Roman" w:eastAsia="Times New Roman" w:hAnsi="Times New Roman" w:cs="Times New Roman"/>
          <w:b/>
          <w:bCs/>
          <w:spacing w:val="-2"/>
          <w:w w:val="85"/>
          <w:sz w:val="24"/>
          <w:szCs w:val="24"/>
          <w:lang w:val="ru-RU"/>
        </w:rPr>
        <w:t>» 3 КЛАСС</w:t>
      </w:r>
    </w:p>
    <w:p w:rsidR="00942B5A" w:rsidRPr="00942B5A" w:rsidRDefault="00942B5A" w:rsidP="00942B5A">
      <w:pPr>
        <w:widowControl w:val="0"/>
        <w:autoSpaceDE w:val="0"/>
        <w:autoSpaceDN w:val="0"/>
        <w:spacing w:before="91"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14590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914"/>
        <w:gridCol w:w="528"/>
        <w:gridCol w:w="1106"/>
        <w:gridCol w:w="1140"/>
        <w:gridCol w:w="804"/>
        <w:gridCol w:w="4008"/>
        <w:gridCol w:w="1134"/>
        <w:gridCol w:w="1560"/>
      </w:tblGrid>
      <w:tr w:rsidR="00A47B8B" w:rsidRPr="00A47B8B" w:rsidTr="006E7DA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№</w:t>
            </w:r>
            <w:r w:rsidRPr="00A47B8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п/п</w:t>
            </w:r>
          </w:p>
        </w:tc>
        <w:tc>
          <w:tcPr>
            <w:tcW w:w="3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Количество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Дата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r w:rsidRPr="00A47B8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изучения</w:t>
            </w:r>
            <w:proofErr w:type="spellEnd"/>
          </w:p>
        </w:tc>
        <w:tc>
          <w:tcPr>
            <w:tcW w:w="4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Виды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деятельности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Виды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,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формы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контроля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Электронные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(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цифровые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)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образовательные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ресурсы</w:t>
            </w:r>
            <w:proofErr w:type="spellEnd"/>
          </w:p>
        </w:tc>
      </w:tr>
      <w:tr w:rsidR="00A47B8B" w:rsidRPr="00A47B8B" w:rsidTr="006E7DA7">
        <w:trPr>
          <w:trHeight w:hRule="exact" w:val="540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контрольные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практические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B8B" w:rsidRPr="00A47B8B" w:rsidTr="006E7DA7">
        <w:trPr>
          <w:trHeight w:hRule="exact" w:val="348"/>
        </w:trPr>
        <w:tc>
          <w:tcPr>
            <w:tcW w:w="14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Модуль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1.</w:t>
            </w: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Графика</w:t>
            </w:r>
            <w:proofErr w:type="spellEnd"/>
          </w:p>
        </w:tc>
      </w:tr>
      <w:tr w:rsidR="00A47B8B" w:rsidRPr="00193413" w:rsidTr="006E7DA7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1.1.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Поздравительная открытка. Открытка-пожелание.</w:t>
            </w:r>
          </w:p>
          <w:p w:rsidR="00A47B8B" w:rsidRPr="00A47B8B" w:rsidRDefault="00A47B8B" w:rsidP="00A47B8B">
            <w:pPr>
              <w:autoSpaceDE w:val="0"/>
              <w:autoSpaceDN w:val="0"/>
              <w:spacing w:before="20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Композиция открытки: совмещение текста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(шрифта) и изображения.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Рисунок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открытки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или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аппликация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0.75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80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Создать рисунок буквицы к выбранной </w:t>
            </w:r>
            <w:proofErr w:type="gram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сказке.;</w:t>
            </w:r>
            <w:proofErr w:type="gram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Создать поздравительную открытку, совмещая в ней рисунок с коротким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текстом.;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Default="00A47B8B" w:rsidP="00A47B8B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Оформление обложки. </w:t>
            </w:r>
            <w:proofErr w:type="gram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Видео .</w:t>
            </w:r>
            <w:proofErr w:type="gram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(МЭШ)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hyperlink r:id="rId9" w:history="1"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://</w:t>
              </w:r>
              <w:proofErr w:type="spellStart"/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uchebnik</w:t>
              </w:r>
              <w:proofErr w:type="spellEnd"/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.</w:t>
              </w:r>
              <w:proofErr w:type="spellStart"/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mos</w:t>
              </w:r>
              <w:proofErr w:type="spellEnd"/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.</w:t>
              </w:r>
              <w:proofErr w:type="spellStart"/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ru</w:t>
              </w:r>
              <w:proofErr w:type="spellEnd"/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/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material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_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view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/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atomic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_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objects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/5023580</w:t>
              </w:r>
            </w:hyperlink>
          </w:p>
          <w:p w:rsidR="00A47B8B" w:rsidRDefault="00A47B8B" w:rsidP="00A47B8B">
            <w:pPr>
              <w:autoSpaceDE w:val="0"/>
              <w:autoSpaceDN w:val="0"/>
              <w:spacing w:before="212" w:after="0" w:line="245" w:lineRule="auto"/>
              <w:ind w:left="72" w:right="1296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Элементы книги. (МЭШ)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fldChar w:fldCharType="begin"/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 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HYPERLINK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 "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https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://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uchebnik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.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mos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.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ru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/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material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/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app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/117148" 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fldChar w:fldCharType="separate"/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uchebnik</w:t>
            </w:r>
            <w:proofErr w:type="spellEnd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mos</w:t>
            </w:r>
            <w:proofErr w:type="spellEnd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ru</w:t>
            </w:r>
            <w:proofErr w:type="spellEnd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material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app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/117148</w: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fldChar w:fldCharType="end"/>
            </w:r>
          </w:p>
          <w:p w:rsidR="00A47B8B" w:rsidRPr="00A47B8B" w:rsidRDefault="00A47B8B" w:rsidP="00A47B8B">
            <w:pPr>
              <w:autoSpaceDE w:val="0"/>
              <w:autoSpaceDN w:val="0"/>
              <w:spacing w:before="212" w:after="0" w:line="245" w:lineRule="auto"/>
              <w:ind w:left="72" w:right="129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47B8B" w:rsidRPr="00A47B8B" w:rsidTr="006E7DA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1.2.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Рассматривать и объяснять построение и оформление книги как художественное </w:t>
            </w:r>
            <w:proofErr w:type="gram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произведение.;</w:t>
            </w:r>
            <w:proofErr w:type="gram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Приобретать опыт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рассмотрения детских книг разного построения.;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B8B" w:rsidRPr="00193413" w:rsidTr="006E7DA7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1.3.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Знакомство с творчеством некоторых известных отечественных иллюстраторов детской книги (И. Я.</w:t>
            </w:r>
          </w:p>
          <w:p w:rsidR="00A47B8B" w:rsidRPr="00A47B8B" w:rsidRDefault="00A47B8B" w:rsidP="00A47B8B">
            <w:pPr>
              <w:autoSpaceDE w:val="0"/>
              <w:autoSpaceDN w:val="0"/>
              <w:spacing w:before="20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Билибин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, Е. И.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Рачёв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, Б. А.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Дехтерёв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, В. Г.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Сутеев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, Ю. А. Васнецов, В. А. Чижиков, Е. И.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Чарушин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, Л. В. Владимирский, Н. Г.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Гольц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 — по выбору учителя и учащихся).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Рассматривать и объяснять построение и оформление книги как художественное </w:t>
            </w:r>
            <w:proofErr w:type="gram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произведение.;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Default="00A47B8B" w:rsidP="00A47B8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И.Билибин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. Обложка книги "Сказки"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fldChar w:fldCharType="begin"/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 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HYPERLINK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 "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https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://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uchebnik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.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mos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.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ru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/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material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_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view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/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atomic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_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objects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/1703879" 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fldChar w:fldCharType="separate"/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uchebnik</w:t>
            </w:r>
            <w:proofErr w:type="spellEnd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mos</w:t>
            </w:r>
            <w:proofErr w:type="spellEnd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ru</w:t>
            </w:r>
            <w:proofErr w:type="spellEnd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material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view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atomic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objects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/1703879</w: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fldChar w:fldCharType="end"/>
            </w:r>
          </w:p>
          <w:p w:rsidR="00A47B8B" w:rsidRPr="00A47B8B" w:rsidRDefault="00A47B8B" w:rsidP="00A47B8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47B8B" w:rsidRPr="00193413" w:rsidTr="006E7DA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1.4.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Эскиз плаката или афиши. Совмещение шрифта и изображения.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Особенности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композиции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плаката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0.75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Выполнить эскиз плаката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для спектакля на выбранный сюжет из репертуара детских </w:t>
            </w:r>
            <w:proofErr w:type="gram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театров.;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Тестирование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Default="00A47B8B" w:rsidP="00A47B8B">
            <w:pPr>
              <w:autoSpaceDE w:val="0"/>
              <w:autoSpaceDN w:val="0"/>
              <w:spacing w:before="76" w:after="0" w:line="245" w:lineRule="auto"/>
              <w:ind w:left="72" w:right="115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Плакаты и афиши. Тестовое задание. (МЭШ) </w: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fldChar w:fldCharType="begin"/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 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HYPERLINK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 "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https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://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uchebnik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.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mos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.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ru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/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material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/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app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/274006" 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fldChar w:fldCharType="separate"/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uchebnik</w:t>
            </w:r>
            <w:proofErr w:type="spellEnd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mos</w:t>
            </w:r>
            <w:proofErr w:type="spellEnd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ru</w:t>
            </w:r>
            <w:proofErr w:type="spellEnd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material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app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/274006</w: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fldChar w:fldCharType="end"/>
            </w:r>
          </w:p>
          <w:p w:rsidR="00A47B8B" w:rsidRPr="00A47B8B" w:rsidRDefault="00A47B8B" w:rsidP="00A47B8B">
            <w:pPr>
              <w:autoSpaceDE w:val="0"/>
              <w:autoSpaceDN w:val="0"/>
              <w:spacing w:before="76" w:after="0" w:line="245" w:lineRule="auto"/>
              <w:ind w:left="72" w:right="115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47B8B" w:rsidRPr="00193413" w:rsidTr="006E7DA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1.5.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Изображение лица человека. Строение: пропорции, взаиморасположение частей лица.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Осваивать строение и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пропорциональные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отношения лица человека на основе схемы </w:t>
            </w:r>
            <w:proofErr w:type="gram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лица.;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Уроки рисования. Как нарисовать ЛИЦО ЧЕЛОВЕКА карандашом. (МЭШ) Видео.</w:t>
            </w:r>
          </w:p>
          <w:p w:rsidR="00A47B8B" w:rsidRDefault="005A2200" w:rsidP="00A47B8B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fldChar w:fldCharType="begin"/>
            </w:r>
            <w:r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 </w:instrText>
            </w:r>
            <w:r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HYPERLINK</w:instrText>
            </w:r>
            <w:r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 "</w:instrText>
            </w:r>
            <w:r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https</w:instrText>
            </w:r>
            <w:r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://</w:instrText>
            </w:r>
            <w:r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uchebnik</w:instrText>
            </w:r>
            <w:r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.</w:instrText>
            </w:r>
            <w:r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mos</w:instrText>
            </w:r>
            <w:r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.</w:instrText>
            </w:r>
            <w:r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ru</w:instrText>
            </w:r>
            <w:r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/</w:instrText>
            </w:r>
            <w:r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material</w:instrText>
            </w:r>
            <w:r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_</w:instrText>
            </w:r>
            <w:r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view</w:instrText>
            </w:r>
            <w:r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/</w:instrText>
            </w:r>
            <w:r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atomic</w:instrText>
            </w:r>
            <w:r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_</w:instrText>
            </w:r>
            <w:r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objects</w:instrText>
            </w:r>
            <w:r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/1425901" </w:instrText>
            </w:r>
            <w:r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fldChar w:fldCharType="separate"/>
            </w:r>
            <w:r w:rsidR="00A47B8B"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</w:t>
            </w:r>
            <w:r w:rsidR="00A47B8B"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="00A47B8B"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uchebnik</w:t>
            </w:r>
            <w:proofErr w:type="spellEnd"/>
            <w:r w:rsidR="00A47B8B"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="00A47B8B"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mos</w:t>
            </w:r>
            <w:proofErr w:type="spellEnd"/>
            <w:r w:rsidR="00A47B8B"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="00A47B8B"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ru</w:t>
            </w:r>
            <w:proofErr w:type="spellEnd"/>
            <w:r w:rsidR="00A47B8B"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="00A47B8B"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material</w:t>
            </w:r>
            <w:r w:rsidR="00A47B8B"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="00A47B8B"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view</w:t>
            </w:r>
            <w:r w:rsidR="00A47B8B"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="00A47B8B"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atomic</w:t>
            </w:r>
            <w:r w:rsidR="00A47B8B"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="00A47B8B"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objects</w:t>
            </w:r>
            <w:r w:rsidR="00A47B8B"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/1425901</w:t>
            </w:r>
            <w:r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fldChar w:fldCharType="end"/>
            </w:r>
          </w:p>
          <w:p w:rsidR="00A47B8B" w:rsidRPr="00A47B8B" w:rsidRDefault="00A47B8B" w:rsidP="00A47B8B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47B8B" w:rsidRPr="00193413" w:rsidTr="006E7DA7">
        <w:trPr>
          <w:trHeight w:hRule="exact" w:val="10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1.6.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Эскиз маски для маскарада: изображение лица-маски персонажа с ярко выраженным характером.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1F6C37" w:rsidRDefault="001F6C37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Выполнить в технике аппликации или в виде рисунка маску для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сказочного персонажа;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Default="00A47B8B" w:rsidP="00A47B8B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Предназначение масок. Ритуальные маски. Театральные маски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fldChar w:fldCharType="begin"/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 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HYPERLINK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 "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https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://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uchebnik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.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mos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.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ru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/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material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_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view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/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atomic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_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objects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/5550621" 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fldChar w:fldCharType="separate"/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uchebnik</w:t>
            </w:r>
            <w:proofErr w:type="spellEnd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mos</w:t>
            </w:r>
            <w:proofErr w:type="spellEnd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ru</w:t>
            </w:r>
            <w:proofErr w:type="spellEnd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material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view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atomic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objects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/5550621</w: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fldChar w:fldCharType="end"/>
            </w:r>
          </w:p>
          <w:p w:rsidR="00A47B8B" w:rsidRPr="00A47B8B" w:rsidRDefault="00A47B8B" w:rsidP="00A47B8B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47B8B" w:rsidRPr="00A47B8B" w:rsidTr="006E7DA7">
        <w:trPr>
          <w:trHeight w:hRule="exact" w:val="350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1F6C37" w:rsidRDefault="001F6C37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7</w:t>
            </w:r>
          </w:p>
        </w:tc>
        <w:tc>
          <w:tcPr>
            <w:tcW w:w="9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B8B" w:rsidRPr="00A47B8B" w:rsidTr="006E7DA7">
        <w:trPr>
          <w:trHeight w:hRule="exact" w:val="328"/>
        </w:trPr>
        <w:tc>
          <w:tcPr>
            <w:tcW w:w="14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Модуль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2.</w:t>
            </w: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Живопись</w:t>
            </w:r>
            <w:proofErr w:type="spellEnd"/>
          </w:p>
        </w:tc>
      </w:tr>
    </w:tbl>
    <w:p w:rsidR="00A47B8B" w:rsidRPr="00A47B8B" w:rsidRDefault="00A47B8B" w:rsidP="00A47B8B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</w:rPr>
      </w:pPr>
    </w:p>
    <w:p w:rsidR="00A47B8B" w:rsidRPr="00A47B8B" w:rsidRDefault="00A47B8B" w:rsidP="00A47B8B">
      <w:pPr>
        <w:rPr>
          <w:rFonts w:ascii="Times New Roman" w:hAnsi="Times New Roman" w:cs="Times New Roman"/>
          <w:sz w:val="16"/>
          <w:szCs w:val="16"/>
        </w:rPr>
        <w:sectPr w:rsidR="00A47B8B" w:rsidRPr="00A47B8B" w:rsidSect="006E7DA7">
          <w:footerReference w:type="default" r:id="rId10"/>
          <w:pgSz w:w="16840" w:h="11900"/>
          <w:pgMar w:top="709" w:right="1389" w:bottom="568" w:left="1418" w:header="720" w:footer="0" w:gutter="0"/>
          <w:cols w:space="720" w:equalWidth="0">
            <w:col w:w="14782" w:space="0"/>
          </w:cols>
          <w:docGrid w:linePitch="360"/>
        </w:sectPr>
      </w:pPr>
    </w:p>
    <w:p w:rsidR="00A47B8B" w:rsidRPr="00A47B8B" w:rsidRDefault="00A47B8B" w:rsidP="00A47B8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914"/>
        <w:gridCol w:w="528"/>
        <w:gridCol w:w="1106"/>
        <w:gridCol w:w="1140"/>
        <w:gridCol w:w="804"/>
        <w:gridCol w:w="3725"/>
        <w:gridCol w:w="1276"/>
        <w:gridCol w:w="2613"/>
      </w:tblGrid>
      <w:tr w:rsidR="00A47B8B" w:rsidRPr="00193413" w:rsidTr="00280606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2.1.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Натюрморт из простых предметов с натуры или по представлению.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Композиционный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натюрморт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Осваивать приёмы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композиции натюрморта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по наблюдению натуры или по </w:t>
            </w:r>
            <w:proofErr w:type="gram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представлению.;</w:t>
            </w:r>
            <w:proofErr w:type="gram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Рассматривать, эстетически анализировать сюжет и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композицию, эмоциональное настроение, выраженное в натюрмортах известных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отечественных художников.;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Default="00A47B8B" w:rsidP="00A47B8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Натюрморт.Изображение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(МЭШ)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fldChar w:fldCharType="begin"/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 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HYPERLINK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 "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https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://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uchebnik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.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mos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.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ru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/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material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_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view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/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atomic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_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objects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/179422" 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fldChar w:fldCharType="separate"/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uchebnik</w:t>
            </w:r>
            <w:proofErr w:type="spellEnd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mos</w:t>
            </w:r>
            <w:proofErr w:type="spellEnd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ru</w:t>
            </w:r>
            <w:proofErr w:type="spellEnd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material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view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atomic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objects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/179422</w: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fldChar w:fldCharType="end"/>
            </w:r>
          </w:p>
          <w:p w:rsidR="00A47B8B" w:rsidRPr="00A47B8B" w:rsidRDefault="00A47B8B" w:rsidP="00A47B8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47B8B" w:rsidRPr="00193413" w:rsidTr="00280606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2.2.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Знакомство с жанром натюрморта в творчестве отечественных художников (например, И. И.</w:t>
            </w:r>
          </w:p>
          <w:p w:rsidR="00A47B8B" w:rsidRPr="00A47B8B" w:rsidRDefault="00A47B8B" w:rsidP="00A47B8B">
            <w:pPr>
              <w:autoSpaceDE w:val="0"/>
              <w:autoSpaceDN w:val="0"/>
              <w:spacing w:before="18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Машков, К. С. Петров-Водкин, К. А. Коровин, П. П.</w:t>
            </w:r>
          </w:p>
          <w:p w:rsidR="00A47B8B" w:rsidRPr="00A47B8B" w:rsidRDefault="00A47B8B" w:rsidP="00A47B8B">
            <w:pPr>
              <w:autoSpaceDE w:val="0"/>
              <w:autoSpaceDN w:val="0"/>
              <w:spacing w:before="18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Кончаловский, М. С. Сарьян, В. Ф. Стожаров) и западноевропейских художников (например, В. Ван Гог, А. Матисс, П. Сезанн).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Осваивать приёмы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композиции натюрморта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по наблюдению натуры или по </w:t>
            </w:r>
            <w:proofErr w:type="gram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представлению.;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Самооценка с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proofErr w:type="gram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использованием«</w:t>
            </w:r>
            <w:proofErr w:type="gram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Оценочного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листа»;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47B8B" w:rsidRPr="00A47B8B" w:rsidTr="00280606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2.3.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45" w:lineRule="auto"/>
              <w:ind w:left="72" w:right="86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«Натюрморт-автопортрет» из предметов, характеризующих личность ученика.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Выполнить творческую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работу на тему «</w:t>
            </w:r>
            <w:proofErr w:type="spellStart"/>
            <w:proofErr w:type="gram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Натюрморт»с</w:t>
            </w:r>
            <w:proofErr w:type="spellEnd"/>
            <w:proofErr w:type="gram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ярко выраженным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настроением: радостный,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грустный, тихий натюрморт или «Натюрморт-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автопортрет».;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B8B" w:rsidRPr="00193413" w:rsidTr="00280606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2.4.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Пейзаж в живописи. Пейзаж, передающий состояния в природе. Выбрать для изображения время года, время дня, характер погоды и характер ландшафта (лес или поле, река или озеро).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Показать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в </w:t>
            </w:r>
            <w:r w:rsidRPr="00A47B8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изображении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состояние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неба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Создать творческую композицию на </w:t>
            </w:r>
            <w:proofErr w:type="spellStart"/>
            <w:proofErr w:type="gram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тему«</w:t>
            </w:r>
            <w:proofErr w:type="gram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Пейзаж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».;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Пейзаж в живописи художников-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импрессионистов.Урок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</w:p>
          <w:p w:rsidR="00A47B8B" w:rsidRDefault="00A47B8B" w:rsidP="00A47B8B">
            <w:pPr>
              <w:autoSpaceDE w:val="0"/>
              <w:autoSpaceDN w:val="0"/>
              <w:spacing w:before="20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(МЭШ)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fldChar w:fldCharType="begin"/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 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HYPERLINK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 "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https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://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uchebnik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.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mos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.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ru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/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material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_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view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/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lesson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_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templates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/885067" 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fldChar w:fldCharType="separate"/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uchebnik</w:t>
            </w:r>
            <w:proofErr w:type="spellEnd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mos</w:t>
            </w:r>
            <w:proofErr w:type="spellEnd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ru</w:t>
            </w:r>
            <w:proofErr w:type="spellEnd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material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view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lesson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templates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/885067</w: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fldChar w:fldCharType="end"/>
            </w:r>
          </w:p>
          <w:p w:rsidR="00A47B8B" w:rsidRDefault="00A47B8B" w:rsidP="00A47B8B">
            <w:pPr>
              <w:autoSpaceDE w:val="0"/>
              <w:autoSpaceDN w:val="0"/>
              <w:spacing w:before="20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Пейзаж. </w:t>
            </w:r>
            <w:proofErr w:type="gram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Видео.(</w:t>
            </w:r>
            <w:proofErr w:type="gram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МЭШ)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hyperlink r:id="rId11" w:history="1"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://</w:t>
              </w:r>
              <w:proofErr w:type="spellStart"/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uchebnik</w:t>
              </w:r>
              <w:proofErr w:type="spellEnd"/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.</w:t>
              </w:r>
              <w:proofErr w:type="spellStart"/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mos</w:t>
              </w:r>
              <w:proofErr w:type="spellEnd"/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.</w:t>
              </w:r>
              <w:proofErr w:type="spellStart"/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ru</w:t>
              </w:r>
              <w:proofErr w:type="spellEnd"/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/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material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_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view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/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atomic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_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objects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/5120014</w:t>
              </w:r>
            </w:hyperlink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</w:p>
          <w:p w:rsidR="00A47B8B" w:rsidRPr="00A47B8B" w:rsidRDefault="00A47B8B" w:rsidP="00A47B8B">
            <w:pPr>
              <w:autoSpaceDE w:val="0"/>
              <w:autoSpaceDN w:val="0"/>
              <w:spacing w:before="20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47B8B" w:rsidRPr="00193413" w:rsidTr="00280606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2.5.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Портрет человека (по памяти и по представлению, с опорой на натуру). Выражение в портрете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(автопортрете) характера человека, особенностей его личности; использование выразительных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возможностей композиционного размещения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изображения в плоскости листа. Передача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особенностей пропорций и мимики лица, характера цветового решения, сильного или мягкого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контраста; включение в композицию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дополнительных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предметов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Обсуждать характер,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душевный строй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изображённого на портрете человека, отношение к нему художника-автора и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художественные средства </w:t>
            </w:r>
            <w:proofErr w:type="gram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выражения.;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Default="00A47B8B" w:rsidP="00A47B8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Портрет </w:t>
            </w:r>
            <w:proofErr w:type="gram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девочки.(</w:t>
            </w:r>
            <w:proofErr w:type="gram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МЭШ)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hyperlink r:id="rId12" w:history="1"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://</w:t>
              </w:r>
              <w:proofErr w:type="spellStart"/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uchebnik</w:t>
              </w:r>
              <w:proofErr w:type="spellEnd"/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.</w:t>
              </w:r>
              <w:proofErr w:type="spellStart"/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mos</w:t>
              </w:r>
              <w:proofErr w:type="spellEnd"/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.</w:t>
              </w:r>
              <w:proofErr w:type="spellStart"/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ru</w:t>
              </w:r>
              <w:proofErr w:type="spellEnd"/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/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material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_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view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/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atomic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_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objects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/1894385</w:t>
              </w:r>
            </w:hyperlink>
          </w:p>
          <w:p w:rsidR="00A47B8B" w:rsidRPr="00A47B8B" w:rsidRDefault="00A47B8B" w:rsidP="00A47B8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47B8B" w:rsidRPr="00A47B8B" w:rsidTr="00280606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2.6.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Сюжетная композиция «В цирке» (по памяти и по представлению).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0.75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Знакомиться с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деятельностью и ролью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художника в </w:t>
            </w:r>
            <w:proofErr w:type="gram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театре.;</w:t>
            </w:r>
            <w:proofErr w:type="gram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Выполнить эскиз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театрального занавеса или декораций по выбранному сюжету.;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B8B" w:rsidRPr="00193413" w:rsidTr="00280606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lastRenderedPageBreak/>
              <w:t>2.7.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Художник в театре: эскиз занавеса (или декораций) для спектакля со сказочным сюжетом (сказка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по выбору).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0.75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Выполнить эскиз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театрального занавеса или декораций по выбранному </w:t>
            </w:r>
            <w:proofErr w:type="gram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сюжету.;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Default="00A47B8B" w:rsidP="00A47B8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Цирк. Видео. (МЭШ)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fldChar w:fldCharType="begin"/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 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HYPERLINK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 "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https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://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uchebnik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.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mos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.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ru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/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material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_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view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/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atomic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_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objects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/5468577" 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fldChar w:fldCharType="separate"/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uchebnik</w:t>
            </w:r>
            <w:proofErr w:type="spellEnd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mos</w:t>
            </w:r>
            <w:proofErr w:type="spellEnd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ru</w:t>
            </w:r>
            <w:proofErr w:type="spellEnd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material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view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atomic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objects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/5468577</w: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fldChar w:fldCharType="end"/>
            </w:r>
          </w:p>
          <w:p w:rsidR="00A47B8B" w:rsidRPr="00A47B8B" w:rsidRDefault="00A47B8B" w:rsidP="00A47B8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A47B8B" w:rsidRPr="00A47B8B" w:rsidRDefault="00A47B8B" w:rsidP="00A47B8B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  <w:lang w:val="ru-RU"/>
        </w:rPr>
      </w:pPr>
    </w:p>
    <w:p w:rsidR="00A47B8B" w:rsidRPr="00280606" w:rsidRDefault="00A47B8B" w:rsidP="00280606">
      <w:pPr>
        <w:rPr>
          <w:rFonts w:ascii="Times New Roman" w:hAnsi="Times New Roman" w:cs="Times New Roman"/>
          <w:sz w:val="16"/>
          <w:szCs w:val="16"/>
          <w:lang w:val="ru-RU"/>
        </w:rPr>
        <w:sectPr w:rsidR="00A47B8B" w:rsidRPr="00280606">
          <w:pgSz w:w="16840" w:h="11900"/>
          <w:pgMar w:top="284" w:right="640" w:bottom="4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47B8B" w:rsidRPr="00A47B8B" w:rsidRDefault="00A47B8B" w:rsidP="00A47B8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914"/>
        <w:gridCol w:w="528"/>
        <w:gridCol w:w="1106"/>
        <w:gridCol w:w="1140"/>
        <w:gridCol w:w="804"/>
        <w:gridCol w:w="4008"/>
        <w:gridCol w:w="993"/>
        <w:gridCol w:w="2613"/>
      </w:tblGrid>
      <w:tr w:rsidR="00A47B8B" w:rsidRPr="00193413" w:rsidTr="00280606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2.8.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Тематическая композиция «Праздник в </w:t>
            </w:r>
            <w:proofErr w:type="gram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городе»(</w:t>
            </w:r>
            <w:proofErr w:type="gramEnd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гуашь по цветной бумаге, возможно совмещение с наклейками в виде коллажа или аппликации).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0.75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Узнавать и объяснять работу художников по оформлению </w:t>
            </w:r>
            <w:proofErr w:type="gram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праздников.;</w:t>
            </w:r>
            <w:proofErr w:type="gram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Выполнить тематическую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композицию «Праздник в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городе» (на основе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наблюдений, по памяти и по представлению);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Default="00A47B8B" w:rsidP="00A47B8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Текстовый материал. (МЭШ)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fldChar w:fldCharType="begin"/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 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HYPERLINK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 "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https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://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uchebnik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.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mos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.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ru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/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material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_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view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/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atomic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_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objects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/3978" 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fldChar w:fldCharType="separate"/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uchebnik</w:t>
            </w:r>
            <w:proofErr w:type="spellEnd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mos</w:t>
            </w:r>
            <w:proofErr w:type="spellEnd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ru</w:t>
            </w:r>
            <w:proofErr w:type="spellEnd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material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view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atomic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objects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/3978</w: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fldChar w:fldCharType="end"/>
            </w:r>
          </w:p>
          <w:p w:rsidR="00A47B8B" w:rsidRPr="00A47B8B" w:rsidRDefault="00A47B8B" w:rsidP="00A47B8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47B8B" w:rsidRPr="00A47B8B" w:rsidTr="00DD398C">
        <w:trPr>
          <w:trHeight w:hRule="exact" w:val="348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</w:t>
            </w:r>
          </w:p>
        </w:tc>
        <w:tc>
          <w:tcPr>
            <w:tcW w:w="10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B8B" w:rsidRPr="00A47B8B" w:rsidTr="00DD398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Модуль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3.</w:t>
            </w: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Скульптура</w:t>
            </w:r>
            <w:proofErr w:type="spellEnd"/>
          </w:p>
        </w:tc>
      </w:tr>
      <w:tr w:rsidR="00A47B8B" w:rsidRPr="00193413" w:rsidTr="00280606">
        <w:trPr>
          <w:trHeight w:hRule="exact" w:val="24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3.1.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Лепка сказочного персонажа на основе сюжета известной сказки или создание этого персонажа в технике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бумагопластики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F07619" w:rsidRDefault="00F07619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Выполнить творческую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работу — лепку образа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персонажа (или создание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образа в технике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бумагопластики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) с ярко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выраженным характером (из выбранной сказки). Работа может быть коллективной: совмещение в общей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композиции разных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персонажей </w:t>
            </w:r>
            <w:proofErr w:type="gram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сказки.;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Default="00A47B8B" w:rsidP="00A47B8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Приемы </w:t>
            </w:r>
            <w:proofErr w:type="gram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лепки.(</w:t>
            </w:r>
            <w:proofErr w:type="gram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МЭШ)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hyperlink r:id="rId13" w:history="1"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://</w:t>
              </w:r>
              <w:proofErr w:type="spellStart"/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uchebnik</w:t>
              </w:r>
              <w:proofErr w:type="spellEnd"/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.</w:t>
              </w:r>
              <w:proofErr w:type="spellStart"/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mos</w:t>
              </w:r>
              <w:proofErr w:type="spellEnd"/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.</w:t>
              </w:r>
              <w:proofErr w:type="spellStart"/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ru</w:t>
              </w:r>
              <w:proofErr w:type="spellEnd"/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/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material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_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view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/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atomic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_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objects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/660003</w:t>
              </w:r>
            </w:hyperlink>
          </w:p>
          <w:p w:rsidR="00A47B8B" w:rsidRPr="00A47B8B" w:rsidRDefault="00A47B8B" w:rsidP="00A47B8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47B8B" w:rsidRPr="00A47B8B" w:rsidTr="00280606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3.2.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Создание игрушки из подручного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нехудожественного материала, придание ей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одушевлённого образа путём добавления деталей лепных или из бумаги, ниток или других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материалов.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F07619" w:rsidRDefault="00F07619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Учиться осознавать, что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художественный образ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(игрушка, кукла) может быть создан художником из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любого подручного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материала путём добавления некоторых деталей для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придания характера,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увиденного в предмете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(«</w:t>
            </w:r>
            <w:proofErr w:type="gram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одушевление»).;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B8B" w:rsidRPr="00193413" w:rsidTr="00280606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3.3.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Освоение знаний о видах скульптуры (по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назначению) и жанрах скульптуры (по сюжету изображения).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Узнавать о разных видах скульптуры (скульптурные памятники, парковая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скульптура, мелкая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пластика, рельеф разных видов</w:t>
            </w:r>
            <w:proofErr w:type="gram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).;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Default="00A47B8B" w:rsidP="00A47B8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Основные виды скульптуры. Схема (МЭШ)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fldChar w:fldCharType="begin"/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 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HYPERLINK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 "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https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://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uchebnik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.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mos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.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ru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/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material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_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view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/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atomic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_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objects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/415967" 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fldChar w:fldCharType="separate"/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uchebnik</w:t>
            </w:r>
            <w:proofErr w:type="spellEnd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mos</w:t>
            </w:r>
            <w:proofErr w:type="spellEnd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ru</w:t>
            </w:r>
            <w:proofErr w:type="spellEnd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material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view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atomic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objects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/415967</w: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fldChar w:fldCharType="end"/>
            </w:r>
          </w:p>
          <w:p w:rsidR="00A47B8B" w:rsidRPr="00A47B8B" w:rsidRDefault="00A47B8B" w:rsidP="00A47B8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47B8B" w:rsidRPr="00193413" w:rsidTr="00280606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3.4.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Лепка эскиза парковой скульптуры (пластилин или глина). Выражение пластики движения в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скульптуре.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Выполнить лепку эскиза парковой скульптуры;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Default="00A47B8B" w:rsidP="00A47B8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Виды скульптуры. </w:t>
            </w:r>
            <w:proofErr w:type="gram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Видео.(</w:t>
            </w:r>
            <w:proofErr w:type="gram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МЭШ)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hyperlink r:id="rId14" w:history="1"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://</w:t>
              </w:r>
              <w:proofErr w:type="spellStart"/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uchebnik</w:t>
              </w:r>
              <w:proofErr w:type="spellEnd"/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.</w:t>
              </w:r>
              <w:proofErr w:type="spellStart"/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mos</w:t>
              </w:r>
              <w:proofErr w:type="spellEnd"/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.</w:t>
              </w:r>
              <w:proofErr w:type="spellStart"/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ru</w:t>
              </w:r>
              <w:proofErr w:type="spellEnd"/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/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material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_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view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/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atomic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_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objects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/5593677</w:t>
              </w:r>
            </w:hyperlink>
          </w:p>
          <w:p w:rsidR="00A47B8B" w:rsidRPr="00A47B8B" w:rsidRDefault="00A47B8B" w:rsidP="00A47B8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47B8B" w:rsidRPr="00A47B8B" w:rsidTr="00DD398C">
        <w:trPr>
          <w:trHeight w:hRule="exact" w:val="348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F07619" w:rsidRDefault="00F07619" w:rsidP="00A47B8B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4</w:t>
            </w:r>
          </w:p>
        </w:tc>
        <w:tc>
          <w:tcPr>
            <w:tcW w:w="10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B8B" w:rsidRPr="00A47B8B" w:rsidTr="00DD398C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Модуль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4.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Декоративно-прикладное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искусство</w:t>
            </w:r>
            <w:proofErr w:type="spellEnd"/>
          </w:p>
        </w:tc>
      </w:tr>
    </w:tbl>
    <w:p w:rsidR="00A47B8B" w:rsidRPr="00A47B8B" w:rsidRDefault="00A47B8B" w:rsidP="00A47B8B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</w:rPr>
      </w:pPr>
    </w:p>
    <w:p w:rsidR="00A47B8B" w:rsidRPr="00A47B8B" w:rsidRDefault="00A47B8B" w:rsidP="00A47B8B">
      <w:pPr>
        <w:rPr>
          <w:rFonts w:ascii="Times New Roman" w:hAnsi="Times New Roman" w:cs="Times New Roman"/>
          <w:sz w:val="16"/>
          <w:szCs w:val="16"/>
        </w:rPr>
        <w:sectPr w:rsidR="00A47B8B" w:rsidRPr="00A47B8B">
          <w:pgSz w:w="16840" w:h="11900"/>
          <w:pgMar w:top="284" w:right="640" w:bottom="8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47B8B" w:rsidRPr="00A47B8B" w:rsidRDefault="00A47B8B" w:rsidP="00A47B8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914"/>
        <w:gridCol w:w="528"/>
        <w:gridCol w:w="1106"/>
        <w:gridCol w:w="1140"/>
        <w:gridCol w:w="804"/>
        <w:gridCol w:w="3867"/>
        <w:gridCol w:w="1134"/>
        <w:gridCol w:w="2613"/>
      </w:tblGrid>
      <w:tr w:rsidR="00A47B8B" w:rsidRPr="00193413" w:rsidTr="00C40706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4.1.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Приёмы исполнения орнаментов и эскизы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украшения посуды из дерева и глины в традициях народных художественных промыслов (Хохлома, Гжель) или в традициях промыслов других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регионов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F07619" w:rsidRDefault="00F07619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Узнать о создании глиняной и деревянной посуды, о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Гжели, Хохломе —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народных художественных </w:t>
            </w:r>
            <w:proofErr w:type="gram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промыслах.;</w:t>
            </w:r>
            <w:proofErr w:type="gram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Выполнять красками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некоторые кистевые приёмы создания орнамента.;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Default="00A47B8B" w:rsidP="00A47B8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Хохлома.Видео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.(</w:t>
            </w:r>
            <w:proofErr w:type="gram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МЭШ)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hyperlink r:id="rId15" w:history="1"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://</w:t>
              </w:r>
              <w:proofErr w:type="spellStart"/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uchebnik</w:t>
              </w:r>
              <w:proofErr w:type="spellEnd"/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.</w:t>
              </w:r>
              <w:proofErr w:type="spellStart"/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mos</w:t>
              </w:r>
              <w:proofErr w:type="spellEnd"/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.</w:t>
              </w:r>
              <w:proofErr w:type="spellStart"/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ru</w:t>
              </w:r>
              <w:proofErr w:type="spellEnd"/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/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material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_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view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/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atomic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_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objects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/568080</w:t>
              </w:r>
            </w:hyperlink>
          </w:p>
          <w:p w:rsidR="00A47B8B" w:rsidRPr="00A47B8B" w:rsidRDefault="00A47B8B" w:rsidP="00A47B8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47B8B" w:rsidRPr="00193413" w:rsidTr="00C40706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4.2.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Эскизы орнаментов для росписи тканей. Раппорт. Трафарет и создание орнамента при помощи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печаток или штампов.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F07619" w:rsidRDefault="00F07619" w:rsidP="00A47B8B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Выполнять красками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некоторые кистевые приёмы создания </w:t>
            </w:r>
            <w:proofErr w:type="gram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орнамента.;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Тестирование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Default="00A47B8B" w:rsidP="00A47B8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Тестовое задание. (МЭШ)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fldChar w:fldCharType="begin"/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 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HYPERLINK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 "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https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://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uchebnik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.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mos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.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ru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/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material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_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view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/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atomic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_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objects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/392196" 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fldChar w:fldCharType="separate"/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uchebnik</w:t>
            </w:r>
            <w:proofErr w:type="spellEnd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mos</w:t>
            </w:r>
            <w:proofErr w:type="spellEnd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ru</w:t>
            </w:r>
            <w:proofErr w:type="spellEnd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material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view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atomic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objects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/392196</w: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fldChar w:fldCharType="end"/>
            </w:r>
          </w:p>
          <w:p w:rsidR="00A47B8B" w:rsidRPr="00A47B8B" w:rsidRDefault="00A47B8B" w:rsidP="00A47B8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47B8B" w:rsidRPr="00193413" w:rsidTr="00C40706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4.3.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мотивов, наличие композиционного центра, роспись по канве и др.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Рассмотрение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павловопосадских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r w:rsidRPr="00A47B8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платков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F07619" w:rsidRDefault="00F07619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Узнавать о видах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композиции, построении орнамента в </w:t>
            </w:r>
            <w:proofErr w:type="gram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квадрате.;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Default="00A47B8B" w:rsidP="00A47B8B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Видеосюжет о процессе изготовления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павловопосадских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платков.(</w:t>
            </w:r>
            <w:proofErr w:type="gram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МЭШ)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hyperlink r:id="rId16" w:history="1"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://</w:t>
              </w:r>
              <w:proofErr w:type="spellStart"/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uchebnik</w:t>
              </w:r>
              <w:proofErr w:type="spellEnd"/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.</w:t>
              </w:r>
              <w:proofErr w:type="spellStart"/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mos</w:t>
              </w:r>
              <w:proofErr w:type="spellEnd"/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.</w:t>
              </w:r>
              <w:proofErr w:type="spellStart"/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ru</w:t>
              </w:r>
              <w:proofErr w:type="spellEnd"/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/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material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_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view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/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atomic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_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objects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/2766886</w:t>
              </w:r>
            </w:hyperlink>
          </w:p>
          <w:p w:rsidR="00A47B8B" w:rsidRDefault="00A47B8B" w:rsidP="00A47B8B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Платок для мамы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fldChar w:fldCharType="begin"/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 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HYPERLINK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 "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https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://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uchebnik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.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mos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.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ru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/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material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/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globallab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/127" 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fldChar w:fldCharType="separate"/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uchebnik</w:t>
            </w:r>
            <w:proofErr w:type="spellEnd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mos</w:t>
            </w:r>
            <w:proofErr w:type="spellEnd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ru</w:t>
            </w:r>
            <w:proofErr w:type="spellEnd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material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proofErr w:type="spellStart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globallab</w:t>
            </w:r>
            <w:proofErr w:type="spellEnd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/127</w: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fldChar w:fldCharType="end"/>
            </w:r>
          </w:p>
          <w:p w:rsidR="00A47B8B" w:rsidRPr="00A47B8B" w:rsidRDefault="00A47B8B" w:rsidP="00A47B8B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47B8B" w:rsidRPr="00A47B8B" w:rsidTr="00DD398C">
        <w:trPr>
          <w:trHeight w:hRule="exact" w:val="348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F07619" w:rsidRDefault="00F07619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4</w:t>
            </w:r>
          </w:p>
        </w:tc>
        <w:tc>
          <w:tcPr>
            <w:tcW w:w="10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B8B" w:rsidRPr="00A47B8B" w:rsidTr="00DD398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Модуль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5.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Архитектура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</w:p>
        </w:tc>
      </w:tr>
      <w:tr w:rsidR="00A47B8B" w:rsidRPr="00193413" w:rsidTr="00C40706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5.1.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Графические зарисовки карандашами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архитектурных достопримечательностей своего города или села (по памяти или на основе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наблюдений и фотографий).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Выполнить зарисовки или творческие рисунки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по памяти и по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представлению на тему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исторических памятников или архитектурных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достопримечательностей своего города (села</w:t>
            </w:r>
            <w:proofErr w:type="gram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).;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Самооценка с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proofErr w:type="gram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использованием«</w:t>
            </w:r>
            <w:proofErr w:type="gram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Оценочного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листа»;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47B8B" w:rsidRPr="00193413" w:rsidTr="00C40706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5.2.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Проектирование садово-паркового пространства на плоскости (аппликация, коллаж) или в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пространственном макете (использование бумаги, картона, пенопласта и других подручных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материалов).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Познакомиться с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особенностями творческой деятельности ландшафтных </w:t>
            </w:r>
            <w:proofErr w:type="gram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дизайнеров.;</w:t>
            </w:r>
            <w:proofErr w:type="gram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Создать проект образа парка в виде макета или рисунка (или аппликации).;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Default="00A47B8B" w:rsidP="00A47B8B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Представление о назначении зелёных зон в городе,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знакомство с садово-парковым искусством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fldChar w:fldCharType="begin"/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 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HYPERLINK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 "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https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://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uchebnik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.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mos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.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ru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/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material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_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view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/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lesson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_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templates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/2301972" 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fldChar w:fldCharType="separate"/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uchebnik</w:t>
            </w:r>
            <w:proofErr w:type="spellEnd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mos</w:t>
            </w:r>
            <w:proofErr w:type="spellEnd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ru</w:t>
            </w:r>
            <w:proofErr w:type="spellEnd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material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view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lesson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templates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/2301972</w: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fldChar w:fldCharType="end"/>
            </w:r>
          </w:p>
          <w:p w:rsidR="00A47B8B" w:rsidRPr="00A47B8B" w:rsidRDefault="00A47B8B" w:rsidP="00A47B8B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47B8B" w:rsidRPr="00A47B8B" w:rsidTr="00C40706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5.3.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Дизайн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в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городе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Создать проект образа парка в виде макета или рисунка (или аппликации</w:t>
            </w:r>
            <w:proofErr w:type="gram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).;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B8B" w:rsidRPr="00193413" w:rsidTr="00C40706">
        <w:trPr>
          <w:trHeight w:hRule="exact" w:val="24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lastRenderedPageBreak/>
              <w:t>5.4.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Проектирование (эскизы) малых архитектурных форм в городе (ажурные ограды, фонари, остановки транспорта, скамейки, киоски, беседки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F07619" w:rsidRDefault="00F07619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0,5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Создать эскизы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разнообразных малых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архитектурных форм,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наполняющих городское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пространство (в виде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рисунков, аппликаций из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цветной бумаги, путём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вырезания и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макетирования — по выбору учителя</w:t>
            </w:r>
            <w:proofErr w:type="gram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).;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Тестирование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Тестовое задание.</w:t>
            </w:r>
          </w:p>
          <w:p w:rsidR="00A47B8B" w:rsidRDefault="005A2200" w:rsidP="00A47B8B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fldChar w:fldCharType="begin"/>
            </w:r>
            <w:r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 </w:instrText>
            </w:r>
            <w:r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HYPERLINK</w:instrText>
            </w:r>
            <w:r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 "</w:instrText>
            </w:r>
            <w:r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https</w:instrText>
            </w:r>
            <w:r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://</w:instrText>
            </w:r>
            <w:r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uchebnik</w:instrText>
            </w:r>
            <w:r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.</w:instrText>
            </w:r>
            <w:r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mos</w:instrText>
            </w:r>
            <w:r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.</w:instrText>
            </w:r>
            <w:r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ru</w:instrText>
            </w:r>
            <w:r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/</w:instrText>
            </w:r>
            <w:r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exam</w:instrText>
            </w:r>
            <w:r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/</w:instrText>
            </w:r>
            <w:r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test</w:instrText>
            </w:r>
            <w:r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/</w:instrText>
            </w:r>
            <w:r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training</w:instrText>
            </w:r>
            <w:r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_</w:instrText>
            </w:r>
            <w:r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spec</w:instrText>
            </w:r>
            <w:r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/284757/</w:instrText>
            </w:r>
            <w:r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task</w:instrText>
            </w:r>
            <w:r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/1" </w:instrText>
            </w:r>
            <w:r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fldChar w:fldCharType="separate"/>
            </w:r>
            <w:r w:rsidR="00A47B8B"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</w:t>
            </w:r>
            <w:r w:rsidR="00A47B8B"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="00A47B8B"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uchebnik</w:t>
            </w:r>
            <w:proofErr w:type="spellEnd"/>
            <w:r w:rsidR="00A47B8B"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="00A47B8B"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mos</w:t>
            </w:r>
            <w:proofErr w:type="spellEnd"/>
            <w:r w:rsidR="00A47B8B"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="00A47B8B"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ru</w:t>
            </w:r>
            <w:proofErr w:type="spellEnd"/>
            <w:r w:rsidR="00A47B8B"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="00A47B8B"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exam</w:t>
            </w:r>
            <w:r w:rsidR="00A47B8B"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="00A47B8B"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test</w:t>
            </w:r>
            <w:r w:rsidR="00A47B8B"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="00A47B8B"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training</w:t>
            </w:r>
            <w:r w:rsidR="00A47B8B"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="00A47B8B"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spec</w:t>
            </w:r>
            <w:r w:rsidR="00A47B8B"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/284757/</w:t>
            </w:r>
            <w:r w:rsidR="00A47B8B"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task</w:t>
            </w:r>
            <w:r w:rsidR="00A47B8B"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/1</w:t>
            </w:r>
            <w:r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fldChar w:fldCharType="end"/>
            </w:r>
          </w:p>
          <w:p w:rsidR="00A47B8B" w:rsidRPr="00A47B8B" w:rsidRDefault="00A47B8B" w:rsidP="00A47B8B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A47B8B" w:rsidRPr="00A47B8B" w:rsidRDefault="00A47B8B" w:rsidP="00A47B8B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  <w:lang w:val="ru-RU"/>
        </w:rPr>
      </w:pPr>
    </w:p>
    <w:p w:rsidR="00A47B8B" w:rsidRPr="00A47B8B" w:rsidRDefault="00A47B8B" w:rsidP="00A47B8B">
      <w:pPr>
        <w:rPr>
          <w:rFonts w:ascii="Times New Roman" w:hAnsi="Times New Roman" w:cs="Times New Roman"/>
          <w:sz w:val="16"/>
          <w:szCs w:val="16"/>
          <w:lang w:val="ru-RU"/>
        </w:rPr>
        <w:sectPr w:rsidR="00A47B8B" w:rsidRPr="00A47B8B">
          <w:pgSz w:w="16840" w:h="11900"/>
          <w:pgMar w:top="284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47B8B" w:rsidRPr="00A47B8B" w:rsidRDefault="00A47B8B" w:rsidP="00A47B8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914"/>
        <w:gridCol w:w="528"/>
        <w:gridCol w:w="1106"/>
        <w:gridCol w:w="1140"/>
        <w:gridCol w:w="804"/>
        <w:gridCol w:w="4150"/>
        <w:gridCol w:w="1134"/>
        <w:gridCol w:w="2330"/>
      </w:tblGrid>
      <w:tr w:rsidR="00A47B8B" w:rsidRPr="00A47B8B" w:rsidTr="0028060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5.5.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Дизайн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транспортных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средств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Узнать о работе художника-дизайнера по разработке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формы автомобилей и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других видов </w:t>
            </w:r>
            <w:proofErr w:type="gram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транспорта.;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B8B" w:rsidRPr="00193413" w:rsidTr="00280606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5.6.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Транспорт в городе. Рисунки реальных или фантастических машин.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F07619" w:rsidRDefault="00F07619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0,5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Придумать и нарисовать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(или выполнить в технике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бумагопластики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)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транспортное </w:t>
            </w:r>
            <w:proofErr w:type="gram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средство.;</w:t>
            </w:r>
            <w:proofErr w:type="gram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Выполнить творческий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рисунок — создать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графический образ своего города или села (или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участвовать в коллективной работе);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Default="00A47B8B" w:rsidP="00A47B8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Москва. Город, где рождается завтра. Транспорт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fldChar w:fldCharType="begin"/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 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HYPERLINK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 "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https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://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uchebnik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.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mos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.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ru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/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material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_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view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/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atomic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_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objects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/2439400" 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fldChar w:fldCharType="separate"/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uchebnik</w:t>
            </w:r>
            <w:proofErr w:type="spellEnd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mos</w:t>
            </w:r>
            <w:proofErr w:type="spellEnd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ru</w:t>
            </w:r>
            <w:proofErr w:type="spellEnd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material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view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atomic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objects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/2439400</w: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fldChar w:fldCharType="end"/>
            </w:r>
          </w:p>
          <w:p w:rsidR="00A47B8B" w:rsidRPr="00A47B8B" w:rsidRDefault="00A47B8B" w:rsidP="00A47B8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47B8B" w:rsidRPr="00193413" w:rsidTr="00280606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5.7.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Графический рисунок (индивидуально) или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тематическое панно «Образ моего города» (села) в виде коллективной работы (композиционная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склейка-аппликация рисунков зданий и других элементов городского пространства, выполненных индивидуально).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F07619" w:rsidRDefault="00F07619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0,5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0.75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Выполнить творческий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рисунок — создать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графический образ своего города или села (или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участвовать в коллективной работе);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Default="00A47B8B" w:rsidP="00A47B8B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Бумажная пластика "Город будущего". Изображение (МЭШ) </w: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fldChar w:fldCharType="begin"/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 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HYPERLINK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 "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https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://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uchebnik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.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mos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.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ru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/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material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_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view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/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atomic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_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objects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/3138172" 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fldChar w:fldCharType="separate"/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uchebnik</w:t>
            </w:r>
            <w:proofErr w:type="spellEnd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mos</w:t>
            </w:r>
            <w:proofErr w:type="spellEnd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ru</w:t>
            </w:r>
            <w:proofErr w:type="spellEnd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material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view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atomic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objects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/3138172</w: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fldChar w:fldCharType="end"/>
            </w:r>
          </w:p>
          <w:p w:rsidR="00A47B8B" w:rsidRPr="00A47B8B" w:rsidRDefault="00A47B8B" w:rsidP="00A47B8B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47B8B" w:rsidRPr="00A47B8B" w:rsidTr="00DD398C">
        <w:trPr>
          <w:trHeight w:hRule="exact" w:val="348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F07619" w:rsidRDefault="00F07619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3</w:t>
            </w:r>
          </w:p>
        </w:tc>
        <w:tc>
          <w:tcPr>
            <w:tcW w:w="10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B8B" w:rsidRPr="00A47B8B" w:rsidTr="00DD398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Модуль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6.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Восприятие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произведений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искусства</w:t>
            </w:r>
            <w:proofErr w:type="spellEnd"/>
          </w:p>
        </w:tc>
      </w:tr>
      <w:tr w:rsidR="00A47B8B" w:rsidRPr="00193413" w:rsidTr="00280606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6.1.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Иллюстрации в детских книгах и дизайн детской книги.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Рассматривать и обсуждать иллюстрации известных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отечественных художников детских </w:t>
            </w:r>
            <w:proofErr w:type="gram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книг.;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Самооценка с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proofErr w:type="gram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использованием«</w:t>
            </w:r>
            <w:proofErr w:type="gram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Оценочного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листа»;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47B8B" w:rsidRPr="00A47B8B" w:rsidTr="00280606">
        <w:trPr>
          <w:trHeight w:hRule="exact" w:val="20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6.2.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Наблюдение окружающего мира по </w:t>
            </w:r>
            <w:proofErr w:type="gram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теме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«</w:t>
            </w:r>
            <w:proofErr w:type="gramEnd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Архитектура, улицы моего города». Памятники архитектуры и архитектурные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достопримечательности (по выбору учителя), их значение в современном мире.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Рассматривать и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анализировать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архитектурные постройки своего города (села),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характерные особенности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улиц и площадей, выделять центральные по архитектуре здания и обсуждать их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gram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особенности.;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B8B" w:rsidRPr="00193413" w:rsidTr="00280606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6.3.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Виртуальное путешествие: памятники архитектуры Москвы и Санкт-Петербурга (обзор памятников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47" w:lineRule="auto"/>
              <w:ind w:left="72" w:right="84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Узнавать и уметь объяснять назначение основных видов пространственных </w:t>
            </w:r>
            <w:proofErr w:type="gram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искусств.;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Экскурсии по парку. Арка Главного входа Парка М.</w:t>
            </w:r>
          </w:p>
          <w:p w:rsidR="00A47B8B" w:rsidRDefault="00A47B8B" w:rsidP="00A47B8B">
            <w:pPr>
              <w:autoSpaceDE w:val="0"/>
              <w:autoSpaceDN w:val="0"/>
              <w:spacing w:before="20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Горького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fldChar w:fldCharType="begin"/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 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HYPERLINK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 "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https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://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uchebnik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.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mos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.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ru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/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material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_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view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/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atomic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_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objects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/9586773" 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fldChar w:fldCharType="separate"/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uchebnik</w:t>
            </w:r>
            <w:proofErr w:type="spellEnd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mos</w:t>
            </w:r>
            <w:proofErr w:type="spellEnd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ru</w:t>
            </w:r>
            <w:proofErr w:type="spellEnd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material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view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atomic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objects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/9586773</w: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fldChar w:fldCharType="end"/>
            </w:r>
          </w:p>
          <w:p w:rsidR="00A47B8B" w:rsidRPr="00A47B8B" w:rsidRDefault="00A47B8B" w:rsidP="00A47B8B">
            <w:pPr>
              <w:autoSpaceDE w:val="0"/>
              <w:autoSpaceDN w:val="0"/>
              <w:spacing w:before="20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47B8B" w:rsidRPr="00A47B8B" w:rsidTr="00280606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6.4.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Знания о видах пространственных искусств: виды определяются по назначению произведений в жизни людей.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Уметь перечислять виды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собственно изобразительных искусств: живопись,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графику, </w:t>
            </w:r>
            <w:proofErr w:type="gram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скульптуру.;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47B8B" w:rsidRPr="00A47B8B" w:rsidRDefault="00A47B8B" w:rsidP="00A47B8B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</w:rPr>
      </w:pPr>
    </w:p>
    <w:p w:rsidR="00A47B8B" w:rsidRPr="00A47B8B" w:rsidRDefault="00A47B8B" w:rsidP="00A47B8B">
      <w:pPr>
        <w:rPr>
          <w:rFonts w:ascii="Times New Roman" w:hAnsi="Times New Roman" w:cs="Times New Roman"/>
          <w:sz w:val="16"/>
          <w:szCs w:val="16"/>
        </w:rPr>
        <w:sectPr w:rsidR="00A47B8B" w:rsidRPr="00A47B8B">
          <w:pgSz w:w="16840" w:h="11900"/>
          <w:pgMar w:top="284" w:right="640" w:bottom="7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47B8B" w:rsidRPr="00A47B8B" w:rsidRDefault="00A47B8B" w:rsidP="00A47B8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914"/>
        <w:gridCol w:w="528"/>
        <w:gridCol w:w="1106"/>
        <w:gridCol w:w="1140"/>
        <w:gridCol w:w="804"/>
        <w:gridCol w:w="4008"/>
        <w:gridCol w:w="1276"/>
        <w:gridCol w:w="2330"/>
      </w:tblGrid>
      <w:tr w:rsidR="00A47B8B" w:rsidRPr="00193413" w:rsidTr="00C40706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6.5.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Жанры в изобразительном искусстве — живописи, графике, скульптуре — определяются предметом изображения и служат для классификации и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сравнения содержания произведений сходного сюжета (портреты, пейзажи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0.75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Уметь объяснять смысл термина «</w:t>
            </w:r>
            <w:proofErr w:type="gram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жанр»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</w:t>
            </w:r>
            <w:proofErr w:type="gram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изобразительном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искусстве.;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Самооценка с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proofErr w:type="gram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использованием«</w:t>
            </w:r>
            <w:proofErr w:type="gram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Оценочного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листа»;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Default="00A47B8B" w:rsidP="00A47B8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Жанры в изобразительном искусстве. </w:t>
            </w:r>
            <w:proofErr w:type="gram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Видео.(</w:t>
            </w:r>
            <w:proofErr w:type="gram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МЭШ)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hyperlink r:id="rId17" w:history="1"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://</w:t>
              </w:r>
              <w:proofErr w:type="spellStart"/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uchebnik</w:t>
              </w:r>
              <w:proofErr w:type="spellEnd"/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.</w:t>
              </w:r>
              <w:proofErr w:type="spellStart"/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mos</w:t>
              </w:r>
              <w:proofErr w:type="spellEnd"/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.</w:t>
              </w:r>
              <w:proofErr w:type="spellStart"/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ru</w:t>
              </w:r>
              <w:proofErr w:type="spellEnd"/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/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material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_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view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/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atomic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_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objects</w:t>
              </w:r>
              <w:r w:rsidRPr="00151345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/1623159</w:t>
              </w:r>
            </w:hyperlink>
          </w:p>
          <w:p w:rsidR="00A47B8B" w:rsidRPr="00A47B8B" w:rsidRDefault="00A47B8B" w:rsidP="00A47B8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47B8B" w:rsidRPr="00A47B8B" w:rsidTr="00C40706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6.6.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Представления о произведениях крупнейших отечественных художников-пейзажистов: И. И.</w:t>
            </w:r>
          </w:p>
          <w:p w:rsidR="00A47B8B" w:rsidRPr="00A47B8B" w:rsidRDefault="00A47B8B" w:rsidP="00A47B8B">
            <w:pPr>
              <w:autoSpaceDE w:val="0"/>
              <w:autoSpaceDN w:val="0"/>
              <w:spacing w:before="20" w:after="0" w:line="247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Шишкина, И. И. Левитана, А. К.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Саврасова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,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В. Д. Поленова, А. И. Куинджи, И. К. Айвазовского (и других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Узнавать названия ведущих отечественных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художественных музеев, а также где они находятся и чему посвящены их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gram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коллекции.;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B8B" w:rsidRPr="00A47B8B" w:rsidTr="00C40706">
        <w:trPr>
          <w:trHeight w:hRule="exact" w:val="32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6.7.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Представления о произведениях крупнейших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отечественных портретистов: В. И. Сурикова, И. Е. Репина, В. А. Серова (и других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Получать представления о наиболее знаменитых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картинах и знать имена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крупнейших отечественных художников-</w:t>
            </w:r>
            <w:proofErr w:type="gram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пейзажистов.;</w:t>
            </w:r>
            <w:proofErr w:type="gram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Получать представления о наиболее знаменитых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картинах и знать имена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крупнейших отечественных художников-портретистов.;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5A2200" w:rsidP="00A47B8B">
            <w:pPr>
              <w:autoSpaceDE w:val="0"/>
              <w:autoSpaceDN w:val="0"/>
              <w:spacing w:before="76" w:after="0" w:line="252" w:lineRule="auto"/>
              <w:ind w:left="72" w:right="115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fldChar w:fldCharType="begin"/>
            </w:r>
            <w:r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 </w:instrText>
            </w:r>
            <w:r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HYPERLINK</w:instrText>
            </w:r>
            <w:r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 "</w:instrText>
            </w:r>
            <w:r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http</w:instrText>
            </w:r>
            <w:r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://</w:instrText>
            </w:r>
            <w:r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www</w:instrText>
            </w:r>
            <w:r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.</w:instrText>
            </w:r>
            <w:r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tretyakov</w:instrText>
            </w:r>
            <w:r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.</w:instrText>
            </w:r>
            <w:r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ru</w:instrText>
            </w:r>
            <w:r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" </w:instrText>
            </w:r>
            <w:r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fldChar w:fldCharType="separate"/>
            </w:r>
            <w:r w:rsidR="00A47B8B"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</w:t>
            </w:r>
            <w:r w:rsidR="00A47B8B"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://</w:t>
            </w:r>
            <w:r w:rsidR="00A47B8B"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www</w:t>
            </w:r>
            <w:r w:rsidR="00A47B8B"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="00A47B8B"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tretyakov</w:t>
            </w:r>
            <w:proofErr w:type="spellEnd"/>
            <w:r w:rsidR="00A47B8B"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="00A47B8B"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ru</w:t>
            </w:r>
            <w:proofErr w:type="spellEnd"/>
            <w:r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fldChar w:fldCharType="end"/>
            </w:r>
          </w:p>
          <w:p w:rsidR="00A47B8B" w:rsidRDefault="00A47B8B" w:rsidP="00A47B8B">
            <w:pPr>
              <w:autoSpaceDE w:val="0"/>
              <w:autoSpaceDN w:val="0"/>
              <w:spacing w:before="76" w:after="0" w:line="252" w:lineRule="auto"/>
              <w:ind w:left="72" w:right="115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Официальный сайт Третьяковской галереи </w: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fldChar w:fldCharType="begin"/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 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HYPERLINK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 "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http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://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www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.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rusmuseum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.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ru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" 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fldChar w:fldCharType="separate"/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://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www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rusmuseum</w:t>
            </w:r>
            <w:proofErr w:type="spellEnd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ru</w:t>
            </w:r>
            <w:proofErr w:type="spellEnd"/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fldChar w:fldCharType="end"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</w:p>
          <w:p w:rsidR="00A47B8B" w:rsidRPr="00A47B8B" w:rsidRDefault="00A47B8B" w:rsidP="00A47B8B">
            <w:pPr>
              <w:autoSpaceDE w:val="0"/>
              <w:autoSpaceDN w:val="0"/>
              <w:spacing w:before="76" w:after="0" w:line="252" w:lineRule="auto"/>
              <w:ind w:left="72" w:right="115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Официальный сайт Русского </w:t>
            </w:r>
            <w:r w:rsidR="00C4070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музея</w:t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fldChar w:fldCharType="begin"/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 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HYPERLINK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 "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http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://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www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.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hermitagemuseum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>.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instrText>org</w:instrText>
            </w:r>
            <w:r w:rsidR="005A2200" w:rsidRPr="00193413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instrText xml:space="preserve">" </w:instrTex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fldChar w:fldCharType="separate"/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://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www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hermitagemuseum</w:t>
            </w:r>
            <w:proofErr w:type="spellEnd"/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151345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org</w:t>
            </w:r>
            <w:r w:rsidR="005A2200">
              <w:rPr>
                <w:rStyle w:val="aff8"/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fldChar w:fldCharType="end"/>
            </w:r>
          </w:p>
          <w:p w:rsidR="00A47B8B" w:rsidRPr="00A47B8B" w:rsidRDefault="00A47B8B" w:rsidP="00A47B8B">
            <w:pPr>
              <w:autoSpaceDE w:val="0"/>
              <w:autoSpaceDN w:val="0"/>
              <w:spacing w:before="76" w:after="0" w:line="252" w:lineRule="auto"/>
              <w:ind w:left="72" w:right="115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Официальный сайт Эрмитажа </w:t>
            </w:r>
          </w:p>
        </w:tc>
      </w:tr>
      <w:tr w:rsidR="00A47B8B" w:rsidRPr="00A47B8B" w:rsidTr="00DD398C">
        <w:trPr>
          <w:trHeight w:hRule="exact" w:val="348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C40706" w:rsidRDefault="00C40706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5</w:t>
            </w:r>
          </w:p>
        </w:tc>
        <w:tc>
          <w:tcPr>
            <w:tcW w:w="10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B8B" w:rsidRPr="00A47B8B" w:rsidTr="00DD398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Модуль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7.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Азбука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цифровой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графики</w:t>
            </w:r>
            <w:proofErr w:type="spellEnd"/>
          </w:p>
        </w:tc>
      </w:tr>
      <w:tr w:rsidR="00A47B8B" w:rsidRPr="00A47B8B" w:rsidTr="00C40706">
        <w:trPr>
          <w:trHeight w:hRule="exact" w:val="15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7.1.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Построение в графическом редакторе различных по эмоциональному восприятию ритмов расположения пятен на плоскости: покой (статика), разные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направления и ритмы движения (собрались,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разбежались, догоняют, улетают и т. д.). Вместо пятен (геометрических фигур) могут быть простые силуэты машинок, птичек, облаков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Осваивать приёмы работы в графическом </w:t>
            </w:r>
            <w:proofErr w:type="gram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редакторе.;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47B8B" w:rsidRPr="00A47B8B" w:rsidRDefault="00A47B8B" w:rsidP="00A47B8B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</w:rPr>
      </w:pPr>
    </w:p>
    <w:p w:rsidR="00A47B8B" w:rsidRPr="00A47B8B" w:rsidRDefault="00A47B8B" w:rsidP="00A47B8B">
      <w:pPr>
        <w:rPr>
          <w:rFonts w:ascii="Times New Roman" w:hAnsi="Times New Roman" w:cs="Times New Roman"/>
          <w:sz w:val="16"/>
          <w:szCs w:val="16"/>
        </w:rPr>
        <w:sectPr w:rsidR="00A47B8B" w:rsidRPr="00A47B8B">
          <w:pgSz w:w="16840" w:h="11900"/>
          <w:pgMar w:top="284" w:right="640" w:bottom="6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47B8B" w:rsidRPr="00A47B8B" w:rsidRDefault="00A47B8B" w:rsidP="00A47B8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1550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914"/>
        <w:gridCol w:w="528"/>
        <w:gridCol w:w="1106"/>
        <w:gridCol w:w="1140"/>
        <w:gridCol w:w="804"/>
        <w:gridCol w:w="4292"/>
        <w:gridCol w:w="1276"/>
        <w:gridCol w:w="2046"/>
      </w:tblGrid>
      <w:tr w:rsidR="00A47B8B" w:rsidRPr="00A47B8B" w:rsidTr="00280606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7.2.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В графическом редакторе создание рисунка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орнаментов на основе одного и того же элемента.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Придумать и создать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рисунок простого узора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 помощью инструментов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графического редактора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(создать паттерн</w:t>
            </w:r>
            <w:proofErr w:type="gram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).;</w:t>
            </w:r>
            <w:proofErr w:type="gram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Осваивать приёмы раппорта: повороты, повторения,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симметричные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переворачивания при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создании орнамента.;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B8B" w:rsidRPr="00A47B8B" w:rsidTr="00280606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7.3.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Изображение и изучение мимики лица в программе </w:t>
            </w: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Paint</w:t>
            </w: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 (или в другом графическом редакторе).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0.75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Осваивать с помощью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графического редактора строение лица человека и пропорции (соотношения) </w:t>
            </w:r>
            <w:proofErr w:type="gram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частей.;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B8B" w:rsidRPr="00A47B8B" w:rsidTr="0028060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7.4.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0.75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Осваивать с помощью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графического редактора схематические изменения мимики </w:t>
            </w:r>
            <w:proofErr w:type="gram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лица.;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B8B" w:rsidRPr="00A47B8B" w:rsidTr="00280606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7.5.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Редактирование фотографий в программе </w:t>
            </w: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Picture</w:t>
            </w: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Manager</w:t>
            </w: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: изменение яркости, контраста,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насыщенности цвета; обрезка, поворот, отражение.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Осваивать приёмы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редактирования цифровых фотографий с помощью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компьютерной программы </w:t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Picture</w:t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Manager</w:t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(или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другой</w:t>
            </w:r>
            <w:proofErr w:type="gram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).;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B8B" w:rsidRPr="00A47B8B" w:rsidTr="00280606">
        <w:trPr>
          <w:trHeight w:hRule="exact" w:val="19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7.6.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Виртуальные путешествия в главные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художественные музеи и музеи местные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Осуществлять виртуальные путешествия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 отечественные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художественные музеи и,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возможно, знаменитые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зарубежные художественные музеи на основе установок и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квестов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, предложенных </w:t>
            </w:r>
            <w:r w:rsidRPr="00A47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учителем;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Контрольная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B8B" w:rsidRPr="00A47B8B" w:rsidTr="00280606">
        <w:trPr>
          <w:trHeight w:hRule="exact" w:val="348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47B8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</w:t>
            </w:r>
          </w:p>
        </w:tc>
        <w:tc>
          <w:tcPr>
            <w:tcW w:w="10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B8B" w:rsidRPr="00A47B8B" w:rsidTr="00C40706">
        <w:trPr>
          <w:trHeight w:hRule="exact" w:val="641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412334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1233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C40706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4070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16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C40706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4070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C40706" w:rsidRDefault="00A47B8B" w:rsidP="00A47B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4070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16"/>
              </w:rPr>
              <w:t>17</w:t>
            </w:r>
          </w:p>
        </w:tc>
        <w:tc>
          <w:tcPr>
            <w:tcW w:w="8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B8B" w:rsidRPr="00A47B8B" w:rsidRDefault="00A47B8B" w:rsidP="00A47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47B8B" w:rsidRDefault="00A47B8B">
      <w:pPr>
        <w:rPr>
          <w:rFonts w:ascii="Times New Roman" w:hAnsi="Times New Roman" w:cs="Times New Roman"/>
          <w:sz w:val="20"/>
          <w:szCs w:val="20"/>
        </w:rPr>
      </w:pPr>
    </w:p>
    <w:p w:rsidR="00A47B8B" w:rsidRDefault="00A47B8B">
      <w:pPr>
        <w:rPr>
          <w:rFonts w:ascii="Times New Roman" w:hAnsi="Times New Roman" w:cs="Times New Roman"/>
          <w:sz w:val="20"/>
          <w:szCs w:val="20"/>
        </w:rPr>
      </w:pPr>
    </w:p>
    <w:p w:rsidR="007D551A" w:rsidRDefault="007D551A" w:rsidP="00412334">
      <w:pPr>
        <w:widowControl w:val="0"/>
        <w:autoSpaceDE w:val="0"/>
        <w:autoSpaceDN w:val="0"/>
        <w:spacing w:before="69" w:after="0" w:line="244" w:lineRule="auto"/>
        <w:ind w:left="461" w:right="643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D551A" w:rsidRDefault="007D551A" w:rsidP="00412334">
      <w:pPr>
        <w:widowControl w:val="0"/>
        <w:autoSpaceDE w:val="0"/>
        <w:autoSpaceDN w:val="0"/>
        <w:spacing w:before="69" w:after="0" w:line="244" w:lineRule="auto"/>
        <w:ind w:left="461" w:right="643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D551A" w:rsidRDefault="007D551A" w:rsidP="007D551A">
      <w:pPr>
        <w:widowControl w:val="0"/>
        <w:autoSpaceDE w:val="0"/>
        <w:autoSpaceDN w:val="0"/>
        <w:spacing w:before="69" w:after="0" w:line="244" w:lineRule="auto"/>
        <w:ind w:left="461" w:right="643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sectPr w:rsidR="007D551A" w:rsidSect="00C16009">
          <w:pgSz w:w="16840" w:h="11900" w:orient="landscape" w:code="9"/>
          <w:pgMar w:top="650" w:right="666" w:bottom="666" w:left="650" w:header="720" w:footer="720" w:gutter="0"/>
          <w:cols w:space="720" w:equalWidth="0">
            <w:col w:w="10232" w:space="0"/>
          </w:cols>
          <w:docGrid w:linePitch="360"/>
        </w:sectPr>
      </w:pPr>
    </w:p>
    <w:p w:rsidR="00412334" w:rsidRPr="00412334" w:rsidRDefault="00412334" w:rsidP="007D551A">
      <w:pPr>
        <w:widowControl w:val="0"/>
        <w:autoSpaceDE w:val="0"/>
        <w:autoSpaceDN w:val="0"/>
        <w:spacing w:before="69" w:after="0" w:line="244" w:lineRule="auto"/>
        <w:ind w:left="461" w:right="643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1233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ПРИЛОЖЕНИЕ</w:t>
      </w:r>
    </w:p>
    <w:p w:rsidR="00412334" w:rsidRPr="00412334" w:rsidRDefault="00412334" w:rsidP="00412334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1233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КАЛЕНДАРНО - ТЕМАТИЧЕСКОЕ ПЛАНИРОВАНИЕ </w:t>
      </w:r>
    </w:p>
    <w:p w:rsidR="00412334" w:rsidRPr="00412334" w:rsidRDefault="00412334" w:rsidP="00412334">
      <w:pPr>
        <w:widowControl w:val="0"/>
        <w:tabs>
          <w:tab w:val="right" w:pos="862"/>
        </w:tabs>
        <w:autoSpaceDE w:val="0"/>
        <w:autoSpaceDN w:val="0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1233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УМК «Школа России» </w:t>
      </w:r>
      <w:r w:rsidRPr="009447F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«Изобразительное искусство (ИЗО)» </w:t>
      </w:r>
      <w:proofErr w:type="spellStart"/>
      <w:r w:rsidRPr="009447F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Л.А.Неменского</w:t>
      </w:r>
      <w:proofErr w:type="spellEnd"/>
    </w:p>
    <w:p w:rsidR="00412334" w:rsidRPr="00412334" w:rsidRDefault="00412334" w:rsidP="00412334">
      <w:pPr>
        <w:widowControl w:val="0"/>
        <w:autoSpaceDE w:val="0"/>
        <w:autoSpaceDN w:val="0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1233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3 класс – </w:t>
      </w:r>
      <w:r w:rsidRPr="009447F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34</w:t>
      </w:r>
      <w:r w:rsidRPr="0041233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час</w:t>
      </w:r>
      <w:r w:rsidRPr="009447F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41233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Pr="009447F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1 </w:t>
      </w:r>
      <w:r w:rsidRPr="0041233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час в неделю)</w:t>
      </w:r>
    </w:p>
    <w:p w:rsidR="007D551A" w:rsidRPr="006E7DA7" w:rsidRDefault="007D551A" w:rsidP="00B1493A">
      <w:pPr>
        <w:jc w:val="center"/>
        <w:rPr>
          <w:rFonts w:ascii="Times New Roman" w:hAnsi="Times New Roman"/>
          <w:b/>
          <w:sz w:val="14"/>
          <w:szCs w:val="20"/>
          <w:lang w:val="ru-RU"/>
        </w:rPr>
        <w:sectPr w:rsidR="007D551A" w:rsidRPr="006E7DA7" w:rsidSect="007D551A">
          <w:type w:val="continuous"/>
          <w:pgSz w:w="16840" w:h="11900" w:orient="landscape" w:code="9"/>
          <w:pgMar w:top="650" w:right="666" w:bottom="666" w:left="650" w:header="720" w:footer="720" w:gutter="0"/>
          <w:cols w:space="720"/>
          <w:docGrid w:linePitch="360"/>
        </w:sectPr>
      </w:pPr>
    </w:p>
    <w:tbl>
      <w:tblPr>
        <w:tblStyle w:val="2c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1"/>
        <w:gridCol w:w="849"/>
        <w:gridCol w:w="992"/>
        <w:gridCol w:w="4111"/>
        <w:gridCol w:w="709"/>
        <w:gridCol w:w="3827"/>
        <w:gridCol w:w="2694"/>
        <w:gridCol w:w="1984"/>
      </w:tblGrid>
      <w:tr w:rsidR="00B1493A" w:rsidRPr="00193413" w:rsidTr="00B1493A">
        <w:trPr>
          <w:trHeight w:val="1171"/>
          <w:tblHeader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93A" w:rsidRPr="00C40706" w:rsidRDefault="00B1493A" w:rsidP="00B1493A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93A" w:rsidRPr="00C40706" w:rsidRDefault="00B1493A" w:rsidP="00B1493A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Планируемая дата проведения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93A" w:rsidRPr="00C40706" w:rsidRDefault="00B1493A" w:rsidP="00B1493A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Фактическая дата проведения урока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93A" w:rsidRPr="00C40706" w:rsidRDefault="00B1493A" w:rsidP="00B1493A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93A" w:rsidRPr="00C40706" w:rsidRDefault="00B1493A" w:rsidP="00B1493A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93A" w:rsidRPr="00C40706" w:rsidRDefault="00B1493A" w:rsidP="00B1493A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Формирование ФГ (элементы ФГ, формируемые на уроке)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93A" w:rsidRPr="00C40706" w:rsidRDefault="00B1493A" w:rsidP="00B1493A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ЦОР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93A" w:rsidRPr="00C40706" w:rsidRDefault="00B1493A" w:rsidP="00B1493A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Ссылка на методические рекомендации по компенсации отсутствующих элементов содержания</w:t>
            </w:r>
          </w:p>
        </w:tc>
      </w:tr>
      <w:tr w:rsidR="00B1493A" w:rsidRPr="00C40706" w:rsidTr="00B1493A">
        <w:trPr>
          <w:trHeight w:val="2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8</w:t>
            </w:r>
          </w:p>
        </w:tc>
      </w:tr>
      <w:tr w:rsidR="00B1493A" w:rsidRPr="00193413" w:rsidTr="00B1493A">
        <w:trPr>
          <w:trHeight w:val="131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1</w:t>
            </w: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2</w:t>
            </w: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3</w:t>
            </w: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A" w:rsidRPr="00C40706" w:rsidRDefault="00B1493A" w:rsidP="00844C68">
            <w:pPr>
              <w:jc w:val="center"/>
              <w:rPr>
                <w:rFonts w:ascii="Times New Roman" w:hAnsi="Times New Roman"/>
              </w:rPr>
            </w:pPr>
          </w:p>
          <w:p w:rsidR="0025361D" w:rsidRPr="00C40706" w:rsidRDefault="0025361D" w:rsidP="00844C68">
            <w:pPr>
              <w:jc w:val="center"/>
              <w:rPr>
                <w:rFonts w:ascii="Times New Roman" w:hAnsi="Times New Roman"/>
              </w:rPr>
            </w:pPr>
          </w:p>
          <w:p w:rsidR="0025361D" w:rsidRPr="00C40706" w:rsidRDefault="0025361D" w:rsidP="00844C68">
            <w:pPr>
              <w:jc w:val="center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06.09</w:t>
            </w:r>
          </w:p>
          <w:p w:rsidR="0025361D" w:rsidRPr="00C40706" w:rsidRDefault="0025361D" w:rsidP="00844C68">
            <w:pPr>
              <w:jc w:val="center"/>
              <w:rPr>
                <w:rFonts w:ascii="Times New Roman" w:hAnsi="Times New Roman"/>
              </w:rPr>
            </w:pPr>
          </w:p>
          <w:p w:rsidR="0025361D" w:rsidRPr="00C40706" w:rsidRDefault="0025361D" w:rsidP="00844C68">
            <w:pPr>
              <w:jc w:val="center"/>
              <w:rPr>
                <w:rFonts w:ascii="Times New Roman" w:hAnsi="Times New Roman"/>
              </w:rPr>
            </w:pPr>
          </w:p>
          <w:p w:rsidR="0025361D" w:rsidRPr="00C40706" w:rsidRDefault="0025361D" w:rsidP="00844C68">
            <w:pPr>
              <w:jc w:val="center"/>
              <w:rPr>
                <w:rFonts w:ascii="Times New Roman" w:hAnsi="Times New Roman"/>
              </w:rPr>
            </w:pPr>
          </w:p>
          <w:p w:rsidR="0025361D" w:rsidRPr="00C40706" w:rsidRDefault="0025361D" w:rsidP="00844C68">
            <w:pPr>
              <w:jc w:val="center"/>
              <w:rPr>
                <w:rFonts w:ascii="Times New Roman" w:hAnsi="Times New Roman"/>
              </w:rPr>
            </w:pPr>
          </w:p>
          <w:p w:rsidR="0025361D" w:rsidRPr="00C40706" w:rsidRDefault="0025361D" w:rsidP="00844C68">
            <w:pPr>
              <w:jc w:val="center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13.09</w:t>
            </w:r>
          </w:p>
          <w:p w:rsidR="0025361D" w:rsidRPr="00C40706" w:rsidRDefault="0025361D" w:rsidP="00844C68">
            <w:pPr>
              <w:jc w:val="center"/>
              <w:rPr>
                <w:rFonts w:ascii="Times New Roman" w:hAnsi="Times New Roman"/>
              </w:rPr>
            </w:pPr>
          </w:p>
          <w:p w:rsidR="0025361D" w:rsidRPr="00C40706" w:rsidRDefault="0025361D" w:rsidP="00844C68">
            <w:pPr>
              <w:jc w:val="center"/>
              <w:rPr>
                <w:rFonts w:ascii="Times New Roman" w:hAnsi="Times New Roman"/>
              </w:rPr>
            </w:pPr>
          </w:p>
          <w:p w:rsidR="0025361D" w:rsidRPr="00C40706" w:rsidRDefault="0025361D" w:rsidP="00844C68">
            <w:pPr>
              <w:jc w:val="center"/>
              <w:rPr>
                <w:rFonts w:ascii="Times New Roman" w:hAnsi="Times New Roman"/>
              </w:rPr>
            </w:pPr>
          </w:p>
          <w:p w:rsidR="0025361D" w:rsidRPr="00C40706" w:rsidRDefault="0025361D" w:rsidP="00844C68">
            <w:pPr>
              <w:jc w:val="center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20.09</w:t>
            </w:r>
          </w:p>
          <w:p w:rsidR="0025361D" w:rsidRPr="00C40706" w:rsidRDefault="0025361D" w:rsidP="00844C68">
            <w:pPr>
              <w:jc w:val="center"/>
              <w:rPr>
                <w:rFonts w:ascii="Times New Roman" w:hAnsi="Times New Roman"/>
              </w:rPr>
            </w:pPr>
          </w:p>
          <w:p w:rsidR="0025361D" w:rsidRPr="00C40706" w:rsidRDefault="0025361D" w:rsidP="00844C68">
            <w:pPr>
              <w:jc w:val="center"/>
              <w:rPr>
                <w:rFonts w:ascii="Times New Roman" w:hAnsi="Times New Roman"/>
              </w:rPr>
            </w:pPr>
          </w:p>
          <w:p w:rsidR="0025361D" w:rsidRPr="00C40706" w:rsidRDefault="0025361D" w:rsidP="00844C68">
            <w:pPr>
              <w:jc w:val="center"/>
              <w:rPr>
                <w:rFonts w:ascii="Times New Roman" w:hAnsi="Times New Roman"/>
              </w:rPr>
            </w:pPr>
          </w:p>
          <w:p w:rsidR="0025361D" w:rsidRPr="00C40706" w:rsidRDefault="0025361D" w:rsidP="00844C68">
            <w:pPr>
              <w:jc w:val="center"/>
              <w:rPr>
                <w:rFonts w:ascii="Times New Roman" w:hAnsi="Times New Roman"/>
              </w:rPr>
            </w:pPr>
          </w:p>
          <w:p w:rsidR="0025361D" w:rsidRPr="00C40706" w:rsidRDefault="0025361D" w:rsidP="00844C68">
            <w:pPr>
              <w:jc w:val="center"/>
              <w:rPr>
                <w:rFonts w:ascii="Times New Roman" w:hAnsi="Times New Roman"/>
              </w:rPr>
            </w:pPr>
          </w:p>
          <w:p w:rsidR="0025361D" w:rsidRPr="00C40706" w:rsidRDefault="0025361D" w:rsidP="00844C68">
            <w:pPr>
              <w:jc w:val="center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27.09</w:t>
            </w:r>
          </w:p>
          <w:p w:rsidR="0025361D" w:rsidRPr="00C40706" w:rsidRDefault="0025361D" w:rsidP="00844C68">
            <w:pPr>
              <w:jc w:val="center"/>
              <w:rPr>
                <w:rFonts w:ascii="Times New Roman" w:hAnsi="Times New Roman"/>
              </w:rPr>
            </w:pPr>
          </w:p>
          <w:p w:rsidR="0025361D" w:rsidRPr="00C40706" w:rsidRDefault="0025361D" w:rsidP="00844C68">
            <w:pPr>
              <w:jc w:val="center"/>
              <w:rPr>
                <w:rFonts w:ascii="Times New Roman" w:hAnsi="Times New Roman"/>
              </w:rPr>
            </w:pPr>
          </w:p>
          <w:p w:rsidR="0025361D" w:rsidRPr="00C40706" w:rsidRDefault="0025361D" w:rsidP="00844C68">
            <w:pPr>
              <w:jc w:val="center"/>
              <w:rPr>
                <w:rFonts w:ascii="Times New Roman" w:hAnsi="Times New Roman"/>
              </w:rPr>
            </w:pPr>
          </w:p>
          <w:p w:rsidR="0025361D" w:rsidRPr="00C40706" w:rsidRDefault="0025361D" w:rsidP="00844C68">
            <w:pPr>
              <w:jc w:val="center"/>
              <w:rPr>
                <w:rFonts w:ascii="Times New Roman" w:hAnsi="Times New Roman"/>
              </w:rPr>
            </w:pPr>
          </w:p>
          <w:p w:rsidR="0025361D" w:rsidRPr="00C40706" w:rsidRDefault="0025361D" w:rsidP="00844C68">
            <w:pPr>
              <w:jc w:val="center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04.10</w:t>
            </w:r>
          </w:p>
          <w:p w:rsidR="0025361D" w:rsidRPr="00C40706" w:rsidRDefault="0025361D" w:rsidP="00844C68">
            <w:pPr>
              <w:jc w:val="center"/>
              <w:rPr>
                <w:rFonts w:ascii="Times New Roman" w:hAnsi="Times New Roman"/>
              </w:rPr>
            </w:pPr>
          </w:p>
          <w:p w:rsidR="0025361D" w:rsidRPr="00C40706" w:rsidRDefault="0025361D" w:rsidP="00844C68">
            <w:pPr>
              <w:jc w:val="center"/>
              <w:rPr>
                <w:rFonts w:ascii="Times New Roman" w:hAnsi="Times New Roman"/>
              </w:rPr>
            </w:pPr>
          </w:p>
          <w:p w:rsidR="0025361D" w:rsidRPr="00C40706" w:rsidRDefault="0025361D" w:rsidP="00844C68">
            <w:pPr>
              <w:jc w:val="center"/>
              <w:rPr>
                <w:rFonts w:ascii="Times New Roman" w:hAnsi="Times New Roman"/>
              </w:rPr>
            </w:pPr>
          </w:p>
          <w:p w:rsidR="0025361D" w:rsidRPr="00C40706" w:rsidRDefault="0025361D" w:rsidP="00844C68">
            <w:pPr>
              <w:jc w:val="center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11.10</w:t>
            </w:r>
          </w:p>
          <w:p w:rsidR="0025361D" w:rsidRPr="00C40706" w:rsidRDefault="0025361D" w:rsidP="00844C68">
            <w:pPr>
              <w:jc w:val="center"/>
              <w:rPr>
                <w:rFonts w:ascii="Times New Roman" w:hAnsi="Times New Roman"/>
              </w:rPr>
            </w:pPr>
          </w:p>
          <w:p w:rsidR="0025361D" w:rsidRPr="00C40706" w:rsidRDefault="0025361D" w:rsidP="00844C68">
            <w:pPr>
              <w:jc w:val="center"/>
              <w:rPr>
                <w:rFonts w:ascii="Times New Roman" w:hAnsi="Times New Roman"/>
              </w:rPr>
            </w:pPr>
          </w:p>
          <w:p w:rsidR="0025361D" w:rsidRPr="00C40706" w:rsidRDefault="0025361D" w:rsidP="00844C68">
            <w:pPr>
              <w:jc w:val="center"/>
              <w:rPr>
                <w:rFonts w:ascii="Times New Roman" w:hAnsi="Times New Roman"/>
              </w:rPr>
            </w:pPr>
          </w:p>
          <w:p w:rsidR="0025361D" w:rsidRPr="00C40706" w:rsidRDefault="0025361D" w:rsidP="00844C68">
            <w:pPr>
              <w:jc w:val="center"/>
              <w:rPr>
                <w:rFonts w:ascii="Times New Roman" w:hAnsi="Times New Roman"/>
              </w:rPr>
            </w:pPr>
          </w:p>
          <w:p w:rsidR="0025361D" w:rsidRPr="00C40706" w:rsidRDefault="0025361D" w:rsidP="00844C68">
            <w:pPr>
              <w:jc w:val="center"/>
              <w:rPr>
                <w:rFonts w:ascii="Times New Roman" w:hAnsi="Times New Roman"/>
              </w:rPr>
            </w:pPr>
          </w:p>
          <w:p w:rsidR="0025361D" w:rsidRPr="00C40706" w:rsidRDefault="0025361D" w:rsidP="00844C68">
            <w:pPr>
              <w:jc w:val="center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18.10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A" w:rsidRPr="00C40706" w:rsidRDefault="00B1493A" w:rsidP="00844C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A" w:rsidRPr="00C40706" w:rsidRDefault="00B1493A" w:rsidP="00844C68">
            <w:pPr>
              <w:rPr>
                <w:rFonts w:ascii="Times New Roman" w:hAnsi="Times New Roman"/>
                <w:b/>
              </w:rPr>
            </w:pPr>
            <w:proofErr w:type="gramStart"/>
            <w:r w:rsidRPr="00C40706">
              <w:rPr>
                <w:rFonts w:ascii="Times New Roman" w:hAnsi="Times New Roman"/>
                <w:b/>
              </w:rPr>
              <w:t>Модуль  «</w:t>
            </w:r>
            <w:proofErr w:type="gramEnd"/>
            <w:r w:rsidRPr="00C40706">
              <w:rPr>
                <w:rFonts w:ascii="Times New Roman" w:hAnsi="Times New Roman"/>
                <w:b/>
              </w:rPr>
              <w:t>Графика»</w:t>
            </w:r>
            <w:r w:rsidR="0025361D" w:rsidRPr="00C40706">
              <w:rPr>
                <w:rFonts w:ascii="Times New Roman" w:hAnsi="Times New Roman"/>
                <w:b/>
              </w:rPr>
              <w:t xml:space="preserve"> (7 часов)</w:t>
            </w: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 xml:space="preserve">Эскизы обложки и иллюстраций к детской книге сказок Рисунок буквицы. Макет книги-игрушки. </w:t>
            </w: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Поздравительная открытка. Открытка-пожелание. Рисунок открытки или аппликация.</w:t>
            </w: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Эскиз плаката или афиши. Совмещение шрифта и изображения. Особенности</w:t>
            </w: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композиции плаката.</w:t>
            </w: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Графические зарисовки карандашами по памяти или на основе наблюдений и архитектурных достопримечательностей своего города.</w:t>
            </w: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Транспорт в городе. Рисунки реальных или фантастических машин.</w:t>
            </w: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Изображение лица человека. Строение,</w:t>
            </w:r>
            <w:r w:rsidRPr="00C40706">
              <w:rPr>
                <w:rFonts w:ascii="Times New Roman" w:hAnsi="Times New Roman"/>
                <w:b/>
              </w:rPr>
              <w:t xml:space="preserve"> </w:t>
            </w:r>
            <w:r w:rsidRPr="00C40706">
              <w:rPr>
                <w:rFonts w:ascii="Times New Roman" w:hAnsi="Times New Roman"/>
              </w:rPr>
              <w:t>пропорции, взаиморасположение частей лица»</w:t>
            </w:r>
          </w:p>
          <w:p w:rsidR="00B1493A" w:rsidRPr="00C40706" w:rsidRDefault="00B1493A" w:rsidP="00844C68">
            <w:pPr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spacing w:line="256" w:lineRule="auto"/>
              <w:rPr>
                <w:rFonts w:ascii="Times New Roman" w:eastAsia="Bookman Old Style" w:hAnsi="Times New Roman"/>
              </w:rPr>
            </w:pPr>
            <w:r w:rsidRPr="00C40706">
              <w:rPr>
                <w:rFonts w:ascii="Times New Roman" w:eastAsia="Bookman Old Style" w:hAnsi="Times New Roman"/>
              </w:rPr>
              <w:t>Эскиз маски для маскарада: изображение лица – маски персонажа с ярко</w:t>
            </w:r>
          </w:p>
          <w:p w:rsidR="00B1493A" w:rsidRPr="00C40706" w:rsidRDefault="00B1493A" w:rsidP="00844C68">
            <w:pPr>
              <w:spacing w:line="256" w:lineRule="auto"/>
              <w:rPr>
                <w:rFonts w:ascii="Times New Roman" w:eastAsia="Bookman Old Style" w:hAnsi="Times New Roman"/>
              </w:rPr>
            </w:pPr>
            <w:r w:rsidRPr="00C40706">
              <w:rPr>
                <w:rFonts w:ascii="Times New Roman" w:eastAsia="Bookman Old Style" w:hAnsi="Times New Roman"/>
              </w:rPr>
              <w:t>выраженным характером. Аппликация из цветной бумаги.</w:t>
            </w:r>
          </w:p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A" w:rsidRPr="00C40706" w:rsidRDefault="00B1493A" w:rsidP="00844C68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 xml:space="preserve">Использовать информацию из текста </w:t>
            </w: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r w:rsidRPr="00C40706">
              <w:rPr>
                <w:rFonts w:ascii="Times New Roman" w:hAnsi="Times New Roman"/>
              </w:rPr>
              <w:t>Понимать и использовать формальные конструкции, основанные на определениях, правилах и формальных системах, а также алгоритмы</w:t>
            </w:r>
            <w:r w:rsidRPr="00C40706">
              <w:t xml:space="preserve"> </w:t>
            </w: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Использовать информацию из текста</w:t>
            </w: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A" w:rsidRPr="00C40706" w:rsidRDefault="00B1493A" w:rsidP="00844C68">
            <w:pPr>
              <w:spacing w:line="237" w:lineRule="auto"/>
              <w:ind w:left="19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 xml:space="preserve">Оформление обложки. </w:t>
            </w:r>
            <w:proofErr w:type="gramStart"/>
            <w:r w:rsidRPr="00C40706">
              <w:rPr>
                <w:rFonts w:ascii="Times New Roman" w:hAnsi="Times New Roman"/>
              </w:rPr>
              <w:t>Видео .</w:t>
            </w:r>
            <w:proofErr w:type="gramEnd"/>
            <w:r w:rsidRPr="00C40706">
              <w:rPr>
                <w:rFonts w:ascii="Times New Roman" w:hAnsi="Times New Roman"/>
              </w:rPr>
              <w:t>(МЭШ)</w:t>
            </w:r>
          </w:p>
          <w:p w:rsidR="00B1493A" w:rsidRPr="00C40706" w:rsidRDefault="005A2200" w:rsidP="00844C68">
            <w:pPr>
              <w:spacing w:line="237" w:lineRule="auto"/>
              <w:ind w:lef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HYPERLINK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"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https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://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uchebnik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mos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ru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material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view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atomic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objects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/5023580"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fldChar w:fldCharType="separate"/>
            </w:r>
            <w:r w:rsidR="00B1493A" w:rsidRPr="00C40706">
              <w:rPr>
                <w:rFonts w:ascii="Times New Roman" w:hAnsi="Times New Roman"/>
                <w:color w:val="0000FF"/>
                <w:u w:val="single"/>
              </w:rPr>
              <w:t>https://uchebnik.mos.ru/material_view/atomic_objects/5023580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:rsidR="00B1493A" w:rsidRPr="00C40706" w:rsidRDefault="00B1493A" w:rsidP="00844C68">
            <w:pPr>
              <w:spacing w:line="237" w:lineRule="auto"/>
              <w:ind w:left="19"/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spacing w:line="237" w:lineRule="auto"/>
              <w:ind w:left="19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Элементы книги. (МЭШ)</w:t>
            </w:r>
          </w:p>
          <w:p w:rsidR="00B1493A" w:rsidRPr="00C40706" w:rsidRDefault="005A2200" w:rsidP="00844C68">
            <w:pPr>
              <w:spacing w:line="237" w:lineRule="auto"/>
              <w:ind w:lef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HYPERLINK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"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https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://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uchebnik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mos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ru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material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app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/117148"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fldChar w:fldCharType="separate"/>
            </w:r>
            <w:r w:rsidR="00B1493A" w:rsidRPr="00C40706">
              <w:rPr>
                <w:rFonts w:ascii="Times New Roman" w:hAnsi="Times New Roman"/>
                <w:color w:val="0000FF"/>
                <w:u w:val="single"/>
              </w:rPr>
              <w:t>https://uchebnik.mos.ru/material/app/117148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:rsidR="00B1493A" w:rsidRPr="00C40706" w:rsidRDefault="00B1493A" w:rsidP="00844C68">
            <w:pPr>
              <w:spacing w:line="237" w:lineRule="auto"/>
              <w:ind w:left="19"/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spacing w:line="237" w:lineRule="auto"/>
              <w:ind w:left="19"/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spacing w:line="237" w:lineRule="auto"/>
              <w:ind w:left="19"/>
              <w:rPr>
                <w:rFonts w:ascii="Times New Roman" w:hAnsi="Times New Roman"/>
              </w:rPr>
            </w:pPr>
            <w:proofErr w:type="spellStart"/>
            <w:r w:rsidRPr="00C40706">
              <w:rPr>
                <w:rFonts w:ascii="Times New Roman" w:hAnsi="Times New Roman"/>
              </w:rPr>
              <w:t>И.Билибин</w:t>
            </w:r>
            <w:proofErr w:type="spellEnd"/>
            <w:r w:rsidRPr="00C40706">
              <w:rPr>
                <w:rFonts w:ascii="Times New Roman" w:hAnsi="Times New Roman"/>
              </w:rPr>
              <w:t>. Обложка книги "Сказки"</w:t>
            </w:r>
          </w:p>
          <w:p w:rsidR="00B1493A" w:rsidRPr="00C40706" w:rsidRDefault="005A2200" w:rsidP="00844C68">
            <w:pPr>
              <w:spacing w:line="237" w:lineRule="auto"/>
              <w:ind w:lef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HYPERLINK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"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https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://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uchebnik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mos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ru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material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view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atomic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objects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/1703879"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fldChar w:fldCharType="separate"/>
            </w:r>
            <w:r w:rsidR="00B1493A" w:rsidRPr="00C40706">
              <w:rPr>
                <w:rFonts w:ascii="Times New Roman" w:hAnsi="Times New Roman"/>
                <w:color w:val="0000FF"/>
                <w:u w:val="single"/>
              </w:rPr>
              <w:t>https://uchebnik.mos.ru/material_view/atomic_objects/1703879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:rsidR="00B1493A" w:rsidRPr="00C40706" w:rsidRDefault="00B1493A" w:rsidP="00844C68">
            <w:pPr>
              <w:spacing w:line="237" w:lineRule="auto"/>
              <w:ind w:left="19"/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spacing w:line="237" w:lineRule="auto"/>
              <w:ind w:left="19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Плакаты и афиши. Тестовое задание. (МЭШ)</w:t>
            </w:r>
          </w:p>
          <w:p w:rsidR="00B1493A" w:rsidRPr="00C40706" w:rsidRDefault="005A2200" w:rsidP="00844C68">
            <w:pPr>
              <w:spacing w:line="237" w:lineRule="auto"/>
              <w:ind w:lef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HYPERLINK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"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https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://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uchebnik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mos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ru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material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app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/274006"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fldChar w:fldCharType="separate"/>
            </w:r>
            <w:r w:rsidR="00B1493A" w:rsidRPr="00C40706">
              <w:rPr>
                <w:rFonts w:ascii="Times New Roman" w:hAnsi="Times New Roman"/>
                <w:color w:val="0000FF"/>
                <w:u w:val="single"/>
              </w:rPr>
              <w:t>https://uchebnik.mos.ru/material/app/274006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:rsidR="00B1493A" w:rsidRPr="00C40706" w:rsidRDefault="00B1493A" w:rsidP="00844C68">
            <w:pPr>
              <w:spacing w:line="237" w:lineRule="auto"/>
              <w:ind w:left="19"/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spacing w:line="237" w:lineRule="auto"/>
              <w:ind w:left="19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Уроки рисования. Как нарисовать ЛИЦО ЧЕЛОВЕКА</w:t>
            </w:r>
          </w:p>
          <w:p w:rsidR="00B1493A" w:rsidRPr="00C40706" w:rsidRDefault="00B1493A" w:rsidP="00844C68">
            <w:pPr>
              <w:spacing w:line="237" w:lineRule="auto"/>
              <w:ind w:left="19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lastRenderedPageBreak/>
              <w:t>карандашом. (МЭШ) Видео.</w:t>
            </w:r>
          </w:p>
          <w:p w:rsidR="00B1493A" w:rsidRPr="00C40706" w:rsidRDefault="005A2200" w:rsidP="00844C68">
            <w:pPr>
              <w:spacing w:line="237" w:lineRule="auto"/>
              <w:ind w:lef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HYPERLINK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"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https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://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uchebnik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mos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ru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material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view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atomic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objects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/1425901"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fldChar w:fldCharType="separate"/>
            </w:r>
            <w:r w:rsidR="00B1493A" w:rsidRPr="00C40706">
              <w:rPr>
                <w:rFonts w:ascii="Times New Roman" w:hAnsi="Times New Roman"/>
                <w:color w:val="0000FF"/>
                <w:u w:val="single"/>
              </w:rPr>
              <w:t>https://uchebnik.mos.ru/material_view/atomic_objects/1425901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:rsidR="00B1493A" w:rsidRPr="00C40706" w:rsidRDefault="00B1493A" w:rsidP="00844C68">
            <w:pPr>
              <w:spacing w:line="237" w:lineRule="auto"/>
              <w:ind w:left="19"/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spacing w:line="237" w:lineRule="auto"/>
              <w:ind w:left="19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 xml:space="preserve">Предназначение масок. Ритуальные маски. Театральные маски </w:t>
            </w:r>
          </w:p>
          <w:p w:rsidR="00B1493A" w:rsidRPr="00C40706" w:rsidRDefault="005A2200" w:rsidP="00844C68">
            <w:pPr>
              <w:spacing w:line="237" w:lineRule="auto"/>
              <w:ind w:lef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HYPERLINK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"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https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://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uchebnik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mos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ru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material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view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atomic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objects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/5550621"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fldChar w:fldCharType="separate"/>
            </w:r>
            <w:r w:rsidR="00B1493A" w:rsidRPr="00C40706">
              <w:rPr>
                <w:rFonts w:ascii="Times New Roman" w:hAnsi="Times New Roman"/>
                <w:color w:val="0000FF"/>
                <w:u w:val="single"/>
              </w:rPr>
              <w:t>https://uchebnik.mos.ru/material_view/atomic_objects/5550621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:rsidR="00B1493A" w:rsidRPr="00C40706" w:rsidRDefault="00B1493A" w:rsidP="00844C68">
            <w:pPr>
              <w:spacing w:line="237" w:lineRule="auto"/>
              <w:ind w:left="19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3A" w:rsidRPr="00C40706" w:rsidRDefault="00B1493A" w:rsidP="00844C68">
            <w:pPr>
              <w:spacing w:line="237" w:lineRule="auto"/>
              <w:ind w:left="19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lastRenderedPageBreak/>
              <w:t>Смотреть методические рекомендации стр.</w:t>
            </w:r>
            <w:proofErr w:type="gramStart"/>
            <w:r w:rsidRPr="00C40706">
              <w:rPr>
                <w:rFonts w:ascii="Times New Roman" w:hAnsi="Times New Roman"/>
              </w:rPr>
              <w:t xml:space="preserve">6,   </w:t>
            </w:r>
            <w:proofErr w:type="gramEnd"/>
            <w:r w:rsidRPr="00C40706">
              <w:rPr>
                <w:rFonts w:ascii="Times New Roman" w:hAnsi="Times New Roman"/>
              </w:rPr>
              <w:t xml:space="preserve">   пункты 1.3, 1.5</w:t>
            </w:r>
          </w:p>
        </w:tc>
      </w:tr>
      <w:tr w:rsidR="00B1493A" w:rsidRPr="00C40706" w:rsidTr="00B1493A">
        <w:trPr>
          <w:trHeight w:val="387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4</w:t>
            </w:r>
          </w:p>
          <w:p w:rsidR="00B1493A" w:rsidRPr="00C40706" w:rsidRDefault="00B1493A" w:rsidP="00844C68">
            <w:pPr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5</w:t>
            </w: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6</w:t>
            </w: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93A" w:rsidRPr="00C40706" w:rsidRDefault="00B1493A" w:rsidP="00844C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93A" w:rsidRPr="00C40706" w:rsidRDefault="00B1493A" w:rsidP="00844C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</w:tc>
      </w:tr>
      <w:tr w:rsidR="00B1493A" w:rsidRPr="00193413" w:rsidTr="00B1493A">
        <w:trPr>
          <w:trHeight w:val="38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8</w:t>
            </w: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C37" w:rsidRPr="00C40706" w:rsidRDefault="001F6C37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1F6C37" w:rsidRPr="00C40706" w:rsidRDefault="001F6C37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1F6C37" w:rsidRPr="00C40706" w:rsidRDefault="0025361D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25.10</w:t>
            </w:r>
          </w:p>
          <w:p w:rsidR="001F6C37" w:rsidRPr="00C40706" w:rsidRDefault="001F6C37" w:rsidP="001F6C37">
            <w:pPr>
              <w:rPr>
                <w:rFonts w:ascii="Times New Roman" w:hAnsi="Times New Roman"/>
              </w:rPr>
            </w:pPr>
          </w:p>
          <w:p w:rsidR="001F6C37" w:rsidRPr="00C40706" w:rsidRDefault="001F6C37" w:rsidP="001F6C37">
            <w:pPr>
              <w:rPr>
                <w:rFonts w:ascii="Times New Roman" w:hAnsi="Times New Roman"/>
              </w:rPr>
            </w:pPr>
          </w:p>
          <w:p w:rsidR="001F6C37" w:rsidRPr="00C40706" w:rsidRDefault="001F6C37" w:rsidP="001F6C37">
            <w:pPr>
              <w:rPr>
                <w:rFonts w:ascii="Times New Roman" w:hAnsi="Times New Roman"/>
              </w:rPr>
            </w:pPr>
          </w:p>
          <w:p w:rsidR="001F6C37" w:rsidRPr="00C40706" w:rsidRDefault="001F6C37" w:rsidP="001F6C37">
            <w:pPr>
              <w:rPr>
                <w:rFonts w:ascii="Times New Roman" w:hAnsi="Times New Roman"/>
              </w:rPr>
            </w:pPr>
          </w:p>
          <w:p w:rsidR="001F6C37" w:rsidRPr="00C40706" w:rsidRDefault="001F6C37" w:rsidP="001F6C37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08.11</w:t>
            </w:r>
          </w:p>
          <w:p w:rsidR="001F6C37" w:rsidRPr="00C40706" w:rsidRDefault="001F6C37" w:rsidP="001F6C37">
            <w:pPr>
              <w:rPr>
                <w:rFonts w:ascii="Times New Roman" w:hAnsi="Times New Roman"/>
              </w:rPr>
            </w:pPr>
          </w:p>
          <w:p w:rsidR="001F6C37" w:rsidRPr="00C40706" w:rsidRDefault="001F6C37" w:rsidP="001F6C37">
            <w:pPr>
              <w:rPr>
                <w:rFonts w:ascii="Times New Roman" w:hAnsi="Times New Roman"/>
              </w:rPr>
            </w:pPr>
          </w:p>
          <w:p w:rsidR="001F6C37" w:rsidRPr="00C40706" w:rsidRDefault="001F6C37" w:rsidP="001F6C37">
            <w:pPr>
              <w:rPr>
                <w:rFonts w:ascii="Times New Roman" w:hAnsi="Times New Roman"/>
              </w:rPr>
            </w:pPr>
          </w:p>
          <w:p w:rsidR="001F6C37" w:rsidRPr="00C40706" w:rsidRDefault="001F6C37" w:rsidP="001F6C37">
            <w:pPr>
              <w:rPr>
                <w:rFonts w:ascii="Times New Roman" w:hAnsi="Times New Roman"/>
              </w:rPr>
            </w:pPr>
          </w:p>
          <w:p w:rsidR="00B1493A" w:rsidRPr="00C40706" w:rsidRDefault="001F6C37" w:rsidP="001F6C37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15..11</w:t>
            </w:r>
          </w:p>
          <w:p w:rsidR="001F6C37" w:rsidRPr="00C40706" w:rsidRDefault="001F6C37" w:rsidP="001F6C37">
            <w:pPr>
              <w:rPr>
                <w:rFonts w:ascii="Times New Roman" w:hAnsi="Times New Roman"/>
              </w:rPr>
            </w:pPr>
          </w:p>
          <w:p w:rsidR="001F6C37" w:rsidRPr="00C40706" w:rsidRDefault="001F6C37" w:rsidP="001F6C37">
            <w:pPr>
              <w:rPr>
                <w:rFonts w:ascii="Times New Roman" w:hAnsi="Times New Roman"/>
              </w:rPr>
            </w:pPr>
          </w:p>
          <w:p w:rsidR="001F6C37" w:rsidRPr="00C40706" w:rsidRDefault="001F6C37" w:rsidP="001F6C37">
            <w:pPr>
              <w:rPr>
                <w:rFonts w:ascii="Times New Roman" w:hAnsi="Times New Roman"/>
              </w:rPr>
            </w:pPr>
          </w:p>
          <w:p w:rsidR="001F6C37" w:rsidRPr="00C40706" w:rsidRDefault="001F6C37" w:rsidP="001F6C37">
            <w:pPr>
              <w:rPr>
                <w:rFonts w:ascii="Times New Roman" w:hAnsi="Times New Roman"/>
              </w:rPr>
            </w:pPr>
          </w:p>
          <w:p w:rsidR="001F6C37" w:rsidRPr="00C40706" w:rsidRDefault="001F6C37" w:rsidP="001F6C37">
            <w:pPr>
              <w:rPr>
                <w:rFonts w:ascii="Times New Roman" w:hAnsi="Times New Roman"/>
              </w:rPr>
            </w:pPr>
          </w:p>
          <w:p w:rsidR="001F6C37" w:rsidRPr="00C40706" w:rsidRDefault="001F6C37" w:rsidP="001F6C37">
            <w:pPr>
              <w:rPr>
                <w:rFonts w:ascii="Times New Roman" w:hAnsi="Times New Roman"/>
              </w:rPr>
            </w:pPr>
          </w:p>
          <w:p w:rsidR="001F6C37" w:rsidRPr="00C40706" w:rsidRDefault="001F6C37" w:rsidP="001F6C37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lastRenderedPageBreak/>
              <w:t>22.11</w:t>
            </w:r>
          </w:p>
          <w:p w:rsidR="001F6C37" w:rsidRPr="00C40706" w:rsidRDefault="001F6C37" w:rsidP="001F6C37">
            <w:pPr>
              <w:rPr>
                <w:rFonts w:ascii="Times New Roman" w:hAnsi="Times New Roman"/>
              </w:rPr>
            </w:pPr>
          </w:p>
          <w:p w:rsidR="001F6C37" w:rsidRPr="00C40706" w:rsidRDefault="001F6C37" w:rsidP="001F6C37">
            <w:pPr>
              <w:rPr>
                <w:rFonts w:ascii="Times New Roman" w:hAnsi="Times New Roman"/>
              </w:rPr>
            </w:pPr>
          </w:p>
          <w:p w:rsidR="001F6C37" w:rsidRPr="00C40706" w:rsidRDefault="001F6C37" w:rsidP="001F6C37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29.11</w:t>
            </w:r>
          </w:p>
          <w:p w:rsidR="001F6C37" w:rsidRPr="00C40706" w:rsidRDefault="001F6C37" w:rsidP="001F6C37">
            <w:pPr>
              <w:rPr>
                <w:rFonts w:ascii="Times New Roman" w:hAnsi="Times New Roman"/>
              </w:rPr>
            </w:pPr>
          </w:p>
          <w:p w:rsidR="001F6C37" w:rsidRPr="00C40706" w:rsidRDefault="001F6C37" w:rsidP="001F6C37">
            <w:pPr>
              <w:rPr>
                <w:rFonts w:ascii="Times New Roman" w:hAnsi="Times New Roman"/>
              </w:rPr>
            </w:pPr>
          </w:p>
          <w:p w:rsidR="001F6C37" w:rsidRPr="00C40706" w:rsidRDefault="001F6C37" w:rsidP="001F6C37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13.12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A" w:rsidRPr="00C40706" w:rsidRDefault="00B1493A" w:rsidP="00844C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A" w:rsidRPr="00C40706" w:rsidRDefault="00B1493A" w:rsidP="00844C68">
            <w:pPr>
              <w:rPr>
                <w:rFonts w:ascii="Times New Roman" w:eastAsia="Bookman Old Style" w:hAnsi="Times New Roman"/>
              </w:rPr>
            </w:pPr>
            <w:proofErr w:type="gramStart"/>
            <w:r w:rsidRPr="00C40706">
              <w:rPr>
                <w:rFonts w:ascii="Times New Roman" w:hAnsi="Times New Roman"/>
                <w:b/>
              </w:rPr>
              <w:t>Модуль  «</w:t>
            </w:r>
            <w:proofErr w:type="gramEnd"/>
            <w:r w:rsidRPr="00C40706">
              <w:rPr>
                <w:rFonts w:ascii="Times New Roman" w:hAnsi="Times New Roman"/>
                <w:b/>
              </w:rPr>
              <w:t xml:space="preserve">Живопись </w:t>
            </w:r>
            <w:r w:rsidR="001F6C37" w:rsidRPr="00C40706">
              <w:rPr>
                <w:rFonts w:ascii="Times New Roman" w:hAnsi="Times New Roman"/>
                <w:b/>
              </w:rPr>
              <w:t>(6 часов)</w:t>
            </w:r>
          </w:p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Создание сюжетной композиции «В цирке», использование гуаши или карандаша и акварели (по памяти и представлению).</w:t>
            </w:r>
          </w:p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Художник в театре: эскиз занавеса (или декораций сцены) для спектакля со</w:t>
            </w:r>
          </w:p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сказочным сюжетом (сказка по выбору).</w:t>
            </w:r>
          </w:p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Тематическая композиция «Праздник в городе». Гуашь по цветной бумаге,</w:t>
            </w:r>
          </w:p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возможно совмещение с наклейками в виде коллажа или аппликации.</w:t>
            </w:r>
          </w:p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 xml:space="preserve">Натюрморт из простых предметов с натуры или по представлению. </w:t>
            </w:r>
            <w:r w:rsidRPr="00C40706">
              <w:rPr>
                <w:rFonts w:ascii="Times New Roman" w:hAnsi="Times New Roman"/>
              </w:rPr>
              <w:lastRenderedPageBreak/>
              <w:t>«Натюрморт-автопортрет» из предметов, характеризующих личность ученика.</w:t>
            </w:r>
          </w:p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 xml:space="preserve">Пейзаж в живописи. Передача в пейзаже состояний в природе. </w:t>
            </w:r>
          </w:p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 xml:space="preserve">Портрет человека по памяти и представлению с опорой на натуру. </w:t>
            </w:r>
          </w:p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lastRenderedPageBreak/>
              <w:t>6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A" w:rsidRPr="00C40706" w:rsidRDefault="00B1493A" w:rsidP="00844C68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Использовать информацию из текста</w:t>
            </w: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Понимать и использовать формальные конструкции, основанные на определениях, правилах и формальных системах, а также алгоритмы</w:t>
            </w: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</w:rPr>
            </w:pPr>
            <w:proofErr w:type="spellStart"/>
            <w:r w:rsidRPr="00C40706">
              <w:rPr>
                <w:rFonts w:ascii="Times New Roman" w:hAnsi="Times New Roman"/>
              </w:rPr>
              <w:t>Натюрморт.Изображение</w:t>
            </w:r>
            <w:proofErr w:type="spellEnd"/>
            <w:r w:rsidRPr="00C40706">
              <w:rPr>
                <w:rFonts w:ascii="Times New Roman" w:hAnsi="Times New Roman"/>
              </w:rPr>
              <w:t xml:space="preserve"> (МЭШ)</w:t>
            </w:r>
          </w:p>
          <w:p w:rsidR="00B1493A" w:rsidRPr="00C40706" w:rsidRDefault="005A2200" w:rsidP="00844C68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HYPERLINK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"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https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://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uchebnik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mos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ru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material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view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atomic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objects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/179422"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fldChar w:fldCharType="separate"/>
            </w:r>
            <w:r w:rsidR="00B1493A" w:rsidRPr="00C40706">
              <w:rPr>
                <w:rFonts w:ascii="Times New Roman" w:hAnsi="Times New Roman"/>
                <w:color w:val="0000FF"/>
                <w:u w:val="single"/>
              </w:rPr>
              <w:t>https://uchebnik.mos.ru/material_view/atomic_objects/179422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Пейзаж в живописи художников-</w:t>
            </w:r>
            <w:proofErr w:type="spellStart"/>
            <w:r w:rsidRPr="00C40706">
              <w:rPr>
                <w:rFonts w:ascii="Times New Roman" w:hAnsi="Times New Roman"/>
              </w:rPr>
              <w:t>импрессионистов.Урок</w:t>
            </w:r>
            <w:proofErr w:type="spellEnd"/>
            <w:r w:rsidRPr="00C40706">
              <w:rPr>
                <w:rFonts w:ascii="Times New Roman" w:hAnsi="Times New Roman"/>
              </w:rPr>
              <w:t>. (МЭШ)</w:t>
            </w:r>
          </w:p>
          <w:p w:rsidR="00B1493A" w:rsidRPr="00C40706" w:rsidRDefault="005A2200" w:rsidP="00844C68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HYPERLINK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"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https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://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uchebnik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mos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ru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material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view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lesson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templates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/885067"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fldChar w:fldCharType="separate"/>
            </w:r>
            <w:r w:rsidR="00B1493A" w:rsidRPr="00C40706">
              <w:rPr>
                <w:rFonts w:ascii="Times New Roman" w:hAnsi="Times New Roman"/>
                <w:color w:val="0000FF"/>
                <w:u w:val="single"/>
              </w:rPr>
              <w:t>https://uchebnik.mos.ru/material_view/lesson_templates/885067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 xml:space="preserve">Пейзаж. </w:t>
            </w:r>
            <w:proofErr w:type="gramStart"/>
            <w:r w:rsidRPr="00C40706">
              <w:rPr>
                <w:rFonts w:ascii="Times New Roman" w:hAnsi="Times New Roman"/>
              </w:rPr>
              <w:t>Видео.(</w:t>
            </w:r>
            <w:proofErr w:type="gramEnd"/>
            <w:r w:rsidRPr="00C40706">
              <w:rPr>
                <w:rFonts w:ascii="Times New Roman" w:hAnsi="Times New Roman"/>
              </w:rPr>
              <w:t>МЭШ)</w:t>
            </w:r>
          </w:p>
          <w:p w:rsidR="00B1493A" w:rsidRPr="00C40706" w:rsidRDefault="005A2200" w:rsidP="00844C68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HYPERLINK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"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https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://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uchebnik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mos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ru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material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view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atomic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objects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/5120014"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fldChar w:fldCharType="separate"/>
            </w:r>
            <w:r w:rsidR="00B1493A" w:rsidRPr="00C40706">
              <w:rPr>
                <w:rFonts w:ascii="Times New Roman" w:hAnsi="Times New Roman"/>
                <w:color w:val="0000FF"/>
                <w:u w:val="single"/>
              </w:rPr>
              <w:t>https://uchebnik.mos.ru/material_view/atomic_objects/5120014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 xml:space="preserve">Портрет </w:t>
            </w:r>
            <w:proofErr w:type="gramStart"/>
            <w:r w:rsidRPr="00C40706">
              <w:rPr>
                <w:rFonts w:ascii="Times New Roman" w:hAnsi="Times New Roman"/>
              </w:rPr>
              <w:t>девочки.(</w:t>
            </w:r>
            <w:proofErr w:type="gramEnd"/>
            <w:r w:rsidRPr="00C40706">
              <w:rPr>
                <w:rFonts w:ascii="Times New Roman" w:hAnsi="Times New Roman"/>
              </w:rPr>
              <w:t>МЭШ)</w:t>
            </w:r>
          </w:p>
          <w:p w:rsidR="00B1493A" w:rsidRPr="00C40706" w:rsidRDefault="005A2200" w:rsidP="00844C68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lastRenderedPageBreak/>
              <w:fldChar w:fldCharType="begin"/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HYPERLINK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"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https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://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uchebnik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mos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ru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material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view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atomic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objects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/1894385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"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fldChar w:fldCharType="separate"/>
            </w:r>
            <w:r w:rsidR="00B1493A" w:rsidRPr="00C40706">
              <w:rPr>
                <w:rFonts w:ascii="Times New Roman" w:hAnsi="Times New Roman"/>
                <w:color w:val="0000FF"/>
                <w:u w:val="single"/>
              </w:rPr>
              <w:t>https://uchebnik.mos.ru/material_view/atomic_objects/1894385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 xml:space="preserve"> </w:t>
            </w:r>
          </w:p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Текстовый материал. (МЭШ)</w:t>
            </w:r>
          </w:p>
          <w:p w:rsidR="00B1493A" w:rsidRPr="00C40706" w:rsidRDefault="005A2200" w:rsidP="00844C68">
            <w:pPr>
              <w:spacing w:line="256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HYPERLINK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"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https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://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uchebnik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mos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ru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material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view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atomic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objects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/3978"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fldChar w:fldCharType="separate"/>
            </w:r>
            <w:r w:rsidR="00B1493A" w:rsidRPr="00C40706">
              <w:rPr>
                <w:rFonts w:ascii="Times New Roman" w:hAnsi="Times New Roman"/>
                <w:color w:val="0000FF"/>
                <w:u w:val="single"/>
              </w:rPr>
              <w:t>https://uchebnik.mos.ru/material_view/atomic_objects/3978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:rsidR="00C40706" w:rsidRPr="00C40706" w:rsidRDefault="00C40706" w:rsidP="00844C68">
            <w:pPr>
              <w:spacing w:line="256" w:lineRule="auto"/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lastRenderedPageBreak/>
              <w:t>Смотреть методические рекомендации стр.</w:t>
            </w:r>
            <w:proofErr w:type="gramStart"/>
            <w:r w:rsidRPr="00C40706">
              <w:rPr>
                <w:rFonts w:ascii="Times New Roman" w:hAnsi="Times New Roman"/>
              </w:rPr>
              <w:t xml:space="preserve">6,   </w:t>
            </w:r>
            <w:proofErr w:type="gramEnd"/>
            <w:r w:rsidRPr="00C40706">
              <w:rPr>
                <w:rFonts w:ascii="Times New Roman" w:hAnsi="Times New Roman"/>
              </w:rPr>
              <w:t xml:space="preserve">   пункты 2.2</w:t>
            </w:r>
          </w:p>
        </w:tc>
      </w:tr>
      <w:tr w:rsidR="00B1493A" w:rsidRPr="00C40706" w:rsidTr="00B1493A">
        <w:trPr>
          <w:trHeight w:val="387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9</w:t>
            </w: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10</w:t>
            </w: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lastRenderedPageBreak/>
              <w:t>11</w:t>
            </w: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12</w:t>
            </w: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13</w:t>
            </w: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93A" w:rsidRPr="00C40706" w:rsidRDefault="00B1493A" w:rsidP="00844C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93A" w:rsidRPr="00C40706" w:rsidRDefault="00B1493A" w:rsidP="00844C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93A" w:rsidRPr="00C40706" w:rsidRDefault="00B1493A" w:rsidP="00844C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</w:tc>
      </w:tr>
      <w:tr w:rsidR="00B1493A" w:rsidRPr="00193413" w:rsidTr="00C40706">
        <w:trPr>
          <w:trHeight w:val="362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14</w:t>
            </w: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15</w:t>
            </w: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16</w:t>
            </w: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1F6C37" w:rsidRPr="00C40706" w:rsidRDefault="001F6C37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17</w:t>
            </w: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1F6C37" w:rsidRPr="00C40706" w:rsidRDefault="001F6C37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1F6C37" w:rsidRPr="00C40706" w:rsidRDefault="001F6C37" w:rsidP="001F6C37">
            <w:pPr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20.12</w:t>
            </w:r>
          </w:p>
          <w:p w:rsidR="001F6C37" w:rsidRPr="00C40706" w:rsidRDefault="001F6C37" w:rsidP="001F6C37">
            <w:pPr>
              <w:rPr>
                <w:rFonts w:ascii="Times New Roman" w:hAnsi="Times New Roman"/>
              </w:rPr>
            </w:pPr>
          </w:p>
          <w:p w:rsidR="001F6C37" w:rsidRPr="00C40706" w:rsidRDefault="001F6C37" w:rsidP="001F6C37">
            <w:pPr>
              <w:rPr>
                <w:rFonts w:ascii="Times New Roman" w:hAnsi="Times New Roman"/>
              </w:rPr>
            </w:pPr>
          </w:p>
          <w:p w:rsidR="001F6C37" w:rsidRPr="00C40706" w:rsidRDefault="001F6C37" w:rsidP="001F6C37">
            <w:pPr>
              <w:rPr>
                <w:rFonts w:ascii="Times New Roman" w:hAnsi="Times New Roman"/>
              </w:rPr>
            </w:pPr>
          </w:p>
          <w:p w:rsidR="001F6C37" w:rsidRPr="00C40706" w:rsidRDefault="001F6C37" w:rsidP="001F6C37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27.12</w:t>
            </w:r>
          </w:p>
          <w:p w:rsidR="001F6C37" w:rsidRPr="00C40706" w:rsidRDefault="001F6C37" w:rsidP="001F6C37">
            <w:pPr>
              <w:rPr>
                <w:rFonts w:ascii="Times New Roman" w:hAnsi="Times New Roman"/>
              </w:rPr>
            </w:pPr>
          </w:p>
          <w:p w:rsidR="001F6C37" w:rsidRPr="00C40706" w:rsidRDefault="001F6C37" w:rsidP="001F6C37">
            <w:pPr>
              <w:rPr>
                <w:rFonts w:ascii="Times New Roman" w:hAnsi="Times New Roman"/>
              </w:rPr>
            </w:pPr>
          </w:p>
          <w:p w:rsidR="001F6C37" w:rsidRPr="00C40706" w:rsidRDefault="001F6C37" w:rsidP="001F6C37">
            <w:pPr>
              <w:rPr>
                <w:rFonts w:ascii="Times New Roman" w:hAnsi="Times New Roman"/>
              </w:rPr>
            </w:pPr>
          </w:p>
          <w:p w:rsidR="001F6C37" w:rsidRPr="00C40706" w:rsidRDefault="001F6C37" w:rsidP="001F6C37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10.01</w:t>
            </w:r>
          </w:p>
          <w:p w:rsidR="001F6C37" w:rsidRPr="00C40706" w:rsidRDefault="001F6C37" w:rsidP="001F6C37">
            <w:pPr>
              <w:rPr>
                <w:rFonts w:ascii="Times New Roman" w:hAnsi="Times New Roman"/>
              </w:rPr>
            </w:pPr>
          </w:p>
          <w:p w:rsidR="001F6C37" w:rsidRPr="00C40706" w:rsidRDefault="001F6C37" w:rsidP="001F6C37">
            <w:pPr>
              <w:rPr>
                <w:rFonts w:ascii="Times New Roman" w:hAnsi="Times New Roman"/>
              </w:rPr>
            </w:pPr>
          </w:p>
          <w:p w:rsidR="001F6C37" w:rsidRPr="00C40706" w:rsidRDefault="001F6C37" w:rsidP="001F6C37">
            <w:pPr>
              <w:rPr>
                <w:rFonts w:ascii="Times New Roman" w:hAnsi="Times New Roman"/>
              </w:rPr>
            </w:pPr>
          </w:p>
          <w:p w:rsidR="001F6C37" w:rsidRPr="00C40706" w:rsidRDefault="001F6C37" w:rsidP="001F6C37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17.01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A" w:rsidRPr="00C40706" w:rsidRDefault="00B1493A" w:rsidP="00844C68">
            <w:pPr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Модуль «Скульптура»</w:t>
            </w:r>
            <w:r w:rsidR="001F6C37" w:rsidRPr="00C40706">
              <w:rPr>
                <w:rFonts w:ascii="Times New Roman" w:hAnsi="Times New Roman"/>
                <w:b/>
              </w:rPr>
              <w:t xml:space="preserve"> (4 часа)</w:t>
            </w:r>
          </w:p>
          <w:p w:rsidR="00B1493A" w:rsidRPr="00C40706" w:rsidRDefault="00B1493A" w:rsidP="00844C68">
            <w:pPr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 xml:space="preserve"> Создание игрушки из подручного нехудожественного материала, придание ей</w:t>
            </w: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одушевлённого образа.</w:t>
            </w: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Лепка сказочного персонажа на основе сюжета известной сказки или создание</w:t>
            </w: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 xml:space="preserve">этого персонажа путём </w:t>
            </w:r>
            <w:proofErr w:type="spellStart"/>
            <w:r w:rsidRPr="00C40706">
              <w:rPr>
                <w:rFonts w:ascii="Times New Roman" w:hAnsi="Times New Roman"/>
              </w:rPr>
              <w:t>бумагопластики</w:t>
            </w:r>
            <w:proofErr w:type="spellEnd"/>
            <w:r w:rsidRPr="00C40706">
              <w:rPr>
                <w:rFonts w:ascii="Times New Roman" w:hAnsi="Times New Roman"/>
              </w:rPr>
              <w:t>.</w:t>
            </w: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Видах скульптуры (по назначению) и жанрах скульптуры (по</w:t>
            </w:r>
            <w:r w:rsidR="001F6C37" w:rsidRPr="00C40706">
              <w:rPr>
                <w:rFonts w:ascii="Times New Roman" w:hAnsi="Times New Roman"/>
              </w:rPr>
              <w:t xml:space="preserve"> </w:t>
            </w:r>
            <w:r w:rsidRPr="00C40706">
              <w:rPr>
                <w:rFonts w:ascii="Times New Roman" w:hAnsi="Times New Roman"/>
              </w:rPr>
              <w:t>сюжету изображения).</w:t>
            </w: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Лепка эскиза парковой скульптуры. Работа с пластилином или глиной.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A" w:rsidRPr="00C40706" w:rsidRDefault="00B1493A" w:rsidP="00844C68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Использовать информацию из текста</w:t>
            </w: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Понимать и использовать формальные конструкции, основанные на определениях, правилах и формальных системах, а также алгоритмы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A" w:rsidRPr="00C40706" w:rsidRDefault="00B1493A" w:rsidP="00844C68">
            <w:pPr>
              <w:spacing w:line="235" w:lineRule="auto"/>
              <w:ind w:left="19" w:hanging="19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 xml:space="preserve">Приемы </w:t>
            </w:r>
            <w:proofErr w:type="gramStart"/>
            <w:r w:rsidRPr="00C40706">
              <w:rPr>
                <w:rFonts w:ascii="Times New Roman" w:hAnsi="Times New Roman"/>
              </w:rPr>
              <w:t>лепки.(</w:t>
            </w:r>
            <w:proofErr w:type="gramEnd"/>
            <w:r w:rsidRPr="00C40706">
              <w:rPr>
                <w:rFonts w:ascii="Times New Roman" w:hAnsi="Times New Roman"/>
              </w:rPr>
              <w:t>МЭШ)</w:t>
            </w:r>
          </w:p>
          <w:p w:rsidR="00B1493A" w:rsidRPr="00C40706" w:rsidRDefault="005A2200" w:rsidP="00844C68">
            <w:pPr>
              <w:spacing w:line="235" w:lineRule="auto"/>
              <w:ind w:left="19"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HYPERLINK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"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https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://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uchebnik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mos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ru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material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view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atomic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obj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ects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/660003"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fldChar w:fldCharType="separate"/>
            </w:r>
            <w:r w:rsidR="00B1493A" w:rsidRPr="00C40706">
              <w:rPr>
                <w:rFonts w:ascii="Times New Roman" w:hAnsi="Times New Roman"/>
                <w:color w:val="0000FF"/>
                <w:u w:val="single"/>
              </w:rPr>
              <w:t>https://uchebnik.mos.ru/material_view/atomic_objects/660003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:rsidR="00B1493A" w:rsidRPr="00C40706" w:rsidRDefault="00B1493A" w:rsidP="00844C68">
            <w:pPr>
              <w:spacing w:line="235" w:lineRule="auto"/>
              <w:ind w:left="19" w:hanging="19"/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spacing w:line="235" w:lineRule="auto"/>
              <w:ind w:left="19" w:hanging="19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Основные виды скульптуры. Схема (МЭШ)</w:t>
            </w:r>
          </w:p>
          <w:p w:rsidR="00B1493A" w:rsidRPr="00C40706" w:rsidRDefault="005A2200" w:rsidP="00844C68">
            <w:pPr>
              <w:spacing w:line="235" w:lineRule="auto"/>
              <w:ind w:left="19"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HYPERLINK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"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https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://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uchebnik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mos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ru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material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view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atomic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objects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/415967"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fldChar w:fldCharType="separate"/>
            </w:r>
            <w:r w:rsidR="00B1493A" w:rsidRPr="00C40706">
              <w:rPr>
                <w:rFonts w:ascii="Times New Roman" w:hAnsi="Times New Roman"/>
                <w:color w:val="0000FF"/>
                <w:u w:val="single"/>
              </w:rPr>
              <w:t>https://uchebnik.mos.ru/material_view/atomic_objects/415967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:rsidR="00B1493A" w:rsidRPr="00C40706" w:rsidRDefault="00B1493A" w:rsidP="00844C68">
            <w:pPr>
              <w:spacing w:line="235" w:lineRule="auto"/>
              <w:ind w:left="19" w:hanging="19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 xml:space="preserve">Виды скульптуры. </w:t>
            </w:r>
            <w:proofErr w:type="gramStart"/>
            <w:r w:rsidRPr="00C40706">
              <w:rPr>
                <w:rFonts w:ascii="Times New Roman" w:hAnsi="Times New Roman"/>
              </w:rPr>
              <w:t>Видео.(</w:t>
            </w:r>
            <w:proofErr w:type="gramEnd"/>
            <w:r w:rsidRPr="00C40706">
              <w:rPr>
                <w:rFonts w:ascii="Times New Roman" w:hAnsi="Times New Roman"/>
              </w:rPr>
              <w:t>МЭШ)</w:t>
            </w:r>
          </w:p>
          <w:p w:rsidR="00B1493A" w:rsidRPr="00C40706" w:rsidRDefault="005A2200" w:rsidP="00C40706">
            <w:pPr>
              <w:spacing w:line="235" w:lineRule="auto"/>
              <w:ind w:left="19"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HYPERLINK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"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https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://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uchebnik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mos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ru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material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view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atomic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objects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/5593677"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fldChar w:fldCharType="separate"/>
            </w:r>
            <w:r w:rsidR="00B1493A" w:rsidRPr="00C40706">
              <w:rPr>
                <w:rFonts w:ascii="Times New Roman" w:hAnsi="Times New Roman"/>
                <w:color w:val="0000FF"/>
                <w:u w:val="single"/>
              </w:rPr>
              <w:t>https://uchebnik.mos.ru/material_view/atomic_objects/5593677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3A" w:rsidRPr="00C40706" w:rsidRDefault="00B1493A" w:rsidP="00844C68">
            <w:pPr>
              <w:spacing w:line="235" w:lineRule="auto"/>
              <w:ind w:left="19" w:hanging="19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Смотреть методические рекомендации стр.</w:t>
            </w:r>
            <w:proofErr w:type="gramStart"/>
            <w:r w:rsidRPr="00C40706">
              <w:rPr>
                <w:rFonts w:ascii="Times New Roman" w:hAnsi="Times New Roman"/>
              </w:rPr>
              <w:t xml:space="preserve">7,   </w:t>
            </w:r>
            <w:proofErr w:type="gramEnd"/>
            <w:r w:rsidRPr="00C40706">
              <w:rPr>
                <w:rFonts w:ascii="Times New Roman" w:hAnsi="Times New Roman"/>
              </w:rPr>
              <w:t xml:space="preserve">   пункты 3.4</w:t>
            </w:r>
          </w:p>
        </w:tc>
      </w:tr>
      <w:tr w:rsidR="00B1493A" w:rsidRPr="00193413" w:rsidTr="00B1493A">
        <w:trPr>
          <w:trHeight w:val="38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6042E3" w:rsidRPr="00C40706" w:rsidRDefault="006042E3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6042E3" w:rsidRPr="00C40706" w:rsidRDefault="006042E3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6042E3" w:rsidRPr="00C40706" w:rsidRDefault="006042E3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18</w:t>
            </w: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19</w:t>
            </w: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20</w:t>
            </w: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21</w:t>
            </w: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2E3" w:rsidRPr="00C40706" w:rsidRDefault="006042E3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6042E3" w:rsidRPr="00C40706" w:rsidRDefault="006042E3" w:rsidP="006042E3">
            <w:pPr>
              <w:rPr>
                <w:rFonts w:ascii="Times New Roman" w:hAnsi="Times New Roman"/>
              </w:rPr>
            </w:pPr>
          </w:p>
          <w:p w:rsidR="006042E3" w:rsidRPr="00C40706" w:rsidRDefault="006042E3" w:rsidP="006042E3">
            <w:pPr>
              <w:rPr>
                <w:rFonts w:ascii="Times New Roman" w:hAnsi="Times New Roman"/>
              </w:rPr>
            </w:pPr>
          </w:p>
          <w:p w:rsidR="006042E3" w:rsidRPr="00C40706" w:rsidRDefault="006042E3" w:rsidP="006042E3">
            <w:pPr>
              <w:rPr>
                <w:rFonts w:ascii="Times New Roman" w:hAnsi="Times New Roman"/>
              </w:rPr>
            </w:pPr>
          </w:p>
          <w:p w:rsidR="00B1493A" w:rsidRPr="00C40706" w:rsidRDefault="006042E3" w:rsidP="006042E3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24.01</w:t>
            </w:r>
          </w:p>
          <w:p w:rsidR="006042E3" w:rsidRPr="00C40706" w:rsidRDefault="006042E3" w:rsidP="006042E3">
            <w:pPr>
              <w:rPr>
                <w:rFonts w:ascii="Times New Roman" w:hAnsi="Times New Roman"/>
              </w:rPr>
            </w:pPr>
          </w:p>
          <w:p w:rsidR="006042E3" w:rsidRPr="00C40706" w:rsidRDefault="006042E3" w:rsidP="006042E3">
            <w:pPr>
              <w:rPr>
                <w:rFonts w:ascii="Times New Roman" w:hAnsi="Times New Roman"/>
              </w:rPr>
            </w:pPr>
          </w:p>
          <w:p w:rsidR="006042E3" w:rsidRPr="00C40706" w:rsidRDefault="006042E3" w:rsidP="006042E3">
            <w:pPr>
              <w:rPr>
                <w:rFonts w:ascii="Times New Roman" w:hAnsi="Times New Roman"/>
              </w:rPr>
            </w:pPr>
          </w:p>
          <w:p w:rsidR="006042E3" w:rsidRPr="00C40706" w:rsidRDefault="006042E3" w:rsidP="006042E3">
            <w:pPr>
              <w:rPr>
                <w:rFonts w:ascii="Times New Roman" w:hAnsi="Times New Roman"/>
              </w:rPr>
            </w:pPr>
          </w:p>
          <w:p w:rsidR="006042E3" w:rsidRPr="00C40706" w:rsidRDefault="006042E3" w:rsidP="006042E3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31.01</w:t>
            </w:r>
          </w:p>
          <w:p w:rsidR="006042E3" w:rsidRPr="00C40706" w:rsidRDefault="006042E3" w:rsidP="006042E3">
            <w:pPr>
              <w:rPr>
                <w:rFonts w:ascii="Times New Roman" w:hAnsi="Times New Roman"/>
              </w:rPr>
            </w:pPr>
          </w:p>
          <w:p w:rsidR="006042E3" w:rsidRPr="00C40706" w:rsidRDefault="006042E3" w:rsidP="006042E3">
            <w:pPr>
              <w:rPr>
                <w:rFonts w:ascii="Times New Roman" w:hAnsi="Times New Roman"/>
              </w:rPr>
            </w:pPr>
          </w:p>
          <w:p w:rsidR="006042E3" w:rsidRPr="00C40706" w:rsidRDefault="006042E3" w:rsidP="006042E3">
            <w:pPr>
              <w:rPr>
                <w:rFonts w:ascii="Times New Roman" w:hAnsi="Times New Roman"/>
              </w:rPr>
            </w:pPr>
          </w:p>
          <w:p w:rsidR="006042E3" w:rsidRPr="00C40706" w:rsidRDefault="006042E3" w:rsidP="006042E3">
            <w:pPr>
              <w:rPr>
                <w:rFonts w:ascii="Times New Roman" w:hAnsi="Times New Roman"/>
              </w:rPr>
            </w:pPr>
          </w:p>
          <w:p w:rsidR="006042E3" w:rsidRPr="00C40706" w:rsidRDefault="006042E3" w:rsidP="006042E3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07.02</w:t>
            </w:r>
          </w:p>
          <w:p w:rsidR="006042E3" w:rsidRPr="00C40706" w:rsidRDefault="006042E3" w:rsidP="006042E3">
            <w:pPr>
              <w:rPr>
                <w:rFonts w:ascii="Times New Roman" w:hAnsi="Times New Roman"/>
              </w:rPr>
            </w:pPr>
          </w:p>
          <w:p w:rsidR="006042E3" w:rsidRPr="00C40706" w:rsidRDefault="006042E3" w:rsidP="006042E3">
            <w:pPr>
              <w:rPr>
                <w:rFonts w:ascii="Times New Roman" w:hAnsi="Times New Roman"/>
              </w:rPr>
            </w:pPr>
          </w:p>
          <w:p w:rsidR="006042E3" w:rsidRPr="00C40706" w:rsidRDefault="006042E3" w:rsidP="006042E3">
            <w:pPr>
              <w:rPr>
                <w:rFonts w:ascii="Times New Roman" w:hAnsi="Times New Roman"/>
              </w:rPr>
            </w:pPr>
          </w:p>
          <w:p w:rsidR="006042E3" w:rsidRPr="00C40706" w:rsidRDefault="006042E3" w:rsidP="006042E3">
            <w:pPr>
              <w:rPr>
                <w:rFonts w:ascii="Times New Roman" w:hAnsi="Times New Roman"/>
              </w:rPr>
            </w:pPr>
          </w:p>
          <w:p w:rsidR="006042E3" w:rsidRPr="00C40706" w:rsidRDefault="006042E3" w:rsidP="006042E3">
            <w:pPr>
              <w:rPr>
                <w:rFonts w:ascii="Times New Roman" w:hAnsi="Times New Roman"/>
              </w:rPr>
            </w:pPr>
          </w:p>
          <w:p w:rsidR="006042E3" w:rsidRPr="00C40706" w:rsidRDefault="006042E3" w:rsidP="006042E3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A" w:rsidRPr="00C40706" w:rsidRDefault="00B1493A" w:rsidP="00844C68">
            <w:pPr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Модуль «Декоративно-прикладное искусство»</w:t>
            </w:r>
          </w:p>
          <w:p w:rsidR="00B1493A" w:rsidRPr="00C40706" w:rsidRDefault="00B1493A" w:rsidP="00844C68">
            <w:pPr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lastRenderedPageBreak/>
      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Гжели.</w:t>
            </w: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Эскизы орнаментов для росписи тканей. Раппорт. Трафарет и создание орнамента при помощи печаток или штампов.</w:t>
            </w: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C40706">
              <w:rPr>
                <w:rFonts w:ascii="Times New Roman" w:hAnsi="Times New Roman"/>
              </w:rPr>
              <w:t>Павловопосадские</w:t>
            </w:r>
            <w:proofErr w:type="spellEnd"/>
            <w:r w:rsidRPr="00C40706">
              <w:rPr>
                <w:rFonts w:ascii="Times New Roman" w:hAnsi="Times New Roman"/>
              </w:rPr>
              <w:t xml:space="preserve">  платки</w:t>
            </w:r>
            <w:proofErr w:type="gramEnd"/>
            <w:r w:rsidRPr="00C40706">
              <w:rPr>
                <w:rFonts w:ascii="Times New Roman" w:hAnsi="Times New Roman"/>
              </w:rPr>
              <w:t>.</w:t>
            </w: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Эскизы орнамента для росписи платка: симметрия или асимметрия построения</w:t>
            </w: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 xml:space="preserve">композиции. </w:t>
            </w: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Проектирование (эскизы) декоративных украшений в городе: ажурные ограды,</w:t>
            </w: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украшения фонарей, скамеек, киосков, подставок для цветов и др.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A" w:rsidRPr="00C40706" w:rsidRDefault="00B1493A" w:rsidP="00844C68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 xml:space="preserve">Использовать информацию из текста </w:t>
            </w: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lastRenderedPageBreak/>
              <w:t xml:space="preserve">Понимать и использовать формальные конструкции, основанные на определениях, правилах и формальных системах, а также алгоритмы </w:t>
            </w: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Традиции и обычаи (аспект: понимание необходимости межкультурного диалога)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A" w:rsidRPr="00C40706" w:rsidRDefault="00B1493A" w:rsidP="00844C68">
            <w:pPr>
              <w:ind w:left="19" w:hanging="19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lastRenderedPageBreak/>
              <w:t xml:space="preserve"> </w:t>
            </w:r>
            <w:proofErr w:type="spellStart"/>
            <w:proofErr w:type="gramStart"/>
            <w:r w:rsidRPr="00C40706">
              <w:rPr>
                <w:rFonts w:ascii="Times New Roman" w:hAnsi="Times New Roman"/>
              </w:rPr>
              <w:t>Хохлома.Видео</w:t>
            </w:r>
            <w:proofErr w:type="spellEnd"/>
            <w:r w:rsidRPr="00C40706">
              <w:rPr>
                <w:rFonts w:ascii="Times New Roman" w:hAnsi="Times New Roman"/>
              </w:rPr>
              <w:t>.(</w:t>
            </w:r>
            <w:proofErr w:type="gramEnd"/>
            <w:r w:rsidRPr="00C40706">
              <w:rPr>
                <w:rFonts w:ascii="Times New Roman" w:hAnsi="Times New Roman"/>
              </w:rPr>
              <w:t>МЭШ)</w:t>
            </w:r>
          </w:p>
          <w:p w:rsidR="00B1493A" w:rsidRPr="00C40706" w:rsidRDefault="005A2200" w:rsidP="00844C68">
            <w:pPr>
              <w:ind w:left="19"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lastRenderedPageBreak/>
              <w:fldChar w:fldCharType="begin"/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HYPERLINK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"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https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://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uchebnik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mos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ru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material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view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atomic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objects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/568080"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fldChar w:fldCharType="separate"/>
            </w:r>
            <w:r w:rsidR="00B1493A" w:rsidRPr="00C40706">
              <w:rPr>
                <w:rFonts w:ascii="Times New Roman" w:hAnsi="Times New Roman"/>
                <w:color w:val="0000FF"/>
                <w:u w:val="single"/>
              </w:rPr>
              <w:t>https://uchebnik.mos.ru/material_view/atomic_objects/568080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:rsidR="00B1493A" w:rsidRPr="00C40706" w:rsidRDefault="00B1493A" w:rsidP="00844C68">
            <w:pPr>
              <w:ind w:left="19" w:hanging="19"/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ind w:left="19" w:hanging="19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Тестовое задание. (МЭШ)</w:t>
            </w:r>
          </w:p>
          <w:p w:rsidR="00B1493A" w:rsidRPr="00C40706" w:rsidRDefault="005A2200" w:rsidP="00844C68">
            <w:pPr>
              <w:ind w:left="19"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HYPE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RLINK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"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https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://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uchebnik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mos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ru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material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view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atomic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objects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/392196"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fldChar w:fldCharType="separate"/>
            </w:r>
            <w:r w:rsidR="00B1493A" w:rsidRPr="00C40706">
              <w:rPr>
                <w:rFonts w:ascii="Times New Roman" w:hAnsi="Times New Roman"/>
                <w:color w:val="0000FF"/>
                <w:u w:val="single"/>
              </w:rPr>
              <w:t>https://uchebnik.mos.ru/material_view/atomic_objects/392196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="00B1493A" w:rsidRPr="00C40706">
              <w:rPr>
                <w:rFonts w:ascii="Times New Roman" w:hAnsi="Times New Roman"/>
              </w:rPr>
              <w:t xml:space="preserve"> </w:t>
            </w:r>
          </w:p>
          <w:p w:rsidR="00B1493A" w:rsidRPr="00C40706" w:rsidRDefault="00B1493A" w:rsidP="00844C68">
            <w:pPr>
              <w:ind w:left="19" w:hanging="19"/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ind w:left="19" w:hanging="19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 xml:space="preserve">Видеосюжет о процессе изготовления </w:t>
            </w:r>
            <w:proofErr w:type="spellStart"/>
            <w:r w:rsidRPr="00C40706">
              <w:rPr>
                <w:rFonts w:ascii="Times New Roman" w:hAnsi="Times New Roman"/>
              </w:rPr>
              <w:t>павловопосадских</w:t>
            </w:r>
            <w:proofErr w:type="spellEnd"/>
            <w:r w:rsidRPr="00C40706">
              <w:rPr>
                <w:rFonts w:ascii="Times New Roman" w:hAnsi="Times New Roman"/>
              </w:rPr>
              <w:t xml:space="preserve"> </w:t>
            </w:r>
            <w:proofErr w:type="gramStart"/>
            <w:r w:rsidRPr="00C40706">
              <w:rPr>
                <w:rFonts w:ascii="Times New Roman" w:hAnsi="Times New Roman"/>
              </w:rPr>
              <w:t>платков.(</w:t>
            </w:r>
            <w:proofErr w:type="gramEnd"/>
            <w:r w:rsidRPr="00C40706">
              <w:rPr>
                <w:rFonts w:ascii="Times New Roman" w:hAnsi="Times New Roman"/>
              </w:rPr>
              <w:t>МЭШ)</w:t>
            </w:r>
          </w:p>
          <w:p w:rsidR="00B1493A" w:rsidRPr="00C40706" w:rsidRDefault="005A2200" w:rsidP="00844C68">
            <w:pPr>
              <w:ind w:left="19"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HYPERLINK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"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https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://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uchebnik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mos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ru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material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view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atomic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objects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/2766886"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fldChar w:fldCharType="separate"/>
            </w:r>
            <w:r w:rsidR="00B1493A" w:rsidRPr="00C40706">
              <w:rPr>
                <w:rFonts w:ascii="Times New Roman" w:hAnsi="Times New Roman"/>
                <w:color w:val="0000FF"/>
                <w:u w:val="single"/>
              </w:rPr>
              <w:t>https://uchebnik.mos.ru/material_view/atomic_objects/2766886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:rsidR="00B1493A" w:rsidRPr="00C40706" w:rsidRDefault="00B1493A" w:rsidP="00844C68">
            <w:pPr>
              <w:ind w:left="19" w:hanging="19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Платок для мамы</w:t>
            </w:r>
          </w:p>
          <w:p w:rsidR="00B1493A" w:rsidRPr="00C40706" w:rsidRDefault="005A2200" w:rsidP="00844C68">
            <w:pPr>
              <w:ind w:left="19"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HYPERLINK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"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https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://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uchebnik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mos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ru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material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globallab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/127"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fldChar w:fldCharType="separate"/>
            </w:r>
            <w:r w:rsidR="00B1493A" w:rsidRPr="00C40706">
              <w:rPr>
                <w:rFonts w:ascii="Times New Roman" w:hAnsi="Times New Roman"/>
                <w:color w:val="0000FF"/>
                <w:u w:val="single"/>
              </w:rPr>
              <w:t>https://uchebnik.mos.ru/material/globallab/127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:rsidR="00B1493A" w:rsidRPr="00C40706" w:rsidRDefault="00B1493A" w:rsidP="00844C68">
            <w:pPr>
              <w:ind w:left="19" w:hanging="19"/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ind w:left="19" w:hanging="19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A" w:rsidRPr="00C40706" w:rsidRDefault="00B1493A" w:rsidP="00844C68">
            <w:pPr>
              <w:ind w:left="19" w:hanging="19"/>
              <w:rPr>
                <w:rFonts w:ascii="Times New Roman" w:hAnsi="Times New Roman"/>
              </w:rPr>
            </w:pPr>
          </w:p>
        </w:tc>
      </w:tr>
      <w:tr w:rsidR="00B1493A" w:rsidRPr="00193413" w:rsidTr="00B1493A">
        <w:trPr>
          <w:trHeight w:val="145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22</w:t>
            </w: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23</w:t>
            </w: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lastRenderedPageBreak/>
              <w:t>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BC" w:rsidRPr="00C40706" w:rsidRDefault="00F600BC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F600BC" w:rsidRPr="00C40706" w:rsidRDefault="00F600BC" w:rsidP="00F600BC">
            <w:pPr>
              <w:rPr>
                <w:rFonts w:ascii="Times New Roman" w:hAnsi="Times New Roman"/>
              </w:rPr>
            </w:pPr>
          </w:p>
          <w:p w:rsidR="00B1493A" w:rsidRPr="00C40706" w:rsidRDefault="00F600BC" w:rsidP="00F600BC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21.02</w:t>
            </w:r>
          </w:p>
          <w:p w:rsidR="00F600BC" w:rsidRPr="00C40706" w:rsidRDefault="00F600BC" w:rsidP="00F600BC">
            <w:pPr>
              <w:rPr>
                <w:rFonts w:ascii="Times New Roman" w:hAnsi="Times New Roman"/>
              </w:rPr>
            </w:pPr>
          </w:p>
          <w:p w:rsidR="00F600BC" w:rsidRPr="00C40706" w:rsidRDefault="00F600BC" w:rsidP="00F600BC">
            <w:pPr>
              <w:rPr>
                <w:rFonts w:ascii="Times New Roman" w:hAnsi="Times New Roman"/>
              </w:rPr>
            </w:pPr>
          </w:p>
          <w:p w:rsidR="00F600BC" w:rsidRPr="00C40706" w:rsidRDefault="00F600BC" w:rsidP="00F600BC">
            <w:pPr>
              <w:rPr>
                <w:rFonts w:ascii="Times New Roman" w:hAnsi="Times New Roman"/>
              </w:rPr>
            </w:pPr>
          </w:p>
          <w:p w:rsidR="00F600BC" w:rsidRPr="00C40706" w:rsidRDefault="00F600BC" w:rsidP="00F600BC">
            <w:pPr>
              <w:rPr>
                <w:rFonts w:ascii="Times New Roman" w:hAnsi="Times New Roman"/>
              </w:rPr>
            </w:pPr>
          </w:p>
          <w:p w:rsidR="00F600BC" w:rsidRPr="00C40706" w:rsidRDefault="00F600BC" w:rsidP="00F600BC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28.02</w:t>
            </w:r>
          </w:p>
          <w:p w:rsidR="00F600BC" w:rsidRPr="00C40706" w:rsidRDefault="00F600BC" w:rsidP="00F600BC">
            <w:pPr>
              <w:rPr>
                <w:rFonts w:ascii="Times New Roman" w:hAnsi="Times New Roman"/>
              </w:rPr>
            </w:pPr>
          </w:p>
          <w:p w:rsidR="00F600BC" w:rsidRPr="00C40706" w:rsidRDefault="00F600BC" w:rsidP="00F600BC">
            <w:pPr>
              <w:rPr>
                <w:rFonts w:ascii="Times New Roman" w:hAnsi="Times New Roman"/>
              </w:rPr>
            </w:pPr>
          </w:p>
          <w:p w:rsidR="00F600BC" w:rsidRPr="00C40706" w:rsidRDefault="00F600BC" w:rsidP="00F600BC">
            <w:pPr>
              <w:rPr>
                <w:rFonts w:ascii="Times New Roman" w:hAnsi="Times New Roman"/>
              </w:rPr>
            </w:pPr>
          </w:p>
          <w:p w:rsidR="00F600BC" w:rsidRPr="00C40706" w:rsidRDefault="00F600BC" w:rsidP="00F600BC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lastRenderedPageBreak/>
              <w:t>07.03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A" w:rsidRPr="00C40706" w:rsidRDefault="00B1493A" w:rsidP="00844C68">
            <w:pPr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Модуль «Архитектура»</w:t>
            </w:r>
          </w:p>
          <w:p w:rsidR="00B1493A" w:rsidRPr="00C40706" w:rsidRDefault="00B1493A" w:rsidP="00844C68">
            <w:pPr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Зарисовки исторических памятников и архитектурных достопримечательностей</w:t>
            </w: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 xml:space="preserve">города или села. </w:t>
            </w: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Проектирование садово-паркового пространства на плоскости (аппликация,</w:t>
            </w: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коллаж) или макет.</w:t>
            </w: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lastRenderedPageBreak/>
              <w:t>Графический рисунок (индивидуально) или тематическое панно «Образ моего города» (села) в виде коллективной работы.</w:t>
            </w: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A" w:rsidRPr="00C40706" w:rsidRDefault="00B1493A" w:rsidP="00844C68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 xml:space="preserve">Использовать информацию из текста </w:t>
            </w: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 xml:space="preserve">Понимать и использовать формальные конструкции, основанные на определениях, правилах и формальных системах, а также алгоритмы </w:t>
            </w: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Традиции и обычаи (аспект: понимание необходимости межкультурного диалога)</w:t>
            </w: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 xml:space="preserve">Использовать информацию из текста </w:t>
            </w: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Понимать и использовать формальные конструкции, основанные на определениях, правилах и формальных системах, а также алгоритмы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A" w:rsidRPr="00C40706" w:rsidRDefault="00B1493A" w:rsidP="00844C68">
            <w:pPr>
              <w:spacing w:line="237" w:lineRule="auto"/>
              <w:ind w:left="2" w:right="1285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lastRenderedPageBreak/>
              <w:t xml:space="preserve">Урок «Художественное конструирование из бумаги» </w:t>
            </w:r>
            <w:r w:rsidR="005A220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HYPERLINK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"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https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://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www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youtube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com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watch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?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v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=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etIcCNIVH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5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s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" 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fldChar w:fldCharType="separate"/>
            </w:r>
            <w:r w:rsidRPr="00C40706">
              <w:rPr>
                <w:rFonts w:ascii="Times New Roman" w:hAnsi="Times New Roman"/>
                <w:color w:val="0000FF"/>
                <w:u w:val="single"/>
              </w:rPr>
              <w:t>https://www.youtube.com/watch?v=etIcCNIVH5s</w:t>
            </w:r>
            <w:r w:rsidR="005A220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C40706">
              <w:rPr>
                <w:rFonts w:ascii="Times New Roman" w:hAnsi="Times New Roman"/>
              </w:rPr>
              <w:t xml:space="preserve">   </w:t>
            </w:r>
          </w:p>
          <w:p w:rsidR="00B1493A" w:rsidRPr="00C40706" w:rsidRDefault="00B1493A" w:rsidP="00844C68">
            <w:pPr>
              <w:spacing w:line="235" w:lineRule="auto"/>
              <w:ind w:left="2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lastRenderedPageBreak/>
              <w:t xml:space="preserve">  Бумажная пластика "Город будущего". Изображение (МЭШ)</w:t>
            </w:r>
          </w:p>
          <w:p w:rsidR="00B1493A" w:rsidRPr="00C40706" w:rsidRDefault="005A2200" w:rsidP="00844C68">
            <w:pPr>
              <w:spacing w:line="235" w:lineRule="auto"/>
              <w:ind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HYPERLINK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"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https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://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uchebnik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mos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ru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material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view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atomic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objects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/3138172"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fldChar w:fldCharType="separate"/>
            </w:r>
            <w:r w:rsidR="00B1493A" w:rsidRPr="00C40706">
              <w:rPr>
                <w:rFonts w:ascii="Times New Roman" w:hAnsi="Times New Roman"/>
                <w:color w:val="0000FF"/>
                <w:u w:val="single"/>
              </w:rPr>
              <w:t>https://uchebnik.mos.ru/material_view/atomic_objects/3138172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:rsidR="00B1493A" w:rsidRPr="00C40706" w:rsidRDefault="00B1493A" w:rsidP="00844C68">
            <w:pPr>
              <w:spacing w:line="235" w:lineRule="auto"/>
              <w:ind w:left="2"/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spacing w:line="235" w:lineRule="auto"/>
              <w:ind w:left="2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Урок «Постройка и реальность»</w:t>
            </w:r>
          </w:p>
          <w:p w:rsidR="00B1493A" w:rsidRPr="00C40706" w:rsidRDefault="005A2200" w:rsidP="00844C68">
            <w:pPr>
              <w:spacing w:line="235" w:lineRule="auto"/>
              <w:ind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HYPERLINK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"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https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://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www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youtube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com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watch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?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v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=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drI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0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nd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-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D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2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n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8"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fldChar w:fldCharType="separate"/>
            </w:r>
            <w:r w:rsidR="00B1493A" w:rsidRPr="00C40706">
              <w:rPr>
                <w:rFonts w:ascii="Times New Roman" w:hAnsi="Times New Roman"/>
                <w:color w:val="0000FF"/>
                <w:u w:val="single"/>
              </w:rPr>
              <w:t>https://www.youtube.com/watch?v=drI0nd-D2n8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="00B1493A" w:rsidRPr="00C40706">
              <w:rPr>
                <w:rFonts w:ascii="Times New Roman" w:hAnsi="Times New Roman"/>
              </w:rPr>
              <w:t xml:space="preserve"> </w:t>
            </w:r>
          </w:p>
          <w:p w:rsidR="00B1493A" w:rsidRPr="00C40706" w:rsidRDefault="00B1493A" w:rsidP="00844C68">
            <w:pPr>
              <w:spacing w:line="235" w:lineRule="auto"/>
              <w:ind w:left="2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 xml:space="preserve"> </w:t>
            </w:r>
          </w:p>
          <w:p w:rsidR="00B1493A" w:rsidRPr="00C40706" w:rsidRDefault="00B1493A" w:rsidP="00844C68">
            <w:pPr>
              <w:spacing w:line="235" w:lineRule="auto"/>
              <w:ind w:left="2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Представление о назначении зелёных зон в городе, знакомство с садово-парковым искусством</w:t>
            </w:r>
          </w:p>
          <w:p w:rsidR="00B1493A" w:rsidRPr="00C40706" w:rsidRDefault="005A2200" w:rsidP="00844C68">
            <w:pPr>
              <w:spacing w:line="235" w:lineRule="auto"/>
              <w:ind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HYPERLINK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"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https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://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uchebnik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mos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ru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material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view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lesson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templates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/2301972"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fldChar w:fldCharType="separate"/>
            </w:r>
            <w:r w:rsidR="00B1493A" w:rsidRPr="00C40706">
              <w:rPr>
                <w:rFonts w:ascii="Times New Roman" w:hAnsi="Times New Roman"/>
                <w:color w:val="0000FF"/>
                <w:u w:val="single"/>
              </w:rPr>
              <w:t>https://uchebnik.mos.ru/material_view/lesson_templates/2301972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:rsidR="00B1493A" w:rsidRPr="00C40706" w:rsidRDefault="00B1493A" w:rsidP="00844C68">
            <w:pPr>
              <w:spacing w:line="235" w:lineRule="auto"/>
              <w:ind w:left="2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Тестовое задание.</w:t>
            </w:r>
          </w:p>
          <w:p w:rsidR="00B1493A" w:rsidRPr="00C40706" w:rsidRDefault="005A2200" w:rsidP="00844C68">
            <w:pPr>
              <w:spacing w:line="235" w:lineRule="auto"/>
              <w:ind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HYPERLINK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"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https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://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uchebnik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mos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ru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exam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test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training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spec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/284757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task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/1"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fldChar w:fldCharType="separate"/>
            </w:r>
            <w:r w:rsidR="00B1493A" w:rsidRPr="00C40706">
              <w:rPr>
                <w:rFonts w:ascii="Times New Roman" w:hAnsi="Times New Roman"/>
                <w:color w:val="0000FF"/>
                <w:u w:val="single"/>
              </w:rPr>
              <w:t>https://uchebnik.mos.ru/exam/test/training_spec/284757/task/1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:rsidR="00B1493A" w:rsidRPr="00C40706" w:rsidRDefault="00B1493A" w:rsidP="00844C68">
            <w:pPr>
              <w:spacing w:line="235" w:lineRule="auto"/>
              <w:ind w:left="2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Москва. Город, где рождается завтра. Транспорт</w:t>
            </w:r>
          </w:p>
          <w:p w:rsidR="00B1493A" w:rsidRPr="00C40706" w:rsidRDefault="005A2200" w:rsidP="00844C68">
            <w:pPr>
              <w:spacing w:line="235" w:lineRule="auto"/>
              <w:ind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HYPERLINK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"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https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://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uchebnik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mos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ru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material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view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atomic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objects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/2439400"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fldChar w:fldCharType="separate"/>
            </w:r>
            <w:r w:rsidR="00B1493A" w:rsidRPr="00C40706">
              <w:rPr>
                <w:rFonts w:ascii="Times New Roman" w:hAnsi="Times New Roman"/>
                <w:color w:val="0000FF"/>
                <w:u w:val="single"/>
              </w:rPr>
              <w:t>https://uchebnik.mos.ru/material_view/atomic_objects/2439400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:rsidR="00B1493A" w:rsidRPr="00C40706" w:rsidRDefault="00B1493A" w:rsidP="00844C68">
            <w:pPr>
              <w:spacing w:line="235" w:lineRule="auto"/>
              <w:ind w:left="2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3A" w:rsidRPr="00C40706" w:rsidRDefault="00B1493A" w:rsidP="00844C68">
            <w:pPr>
              <w:spacing w:line="235" w:lineRule="auto"/>
              <w:ind w:left="2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lastRenderedPageBreak/>
              <w:t>Смотреть методические рекомендации стр.</w:t>
            </w:r>
            <w:proofErr w:type="gramStart"/>
            <w:r w:rsidRPr="00C40706">
              <w:rPr>
                <w:rFonts w:ascii="Times New Roman" w:hAnsi="Times New Roman"/>
              </w:rPr>
              <w:t xml:space="preserve">7,   </w:t>
            </w:r>
            <w:proofErr w:type="gramEnd"/>
            <w:r w:rsidRPr="00C40706">
              <w:rPr>
                <w:rFonts w:ascii="Times New Roman" w:hAnsi="Times New Roman"/>
              </w:rPr>
              <w:t xml:space="preserve">   пункты 5.1</w:t>
            </w:r>
          </w:p>
        </w:tc>
      </w:tr>
      <w:tr w:rsidR="00B1493A" w:rsidRPr="00193413" w:rsidTr="00B1493A">
        <w:trPr>
          <w:trHeight w:val="46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25</w:t>
            </w: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26</w:t>
            </w: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27</w:t>
            </w: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28</w:t>
            </w: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29</w:t>
            </w: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BC" w:rsidRPr="00C40706" w:rsidRDefault="00F600BC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F600BC" w:rsidRPr="00C40706" w:rsidRDefault="00F600BC" w:rsidP="00F600BC">
            <w:pPr>
              <w:rPr>
                <w:rFonts w:ascii="Times New Roman" w:hAnsi="Times New Roman"/>
              </w:rPr>
            </w:pPr>
          </w:p>
          <w:p w:rsidR="00B1493A" w:rsidRPr="00C40706" w:rsidRDefault="00F600BC" w:rsidP="00F600BC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14.03</w:t>
            </w:r>
          </w:p>
          <w:p w:rsidR="00F600BC" w:rsidRPr="00C40706" w:rsidRDefault="00F600BC" w:rsidP="00F600BC">
            <w:pPr>
              <w:rPr>
                <w:rFonts w:ascii="Times New Roman" w:hAnsi="Times New Roman"/>
              </w:rPr>
            </w:pPr>
          </w:p>
          <w:p w:rsidR="00F600BC" w:rsidRPr="00C40706" w:rsidRDefault="00F600BC" w:rsidP="00F600BC">
            <w:pPr>
              <w:rPr>
                <w:rFonts w:ascii="Times New Roman" w:hAnsi="Times New Roman"/>
              </w:rPr>
            </w:pPr>
          </w:p>
          <w:p w:rsidR="00F600BC" w:rsidRPr="00C40706" w:rsidRDefault="00F600BC" w:rsidP="00F600BC">
            <w:pPr>
              <w:rPr>
                <w:rFonts w:ascii="Times New Roman" w:hAnsi="Times New Roman"/>
              </w:rPr>
            </w:pPr>
          </w:p>
          <w:p w:rsidR="00F600BC" w:rsidRPr="00C40706" w:rsidRDefault="00F600BC" w:rsidP="00F600BC">
            <w:pPr>
              <w:rPr>
                <w:rFonts w:ascii="Times New Roman" w:hAnsi="Times New Roman"/>
              </w:rPr>
            </w:pPr>
          </w:p>
          <w:p w:rsidR="00F600BC" w:rsidRPr="00C40706" w:rsidRDefault="00F600BC" w:rsidP="00F600BC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28.03</w:t>
            </w:r>
          </w:p>
          <w:p w:rsidR="00F600BC" w:rsidRPr="00C40706" w:rsidRDefault="00F600BC" w:rsidP="00F600BC">
            <w:pPr>
              <w:rPr>
                <w:rFonts w:ascii="Times New Roman" w:hAnsi="Times New Roman"/>
              </w:rPr>
            </w:pPr>
          </w:p>
          <w:p w:rsidR="00F600BC" w:rsidRPr="00C40706" w:rsidRDefault="00F600BC" w:rsidP="00F600BC">
            <w:pPr>
              <w:rPr>
                <w:rFonts w:ascii="Times New Roman" w:hAnsi="Times New Roman"/>
              </w:rPr>
            </w:pPr>
          </w:p>
          <w:p w:rsidR="00F600BC" w:rsidRPr="00C40706" w:rsidRDefault="00F600BC" w:rsidP="00F600BC">
            <w:pPr>
              <w:rPr>
                <w:rFonts w:ascii="Times New Roman" w:hAnsi="Times New Roman"/>
              </w:rPr>
            </w:pPr>
          </w:p>
          <w:p w:rsidR="00F600BC" w:rsidRPr="00C40706" w:rsidRDefault="00F600BC" w:rsidP="00F600BC">
            <w:pPr>
              <w:rPr>
                <w:rFonts w:ascii="Times New Roman" w:hAnsi="Times New Roman"/>
              </w:rPr>
            </w:pPr>
          </w:p>
          <w:p w:rsidR="00F600BC" w:rsidRPr="00C40706" w:rsidRDefault="00F600BC" w:rsidP="00F600BC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04.04</w:t>
            </w:r>
          </w:p>
          <w:p w:rsidR="00F600BC" w:rsidRPr="00C40706" w:rsidRDefault="00F600BC" w:rsidP="00F600BC">
            <w:pPr>
              <w:rPr>
                <w:rFonts w:ascii="Times New Roman" w:hAnsi="Times New Roman"/>
              </w:rPr>
            </w:pPr>
          </w:p>
          <w:p w:rsidR="00F600BC" w:rsidRPr="00C40706" w:rsidRDefault="00F600BC" w:rsidP="00F600BC">
            <w:pPr>
              <w:rPr>
                <w:rFonts w:ascii="Times New Roman" w:hAnsi="Times New Roman"/>
              </w:rPr>
            </w:pPr>
          </w:p>
          <w:p w:rsidR="00F600BC" w:rsidRPr="00C40706" w:rsidRDefault="00F600BC" w:rsidP="00F600BC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11.04</w:t>
            </w:r>
          </w:p>
          <w:p w:rsidR="00F600BC" w:rsidRPr="00C40706" w:rsidRDefault="00F600BC" w:rsidP="00F600BC">
            <w:pPr>
              <w:rPr>
                <w:rFonts w:ascii="Times New Roman" w:hAnsi="Times New Roman"/>
              </w:rPr>
            </w:pPr>
          </w:p>
          <w:p w:rsidR="00F600BC" w:rsidRPr="00C40706" w:rsidRDefault="00F600BC" w:rsidP="00F600BC">
            <w:pPr>
              <w:rPr>
                <w:rFonts w:ascii="Times New Roman" w:hAnsi="Times New Roman"/>
              </w:rPr>
            </w:pPr>
          </w:p>
          <w:p w:rsidR="00F600BC" w:rsidRPr="00C40706" w:rsidRDefault="00F600BC" w:rsidP="00F600BC">
            <w:pPr>
              <w:rPr>
                <w:rFonts w:ascii="Times New Roman" w:hAnsi="Times New Roman"/>
              </w:rPr>
            </w:pPr>
          </w:p>
          <w:p w:rsidR="00F600BC" w:rsidRPr="00C40706" w:rsidRDefault="00F600BC" w:rsidP="00F600BC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Модуль «Восприятие произведений искусства»</w:t>
            </w:r>
            <w:r w:rsidR="00F600BC" w:rsidRPr="00C40706">
              <w:rPr>
                <w:rFonts w:ascii="Times New Roman" w:hAnsi="Times New Roman"/>
                <w:b/>
              </w:rPr>
              <w:t xml:space="preserve"> (5 часов)</w:t>
            </w:r>
          </w:p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 xml:space="preserve">Иллюстрации в детских книгах и дизайн детской книги. </w:t>
            </w:r>
          </w:p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Виртуальное путешествие: памятники архитектуры в Москве и Санкт-Петербурге</w:t>
            </w:r>
          </w:p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Экскурсии в местные художественные музеи и галереи. Виртуальные экскурсии в</w:t>
            </w:r>
          </w:p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 xml:space="preserve">знаменитые зарубежные художественные музеи Виды пространственных искусств. </w:t>
            </w:r>
          </w:p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 xml:space="preserve">Жанры в изобразительном искусстве. </w:t>
            </w:r>
          </w:p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 xml:space="preserve">Произведения крупнейших отечественных художников-пейзажистов и портретистов. И. И. Шишкина, И. И. Левитана, А. К. </w:t>
            </w:r>
            <w:proofErr w:type="spellStart"/>
            <w:r w:rsidRPr="00C40706">
              <w:rPr>
                <w:rFonts w:ascii="Times New Roman" w:hAnsi="Times New Roman"/>
              </w:rPr>
              <w:t>Саврасова</w:t>
            </w:r>
            <w:proofErr w:type="spellEnd"/>
            <w:r w:rsidRPr="00C40706">
              <w:rPr>
                <w:rFonts w:ascii="Times New Roman" w:hAnsi="Times New Roman"/>
              </w:rPr>
              <w:t>, В. Д. Поленова, А. И.</w:t>
            </w:r>
          </w:p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Куинджи, И. К. Айвазовского и др.</w:t>
            </w:r>
          </w:p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В. И. Сурикова, И. Е. Репина, В. А. Серова и др.</w:t>
            </w:r>
          </w:p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A" w:rsidRPr="00C40706" w:rsidRDefault="00F600BC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5</w:t>
            </w: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A" w:rsidRPr="00C40706" w:rsidRDefault="00B1493A" w:rsidP="00844C68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Способность выявлять и анализировать различные точки зрения и мировоззрения, позиционируя и связывая свои собственные и чужие взгляды на мир</w:t>
            </w: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A" w:rsidRPr="00C40706" w:rsidRDefault="00B1493A" w:rsidP="00844C68">
            <w:pPr>
              <w:spacing w:line="235" w:lineRule="auto"/>
              <w:ind w:left="19" w:hanging="19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lastRenderedPageBreak/>
              <w:t xml:space="preserve">Урок «Восприятие произведений искусства» (МЭШ) </w:t>
            </w:r>
            <w:r w:rsidR="005A220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HYPERLINK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"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https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://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uchebnik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mos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ru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material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view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atomic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objects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/8859133?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menuReferrer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=/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catalogue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" 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fldChar w:fldCharType="separate"/>
            </w:r>
            <w:r w:rsidRPr="00C40706">
              <w:rPr>
                <w:rFonts w:ascii="Times New Roman" w:hAnsi="Times New Roman"/>
                <w:color w:val="0000FF"/>
                <w:u w:val="single"/>
              </w:rPr>
              <w:t>https://uchebnik.mos.ru/material_view/atomic_objects/8859133?menuReferrer=/catalogue</w:t>
            </w:r>
            <w:r w:rsidR="005A220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C40706">
              <w:rPr>
                <w:rFonts w:ascii="Times New Roman" w:hAnsi="Times New Roman"/>
              </w:rPr>
              <w:t xml:space="preserve"> </w:t>
            </w:r>
          </w:p>
          <w:p w:rsidR="00B1493A" w:rsidRPr="00C40706" w:rsidRDefault="00B1493A" w:rsidP="00844C68">
            <w:pPr>
              <w:spacing w:line="235" w:lineRule="auto"/>
              <w:ind w:left="19" w:hanging="19"/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spacing w:line="237" w:lineRule="auto"/>
              <w:ind w:left="19" w:hanging="19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Видео «Русская народная сказка "Кот и лиса"» (иллюстрации в книге) (</w:t>
            </w:r>
            <w:proofErr w:type="gramStart"/>
            <w:r w:rsidRPr="00C40706">
              <w:rPr>
                <w:rFonts w:ascii="Times New Roman" w:hAnsi="Times New Roman"/>
              </w:rPr>
              <w:t xml:space="preserve">МЭШ)  </w:t>
            </w:r>
            <w:r w:rsidR="005A220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HYPERLINK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"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https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://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uchebnik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mos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ru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material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view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atomic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objects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/9740213?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menuReferrer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=/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catalogue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" 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fldChar w:fldCharType="separate"/>
            </w:r>
            <w:r w:rsidRPr="00C40706">
              <w:rPr>
                <w:rFonts w:ascii="Times New Roman" w:hAnsi="Times New Roman"/>
                <w:color w:val="0000FF"/>
                <w:u w:val="single"/>
              </w:rPr>
              <w:t>https://uchebnik.mos.ru/material_view/atomic_objects/9740213?menuReferrer=/catalogue</w:t>
            </w:r>
            <w:proofErr w:type="gramEnd"/>
            <w:r w:rsidR="005A220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C40706">
              <w:rPr>
                <w:rFonts w:ascii="Times New Roman" w:hAnsi="Times New Roman"/>
              </w:rPr>
              <w:t xml:space="preserve"> </w:t>
            </w:r>
          </w:p>
          <w:p w:rsidR="00B1493A" w:rsidRPr="00C40706" w:rsidRDefault="00B1493A" w:rsidP="00844C68">
            <w:pPr>
              <w:spacing w:line="237" w:lineRule="auto"/>
              <w:ind w:left="19" w:hanging="19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 xml:space="preserve">Видео «Иллюстрации Евгения Михайловича Рачёва» (МЭШ) </w:t>
            </w:r>
            <w:r w:rsidR="005A220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HYPERLINK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"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https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://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uchebnik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mos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ru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material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view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atomic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objects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/9726340?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menuReferrer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=/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catalogue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" 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fldChar w:fldCharType="separate"/>
            </w:r>
            <w:r w:rsidRPr="00C40706">
              <w:rPr>
                <w:rFonts w:ascii="Times New Roman" w:hAnsi="Times New Roman"/>
                <w:color w:val="0000FF"/>
                <w:u w:val="single"/>
              </w:rPr>
              <w:t>https://uchebnik.mos.ru/material_view/atomic_objects/9726340?menuReferrer=/catalogue</w:t>
            </w:r>
            <w:r w:rsidR="005A220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C40706">
              <w:rPr>
                <w:rFonts w:ascii="Times New Roman" w:hAnsi="Times New Roman"/>
              </w:rPr>
              <w:t xml:space="preserve">  </w:t>
            </w:r>
          </w:p>
          <w:p w:rsidR="00B1493A" w:rsidRPr="00C40706" w:rsidRDefault="00B1493A" w:rsidP="00844C68">
            <w:pPr>
              <w:spacing w:line="237" w:lineRule="auto"/>
              <w:ind w:left="19" w:hanging="19"/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  <w:proofErr w:type="spellStart"/>
            <w:r w:rsidRPr="00C40706">
              <w:rPr>
                <w:rFonts w:ascii="Times New Roman" w:hAnsi="Times New Roman"/>
              </w:rPr>
              <w:t>И.И.Левитан</w:t>
            </w:r>
            <w:proofErr w:type="spellEnd"/>
            <w:r w:rsidRPr="00C40706">
              <w:rPr>
                <w:rFonts w:ascii="Times New Roman" w:hAnsi="Times New Roman"/>
              </w:rPr>
              <w:t xml:space="preserve"> </w:t>
            </w:r>
            <w:r w:rsidR="005A220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HYPERLINK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"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https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://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uchebnik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mos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ru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material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app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/327855" 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fldChar w:fldCharType="separate"/>
            </w:r>
            <w:r w:rsidRPr="00C40706">
              <w:rPr>
                <w:rFonts w:ascii="Times New Roman" w:hAnsi="Times New Roman"/>
                <w:color w:val="0000FF"/>
                <w:u w:val="single"/>
              </w:rPr>
              <w:t>https://uchebnik.mos.ru/material/app/327855</w:t>
            </w:r>
            <w:r w:rsidR="005A220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C40706">
              <w:rPr>
                <w:rFonts w:ascii="Times New Roman" w:hAnsi="Times New Roman"/>
              </w:rPr>
              <w:t xml:space="preserve"> </w:t>
            </w: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 xml:space="preserve">Рисунки </w:t>
            </w:r>
            <w:proofErr w:type="spellStart"/>
            <w:r w:rsidRPr="00C40706">
              <w:rPr>
                <w:rFonts w:ascii="Times New Roman" w:hAnsi="Times New Roman"/>
              </w:rPr>
              <w:t>Е.И.Чарушина</w:t>
            </w:r>
            <w:proofErr w:type="spellEnd"/>
          </w:p>
          <w:p w:rsidR="00B1493A" w:rsidRPr="00C40706" w:rsidRDefault="005A2200" w:rsidP="00844C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HYPERLINK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"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https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://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uchebnik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mos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ru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material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app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/300919"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fldChar w:fldCharType="separate"/>
            </w:r>
            <w:r w:rsidR="00B1493A" w:rsidRPr="00C40706">
              <w:rPr>
                <w:rFonts w:ascii="Times New Roman" w:hAnsi="Times New Roman"/>
                <w:color w:val="0000FF"/>
                <w:u w:val="single"/>
              </w:rPr>
              <w:t>https://uchebnik.mos.ru/material/app/300919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="00B1493A" w:rsidRPr="00C40706">
              <w:rPr>
                <w:rFonts w:ascii="Times New Roman" w:hAnsi="Times New Roman"/>
              </w:rPr>
              <w:t xml:space="preserve"> </w:t>
            </w: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lastRenderedPageBreak/>
              <w:t>Экскурсии по парку. Арка Главного входа Парка М.</w:t>
            </w: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Горького</w:t>
            </w:r>
          </w:p>
          <w:p w:rsidR="00B1493A" w:rsidRPr="00C40706" w:rsidRDefault="005A2200" w:rsidP="00844C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HYPERLINK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"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https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://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uchebnik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mo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ru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material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view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atomic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objects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/9586773"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fldChar w:fldCharType="separate"/>
            </w:r>
            <w:r w:rsidR="00B1493A" w:rsidRPr="00C40706">
              <w:rPr>
                <w:rFonts w:ascii="Times New Roman" w:hAnsi="Times New Roman"/>
                <w:color w:val="0000FF"/>
                <w:u w:val="single"/>
              </w:rPr>
              <w:t>https://uchebnik.mos.ru/material_view/atomic_objects/9586773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 xml:space="preserve">Жанры в изобразительном искусстве. </w:t>
            </w:r>
            <w:proofErr w:type="gramStart"/>
            <w:r w:rsidRPr="00C40706">
              <w:rPr>
                <w:rFonts w:ascii="Times New Roman" w:hAnsi="Times New Roman"/>
              </w:rPr>
              <w:t>Видео.(</w:t>
            </w:r>
            <w:proofErr w:type="gramEnd"/>
            <w:r w:rsidRPr="00C40706">
              <w:rPr>
                <w:rFonts w:ascii="Times New Roman" w:hAnsi="Times New Roman"/>
              </w:rPr>
              <w:t>МЭШ)</w:t>
            </w:r>
          </w:p>
          <w:p w:rsidR="00B1493A" w:rsidRPr="00C40706" w:rsidRDefault="005A2200" w:rsidP="00844C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HYPERLINK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"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https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://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uchebnik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mos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ru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material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view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atomic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objects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/1623159"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fldChar w:fldCharType="separate"/>
            </w:r>
            <w:r w:rsidR="00B1493A" w:rsidRPr="00C40706">
              <w:rPr>
                <w:rFonts w:ascii="Times New Roman" w:hAnsi="Times New Roman"/>
                <w:color w:val="0000FF"/>
                <w:u w:val="single"/>
              </w:rPr>
              <w:t>https://uchebnik.mos.ru/material_view/atomic_objects/1623159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:rsidR="00B1493A" w:rsidRPr="00C40706" w:rsidRDefault="005A2200" w:rsidP="00844C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HYPERLINK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"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http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://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www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tretyakov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ru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"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fldChar w:fldCharType="separate"/>
            </w:r>
            <w:r w:rsidR="00B1493A" w:rsidRPr="00C40706">
              <w:rPr>
                <w:rFonts w:ascii="Times New Roman" w:hAnsi="Times New Roman"/>
                <w:color w:val="0000FF"/>
                <w:u w:val="single"/>
              </w:rPr>
              <w:t>http://www.tretyakov.ru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 xml:space="preserve"> Официальный сайт Третьяковской галереи </w:t>
            </w: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 xml:space="preserve"> </w:t>
            </w:r>
            <w:r w:rsidR="005A220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HYPERLINK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"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http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://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www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rusmuseum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ru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" 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fldChar w:fldCharType="separate"/>
            </w:r>
            <w:r w:rsidRPr="00C40706">
              <w:rPr>
                <w:rFonts w:ascii="Times New Roman" w:hAnsi="Times New Roman"/>
                <w:color w:val="0000FF"/>
                <w:u w:val="single"/>
              </w:rPr>
              <w:t>http://www.rusmuseum.ru</w:t>
            </w:r>
            <w:r w:rsidR="005A220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 xml:space="preserve">  Официальный сайт Русского музея </w:t>
            </w:r>
          </w:p>
          <w:p w:rsidR="00B1493A" w:rsidRPr="00C40706" w:rsidRDefault="005A2200" w:rsidP="007D04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HYPERLINK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"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ht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tp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://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www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hermitagemuseum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org</w:instrText>
            </w:r>
            <w:r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" </w:instrText>
            </w:r>
            <w:r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fldChar w:fldCharType="separate"/>
            </w:r>
            <w:r w:rsidR="00B1493A" w:rsidRPr="00C40706">
              <w:rPr>
                <w:rFonts w:ascii="Times New Roman" w:hAnsi="Times New Roman"/>
                <w:color w:val="0000FF"/>
                <w:u w:val="single"/>
              </w:rPr>
              <w:t>http://www.hermitagemuseum.org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="00B1493A" w:rsidRPr="00C40706">
              <w:rPr>
                <w:rFonts w:ascii="Times New Roman" w:hAnsi="Times New Roman"/>
                <w:color w:val="0000FF"/>
                <w:u w:val="single"/>
              </w:rPr>
              <w:t xml:space="preserve">  </w:t>
            </w:r>
            <w:r w:rsidR="00B1493A" w:rsidRPr="00C40706">
              <w:rPr>
                <w:rFonts w:ascii="Times New Roman" w:hAnsi="Times New Roman"/>
              </w:rPr>
              <w:t xml:space="preserve"> Официальный сайт Эрмитажа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3A" w:rsidRPr="00C40706" w:rsidRDefault="00B1493A" w:rsidP="00844C68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lastRenderedPageBreak/>
              <w:t>Смотреть методические рекомендации стр.</w:t>
            </w:r>
            <w:proofErr w:type="gramStart"/>
            <w:r w:rsidRPr="00C40706">
              <w:rPr>
                <w:rFonts w:ascii="Times New Roman" w:hAnsi="Times New Roman"/>
              </w:rPr>
              <w:t xml:space="preserve">7,   </w:t>
            </w:r>
            <w:proofErr w:type="gramEnd"/>
            <w:r w:rsidRPr="00C40706">
              <w:rPr>
                <w:rFonts w:ascii="Times New Roman" w:hAnsi="Times New Roman"/>
              </w:rPr>
              <w:t xml:space="preserve">   пункты 6.5</w:t>
            </w:r>
          </w:p>
        </w:tc>
      </w:tr>
      <w:tr w:rsidR="00B1493A" w:rsidRPr="00193413" w:rsidTr="007D04E5">
        <w:trPr>
          <w:trHeight w:val="50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30</w:t>
            </w: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31</w:t>
            </w: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32</w:t>
            </w: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33</w:t>
            </w: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34</w:t>
            </w:r>
          </w:p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F600BC" w:rsidRPr="00C40706" w:rsidRDefault="00F600BC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F600BC" w:rsidRPr="00C40706" w:rsidRDefault="00F600BC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25.04</w:t>
            </w:r>
          </w:p>
          <w:p w:rsidR="00F600BC" w:rsidRPr="00C40706" w:rsidRDefault="00F600BC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F600BC" w:rsidRPr="00C40706" w:rsidRDefault="00F600BC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F600BC" w:rsidRPr="00C40706" w:rsidRDefault="00F600BC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F600BC" w:rsidRPr="00C40706" w:rsidRDefault="00F600BC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F600BC" w:rsidRPr="00C40706" w:rsidRDefault="00F600BC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F600BC" w:rsidRPr="00C40706" w:rsidRDefault="00F600BC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03.05</w:t>
            </w:r>
          </w:p>
          <w:p w:rsidR="00F600BC" w:rsidRPr="00C40706" w:rsidRDefault="00F600BC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F600BC" w:rsidRPr="00C40706" w:rsidRDefault="00F600BC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F600BC" w:rsidRPr="00C40706" w:rsidRDefault="00F600BC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F600BC" w:rsidRPr="00C40706" w:rsidRDefault="00F600BC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10.05</w:t>
            </w:r>
          </w:p>
          <w:p w:rsidR="00F600BC" w:rsidRPr="00C40706" w:rsidRDefault="00F600BC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F600BC" w:rsidRPr="00C40706" w:rsidRDefault="00F600BC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F600BC" w:rsidRPr="00C40706" w:rsidRDefault="00F600BC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F600BC" w:rsidRPr="00C40706" w:rsidRDefault="00F600BC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16.05</w:t>
            </w:r>
          </w:p>
          <w:p w:rsidR="00F600BC" w:rsidRPr="00C40706" w:rsidRDefault="00F600BC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F600BC" w:rsidRPr="00C40706" w:rsidRDefault="00F600BC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F600BC" w:rsidRPr="00C40706" w:rsidRDefault="00F600BC" w:rsidP="00844C68">
            <w:pPr>
              <w:jc w:val="center"/>
              <w:rPr>
                <w:rFonts w:ascii="Times New Roman" w:hAnsi="Times New Roman"/>
                <w:b/>
              </w:rPr>
            </w:pPr>
          </w:p>
          <w:p w:rsidR="00F600BC" w:rsidRPr="00C40706" w:rsidRDefault="00F600BC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23.05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Модуль «Азбука цифровой графики»</w:t>
            </w:r>
            <w:r w:rsidR="00F600BC" w:rsidRPr="00C40706">
              <w:rPr>
                <w:rFonts w:ascii="Times New Roman" w:hAnsi="Times New Roman"/>
                <w:b/>
              </w:rPr>
              <w:t xml:space="preserve"> (5 часов)</w:t>
            </w:r>
          </w:p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  <w:b/>
              </w:rPr>
            </w:pPr>
          </w:p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Создание рисунка в графическом редакторе элемента орнамента.</w:t>
            </w:r>
          </w:p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 xml:space="preserve">Изображение и изучение мимики лица в программе </w:t>
            </w:r>
            <w:proofErr w:type="spellStart"/>
            <w:r w:rsidRPr="00C40706">
              <w:rPr>
                <w:rFonts w:ascii="Times New Roman" w:hAnsi="Times New Roman"/>
              </w:rPr>
              <w:t>Paint</w:t>
            </w:r>
            <w:proofErr w:type="spellEnd"/>
            <w:r w:rsidRPr="00C40706">
              <w:rPr>
                <w:rFonts w:ascii="Times New Roman" w:hAnsi="Times New Roman"/>
              </w:rPr>
              <w:t xml:space="preserve"> (или другом графическом</w:t>
            </w:r>
          </w:p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lastRenderedPageBreak/>
              <w:t>редакторе).</w:t>
            </w:r>
          </w:p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Совмещение с помощью графического редактора векторного изображения,</w:t>
            </w:r>
          </w:p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фотографии и шрифта.</w:t>
            </w:r>
          </w:p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</w:rPr>
            </w:pPr>
          </w:p>
          <w:p w:rsidR="00F600BC" w:rsidRPr="00C40706" w:rsidRDefault="00F600BC" w:rsidP="00844C68">
            <w:pPr>
              <w:spacing w:line="256" w:lineRule="auto"/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 xml:space="preserve">Редактирование фотографий в программе </w:t>
            </w:r>
            <w:proofErr w:type="spellStart"/>
            <w:r w:rsidRPr="00C40706">
              <w:rPr>
                <w:rFonts w:ascii="Times New Roman" w:hAnsi="Times New Roman"/>
              </w:rPr>
              <w:t>Picture</w:t>
            </w:r>
            <w:proofErr w:type="spellEnd"/>
            <w:r w:rsidRPr="00C40706">
              <w:rPr>
                <w:rFonts w:ascii="Times New Roman" w:hAnsi="Times New Roman"/>
              </w:rPr>
              <w:t xml:space="preserve"> </w:t>
            </w:r>
            <w:proofErr w:type="spellStart"/>
            <w:r w:rsidRPr="00C40706">
              <w:rPr>
                <w:rFonts w:ascii="Times New Roman" w:hAnsi="Times New Roman"/>
              </w:rPr>
              <w:t>Manager</w:t>
            </w:r>
            <w:proofErr w:type="spellEnd"/>
            <w:r w:rsidRPr="00C40706">
              <w:rPr>
                <w:rFonts w:ascii="Times New Roman" w:hAnsi="Times New Roman"/>
              </w:rPr>
              <w:t xml:space="preserve">: </w:t>
            </w:r>
          </w:p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Итоговое занятие</w:t>
            </w:r>
          </w:p>
          <w:p w:rsidR="00F600BC" w:rsidRPr="00C40706" w:rsidRDefault="00F600BC" w:rsidP="00844C68">
            <w:pPr>
              <w:spacing w:line="256" w:lineRule="auto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t>Творческий вернисаж.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3A" w:rsidRPr="00C40706" w:rsidRDefault="00B1493A" w:rsidP="00844C68">
            <w:pPr>
              <w:jc w:val="center"/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A" w:rsidRPr="00C40706" w:rsidRDefault="00B1493A" w:rsidP="00844C68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 xml:space="preserve">Использовать информацию из текста </w:t>
            </w: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>Понимать и использовать формальные конструкции, основанные на определениях, правилах и формальных системах, а также алгоритмы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A" w:rsidRPr="00C40706" w:rsidRDefault="00B1493A" w:rsidP="00844C68">
            <w:pPr>
              <w:spacing w:line="235" w:lineRule="auto"/>
              <w:ind w:left="19" w:hanging="19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 xml:space="preserve">Урок «Компьютерная графика. Графический редактор </w:t>
            </w:r>
            <w:proofErr w:type="spellStart"/>
            <w:r w:rsidRPr="00C40706">
              <w:rPr>
                <w:rFonts w:ascii="Times New Roman" w:hAnsi="Times New Roman"/>
              </w:rPr>
              <w:t>Paint</w:t>
            </w:r>
            <w:proofErr w:type="spellEnd"/>
            <w:r w:rsidRPr="00C40706">
              <w:rPr>
                <w:rFonts w:ascii="Times New Roman" w:hAnsi="Times New Roman"/>
              </w:rPr>
              <w:t>».</w:t>
            </w:r>
          </w:p>
          <w:p w:rsidR="00B1493A" w:rsidRPr="00C40706" w:rsidRDefault="00B1493A" w:rsidP="00844C68">
            <w:pPr>
              <w:spacing w:line="235" w:lineRule="auto"/>
              <w:ind w:left="19" w:hanging="19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 xml:space="preserve"> </w:t>
            </w:r>
            <w:r w:rsidR="005A220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HYPERLINK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"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https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://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multiurok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ru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files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urok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-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informatiki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-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vo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-2-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klassie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-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tiema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-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komp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-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iutiernai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html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" 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fldChar w:fldCharType="separate"/>
            </w:r>
            <w:r w:rsidRPr="00C40706">
              <w:rPr>
                <w:rFonts w:ascii="Times New Roman" w:hAnsi="Times New Roman"/>
                <w:color w:val="0000FF"/>
                <w:u w:val="single"/>
              </w:rPr>
              <w:t>https://multiurok.ru/files/urok-informatiki-vo-2-klassie-tiema-komp-iutiernai.html</w:t>
            </w:r>
            <w:r w:rsidR="005A220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C40706">
              <w:rPr>
                <w:rFonts w:ascii="Times New Roman" w:hAnsi="Times New Roman"/>
              </w:rPr>
              <w:t xml:space="preserve"> </w:t>
            </w:r>
          </w:p>
          <w:p w:rsidR="00B1493A" w:rsidRPr="00C40706" w:rsidRDefault="00B1493A" w:rsidP="00844C68">
            <w:pPr>
              <w:spacing w:line="235" w:lineRule="auto"/>
              <w:ind w:left="19" w:hanging="19"/>
              <w:rPr>
                <w:rFonts w:ascii="Times New Roman" w:hAnsi="Times New Roman"/>
              </w:rPr>
            </w:pPr>
          </w:p>
          <w:p w:rsidR="00B1493A" w:rsidRPr="00C40706" w:rsidRDefault="00B1493A" w:rsidP="00844C68">
            <w:pPr>
              <w:spacing w:line="235" w:lineRule="auto"/>
              <w:ind w:left="19" w:hanging="19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lastRenderedPageBreak/>
              <w:t xml:space="preserve">Природа. Фотография цветущего луга (МЭШ) </w:t>
            </w:r>
            <w:r w:rsidR="005A220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HYPERLINK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"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https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://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uchebnik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mos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ru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material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view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atomic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objects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/2541039?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menuReferrer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=/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catalogue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" 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fldChar w:fldCharType="separate"/>
            </w:r>
            <w:r w:rsidRPr="00C40706">
              <w:rPr>
                <w:rFonts w:ascii="Times New Roman" w:hAnsi="Times New Roman"/>
                <w:color w:val="0000FF"/>
                <w:u w:val="single"/>
              </w:rPr>
              <w:t>https://uchebnik.mos.ru/material_view/atomic_objects/2541039?menuReferrer=/catalogue</w:t>
            </w:r>
            <w:r w:rsidR="005A220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C40706">
              <w:rPr>
                <w:rFonts w:ascii="Times New Roman" w:hAnsi="Times New Roman"/>
              </w:rPr>
              <w:t xml:space="preserve"> </w:t>
            </w:r>
          </w:p>
          <w:p w:rsidR="00B1493A" w:rsidRPr="00C40706" w:rsidRDefault="00B1493A" w:rsidP="00844C68">
            <w:pPr>
              <w:spacing w:line="235" w:lineRule="auto"/>
              <w:ind w:left="19" w:hanging="19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 xml:space="preserve">сосна летом. Фотография (МЭШ) </w:t>
            </w:r>
            <w:r w:rsidR="005A220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HYPERLINK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"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https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://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uchebnik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mos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ru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material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view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atomic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objects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/5206385?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menuReferrer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=/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catalogue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" 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fldChar w:fldCharType="separate"/>
            </w:r>
            <w:r w:rsidRPr="00C40706">
              <w:rPr>
                <w:rFonts w:ascii="Times New Roman" w:hAnsi="Times New Roman"/>
                <w:color w:val="0000FF"/>
                <w:u w:val="single"/>
              </w:rPr>
              <w:t>https://uchebnik.mos.ru/material_view/atomic_objects/5206385?menuReferrer=/catalogue</w:t>
            </w:r>
            <w:r w:rsidR="005A220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C40706">
              <w:rPr>
                <w:rFonts w:ascii="Times New Roman" w:hAnsi="Times New Roman"/>
              </w:rPr>
              <w:t xml:space="preserve"> </w:t>
            </w:r>
          </w:p>
          <w:p w:rsidR="00B1493A" w:rsidRPr="00C40706" w:rsidRDefault="00B1493A" w:rsidP="00844C68">
            <w:pPr>
              <w:spacing w:line="256" w:lineRule="auto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t xml:space="preserve">Берёза в снегу. Фотография </w:t>
            </w:r>
          </w:p>
          <w:p w:rsidR="00B1493A" w:rsidRPr="00C40706" w:rsidRDefault="00B1493A" w:rsidP="00844C68">
            <w:pPr>
              <w:rPr>
                <w:rFonts w:ascii="Times New Roman" w:hAnsi="Times New Roman"/>
                <w:b/>
              </w:rPr>
            </w:pPr>
            <w:r w:rsidRPr="00C40706">
              <w:rPr>
                <w:rFonts w:ascii="Times New Roman" w:hAnsi="Times New Roman"/>
              </w:rPr>
              <w:t xml:space="preserve">(МЭШ) </w:t>
            </w:r>
            <w:r w:rsidR="005A220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HYPERLINK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 "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https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://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uchebnik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mo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s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.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ru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material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view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atomic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_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objects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/5203093?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menuReferrer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>=/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instrText>catalogue</w:instrText>
            </w:r>
            <w:r w:rsidR="005A2200" w:rsidRPr="00193413">
              <w:rPr>
                <w:rFonts w:ascii="Times New Roman" w:eastAsiaTheme="minorEastAsia" w:hAnsi="Times New Roman" w:cstheme="minorBidi"/>
                <w:color w:val="0000FF"/>
                <w:u w:val="single"/>
                <w:lang w:eastAsia="en-US"/>
              </w:rPr>
              <w:instrText xml:space="preserve">" </w:instrText>
            </w:r>
            <w:r w:rsidR="005A2200">
              <w:rPr>
                <w:rFonts w:ascii="Times New Roman" w:eastAsiaTheme="minorEastAsia" w:hAnsi="Times New Roman" w:cstheme="minorBidi"/>
                <w:color w:val="0000FF"/>
                <w:u w:val="single"/>
                <w:lang w:val="en-US" w:eastAsia="en-US"/>
              </w:rPr>
              <w:fldChar w:fldCharType="separate"/>
            </w:r>
            <w:r w:rsidRPr="00C40706">
              <w:rPr>
                <w:rFonts w:ascii="Times New Roman" w:hAnsi="Times New Roman"/>
                <w:color w:val="0000FF"/>
                <w:u w:val="single"/>
              </w:rPr>
              <w:t>https://uchebnik.mos.ru/material_view/atomic_objects/5203093?menuReferrer=/catalogue</w:t>
            </w:r>
            <w:r w:rsidR="005A220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:rsidR="00B1493A" w:rsidRPr="00C40706" w:rsidRDefault="00B1493A" w:rsidP="00844C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3A" w:rsidRPr="00C40706" w:rsidRDefault="00B1493A" w:rsidP="00844C68">
            <w:pPr>
              <w:spacing w:line="235" w:lineRule="auto"/>
              <w:ind w:left="19" w:hanging="19"/>
              <w:rPr>
                <w:rFonts w:ascii="Times New Roman" w:hAnsi="Times New Roman"/>
              </w:rPr>
            </w:pPr>
            <w:r w:rsidRPr="00C40706">
              <w:rPr>
                <w:rFonts w:ascii="Times New Roman" w:hAnsi="Times New Roman"/>
              </w:rPr>
              <w:lastRenderedPageBreak/>
              <w:t>Смотреть методические рекомендации стр.7-</w:t>
            </w:r>
            <w:proofErr w:type="gramStart"/>
            <w:r w:rsidRPr="00C40706">
              <w:rPr>
                <w:rFonts w:ascii="Times New Roman" w:hAnsi="Times New Roman"/>
              </w:rPr>
              <w:t xml:space="preserve">8,   </w:t>
            </w:r>
            <w:proofErr w:type="gramEnd"/>
            <w:r w:rsidRPr="00C40706">
              <w:rPr>
                <w:rFonts w:ascii="Times New Roman" w:hAnsi="Times New Roman"/>
              </w:rPr>
              <w:t xml:space="preserve">   пункты 7.1, 7.2, 7.3, 7.4, 7.5,7.6</w:t>
            </w:r>
          </w:p>
        </w:tc>
      </w:tr>
    </w:tbl>
    <w:p w:rsidR="00844C68" w:rsidRPr="00844C68" w:rsidRDefault="00844C68" w:rsidP="00844C68">
      <w:pP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16009" w:rsidRDefault="00C16009" w:rsidP="00C16009">
      <w:pPr>
        <w:autoSpaceDE w:val="0"/>
        <w:autoSpaceDN w:val="0"/>
        <w:spacing w:after="0" w:line="230" w:lineRule="auto"/>
        <w:ind w:right="113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sectPr w:rsidR="00C16009" w:rsidSect="007D551A">
          <w:type w:val="continuous"/>
          <w:pgSz w:w="16840" w:h="11900" w:orient="landscape" w:code="9"/>
          <w:pgMar w:top="650" w:right="666" w:bottom="666" w:left="650" w:header="720" w:footer="720" w:gutter="0"/>
          <w:cols w:space="720" w:equalWidth="0">
            <w:col w:w="10232" w:space="0"/>
          </w:cols>
          <w:docGrid w:linePitch="360"/>
        </w:sectPr>
      </w:pPr>
    </w:p>
    <w:p w:rsidR="00C40706" w:rsidRDefault="00C40706" w:rsidP="00C16009">
      <w:pPr>
        <w:autoSpaceDE w:val="0"/>
        <w:autoSpaceDN w:val="0"/>
        <w:spacing w:after="0" w:line="230" w:lineRule="auto"/>
        <w:ind w:right="113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C40706" w:rsidRDefault="00C40706" w:rsidP="00C16009">
      <w:pPr>
        <w:autoSpaceDE w:val="0"/>
        <w:autoSpaceDN w:val="0"/>
        <w:spacing w:after="0" w:line="230" w:lineRule="auto"/>
        <w:ind w:right="113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C40706" w:rsidRDefault="00C40706" w:rsidP="00C16009">
      <w:pPr>
        <w:autoSpaceDE w:val="0"/>
        <w:autoSpaceDN w:val="0"/>
        <w:spacing w:after="0" w:line="230" w:lineRule="auto"/>
        <w:ind w:right="113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C40706" w:rsidRDefault="00C40706" w:rsidP="00C16009">
      <w:pPr>
        <w:autoSpaceDE w:val="0"/>
        <w:autoSpaceDN w:val="0"/>
        <w:spacing w:after="0" w:line="230" w:lineRule="auto"/>
        <w:ind w:right="113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C40706" w:rsidRDefault="00C40706" w:rsidP="00C16009">
      <w:pPr>
        <w:autoSpaceDE w:val="0"/>
        <w:autoSpaceDN w:val="0"/>
        <w:spacing w:after="0" w:line="230" w:lineRule="auto"/>
        <w:ind w:right="113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C40706" w:rsidRDefault="00C40706" w:rsidP="00C16009">
      <w:pPr>
        <w:autoSpaceDE w:val="0"/>
        <w:autoSpaceDN w:val="0"/>
        <w:spacing w:after="0" w:line="230" w:lineRule="auto"/>
        <w:ind w:right="113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C40706" w:rsidRDefault="00C40706" w:rsidP="00C16009">
      <w:pPr>
        <w:autoSpaceDE w:val="0"/>
        <w:autoSpaceDN w:val="0"/>
        <w:spacing w:after="0" w:line="230" w:lineRule="auto"/>
        <w:ind w:right="113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C40706" w:rsidRDefault="00C40706" w:rsidP="00C16009">
      <w:pPr>
        <w:autoSpaceDE w:val="0"/>
        <w:autoSpaceDN w:val="0"/>
        <w:spacing w:after="0" w:line="230" w:lineRule="auto"/>
        <w:ind w:right="113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C40706" w:rsidRDefault="00C40706" w:rsidP="00C16009">
      <w:pPr>
        <w:autoSpaceDE w:val="0"/>
        <w:autoSpaceDN w:val="0"/>
        <w:spacing w:after="0" w:line="230" w:lineRule="auto"/>
        <w:ind w:right="113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C40706" w:rsidRDefault="00C40706" w:rsidP="00C16009">
      <w:pPr>
        <w:autoSpaceDE w:val="0"/>
        <w:autoSpaceDN w:val="0"/>
        <w:spacing w:after="0" w:line="230" w:lineRule="auto"/>
        <w:ind w:right="113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C40706" w:rsidRDefault="00C40706" w:rsidP="00C16009">
      <w:pPr>
        <w:autoSpaceDE w:val="0"/>
        <w:autoSpaceDN w:val="0"/>
        <w:spacing w:after="0" w:line="230" w:lineRule="auto"/>
        <w:ind w:right="113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C40706" w:rsidRDefault="00C40706" w:rsidP="00C16009">
      <w:pPr>
        <w:autoSpaceDE w:val="0"/>
        <w:autoSpaceDN w:val="0"/>
        <w:spacing w:after="0" w:line="230" w:lineRule="auto"/>
        <w:ind w:right="113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672486" w:rsidRPr="00672486" w:rsidRDefault="00672486" w:rsidP="00C16009">
      <w:pPr>
        <w:autoSpaceDE w:val="0"/>
        <w:autoSpaceDN w:val="0"/>
        <w:spacing w:after="0" w:line="230" w:lineRule="auto"/>
        <w:ind w:right="113"/>
        <w:rPr>
          <w:rFonts w:ascii="Times New Roman" w:hAnsi="Times New Roman" w:cs="Times New Roman"/>
          <w:sz w:val="20"/>
          <w:szCs w:val="20"/>
          <w:lang w:val="ru-RU"/>
        </w:rPr>
      </w:pPr>
      <w:r w:rsidRPr="006724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672486" w:rsidRPr="00672486" w:rsidRDefault="00672486" w:rsidP="00C16009">
      <w:pPr>
        <w:autoSpaceDE w:val="0"/>
        <w:autoSpaceDN w:val="0"/>
        <w:spacing w:after="0" w:line="230" w:lineRule="auto"/>
        <w:ind w:right="113"/>
        <w:rPr>
          <w:rFonts w:ascii="Times New Roman" w:hAnsi="Times New Roman" w:cs="Times New Roman"/>
          <w:sz w:val="20"/>
          <w:szCs w:val="20"/>
          <w:lang w:val="ru-RU"/>
        </w:rPr>
      </w:pPr>
      <w:r w:rsidRPr="006724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ОБЯЗАТЕЛЬНЫЕ УЧЕБНЫЕ МАТЕРИАЛЫ ДЛЯ УЧЕНИКА</w:t>
      </w:r>
    </w:p>
    <w:p w:rsidR="00672486" w:rsidRDefault="00672486" w:rsidP="00C16009">
      <w:pPr>
        <w:tabs>
          <w:tab w:val="left" w:pos="11057"/>
        </w:tabs>
        <w:autoSpaceDE w:val="0"/>
        <w:autoSpaceDN w:val="0"/>
        <w:spacing w:after="0" w:line="271" w:lineRule="auto"/>
        <w:ind w:right="113"/>
        <w:rPr>
          <w:rFonts w:ascii="Times New Roman" w:hAnsi="Times New Roman" w:cs="Times New Roman"/>
          <w:sz w:val="20"/>
          <w:szCs w:val="20"/>
          <w:lang w:val="ru-RU"/>
        </w:rPr>
      </w:pP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Изобразительное искусство. 1 класс/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Неменская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Л.А.; под редакцией 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Неменского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Б.М., Акционерное общество Издательство «Просвещение»;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2020</w:t>
      </w:r>
      <w:r w:rsidRPr="00375BCC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25535B">
        <w:rPr>
          <w:rFonts w:ascii="Times New Roman" w:hAnsi="Times New Roman" w:cs="Times New Roman"/>
          <w:sz w:val="20"/>
          <w:szCs w:val="20"/>
          <w:lang w:val="ru-RU"/>
        </w:rPr>
        <w:t>Изобразительное искусство. 2 класс/</w:t>
      </w:r>
      <w:proofErr w:type="spellStart"/>
      <w:r w:rsidRPr="0025535B">
        <w:rPr>
          <w:rFonts w:ascii="Times New Roman" w:hAnsi="Times New Roman" w:cs="Times New Roman"/>
          <w:sz w:val="20"/>
          <w:szCs w:val="20"/>
          <w:lang w:val="ru-RU"/>
        </w:rPr>
        <w:t>Коротеева</w:t>
      </w:r>
      <w:proofErr w:type="spellEnd"/>
      <w:r w:rsidRPr="0025535B">
        <w:rPr>
          <w:rFonts w:ascii="Times New Roman" w:hAnsi="Times New Roman" w:cs="Times New Roman"/>
          <w:sz w:val="20"/>
          <w:szCs w:val="20"/>
          <w:lang w:val="ru-RU"/>
        </w:rPr>
        <w:t xml:space="preserve"> Е.И.; под редакцией </w:t>
      </w:r>
      <w:proofErr w:type="spellStart"/>
      <w:r w:rsidRPr="0025535B">
        <w:rPr>
          <w:rFonts w:ascii="Times New Roman" w:hAnsi="Times New Roman" w:cs="Times New Roman"/>
          <w:sz w:val="20"/>
          <w:szCs w:val="20"/>
          <w:lang w:val="ru-RU"/>
        </w:rPr>
        <w:t>Неменского</w:t>
      </w:r>
      <w:proofErr w:type="spellEnd"/>
      <w:r w:rsidRPr="0025535B">
        <w:rPr>
          <w:rFonts w:ascii="Times New Roman" w:hAnsi="Times New Roman" w:cs="Times New Roman"/>
          <w:sz w:val="20"/>
          <w:szCs w:val="20"/>
          <w:lang w:val="ru-RU"/>
        </w:rPr>
        <w:t xml:space="preserve"> Б.М., Акционерное общество «Издательство «Просвещение»; 2020; </w:t>
      </w:r>
    </w:p>
    <w:p w:rsidR="00BD0B2C" w:rsidRDefault="00BD0B2C" w:rsidP="00C16009">
      <w:pPr>
        <w:autoSpaceDE w:val="0"/>
        <w:autoSpaceDN w:val="0"/>
        <w:spacing w:after="0" w:line="271" w:lineRule="auto"/>
        <w:ind w:right="113"/>
        <w:rPr>
          <w:rFonts w:ascii="Times New Roman" w:hAnsi="Times New Roman" w:cs="Times New Roman"/>
          <w:sz w:val="20"/>
          <w:szCs w:val="20"/>
          <w:lang w:val="ru-RU"/>
        </w:rPr>
      </w:pPr>
      <w:r w:rsidRPr="00BD0B2C">
        <w:rPr>
          <w:rFonts w:ascii="Times New Roman" w:hAnsi="Times New Roman" w:cs="Times New Roman"/>
          <w:sz w:val="20"/>
          <w:szCs w:val="20"/>
          <w:lang w:val="ru-RU"/>
        </w:rPr>
        <w:t>Изобразительное искусство.</w:t>
      </w:r>
      <w:r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BD0B2C">
        <w:rPr>
          <w:rFonts w:ascii="Times New Roman" w:hAnsi="Times New Roman" w:cs="Times New Roman"/>
          <w:sz w:val="20"/>
          <w:szCs w:val="20"/>
          <w:lang w:val="ru-RU"/>
        </w:rPr>
        <w:t xml:space="preserve"> класс/</w:t>
      </w:r>
      <w:proofErr w:type="spellStart"/>
      <w:r w:rsidRPr="00BD0B2C">
        <w:rPr>
          <w:rFonts w:ascii="Times New Roman" w:hAnsi="Times New Roman" w:cs="Times New Roman"/>
          <w:sz w:val="20"/>
          <w:szCs w:val="20"/>
          <w:lang w:val="ru-RU"/>
        </w:rPr>
        <w:t>Неменская</w:t>
      </w:r>
      <w:proofErr w:type="spellEnd"/>
      <w:r w:rsidRPr="00BD0B2C">
        <w:rPr>
          <w:rFonts w:ascii="Times New Roman" w:hAnsi="Times New Roman" w:cs="Times New Roman"/>
          <w:sz w:val="20"/>
          <w:szCs w:val="20"/>
          <w:lang w:val="ru-RU"/>
        </w:rPr>
        <w:t xml:space="preserve"> Л.А.; под редакцией </w:t>
      </w:r>
      <w:proofErr w:type="spellStart"/>
      <w:r w:rsidRPr="00BD0B2C">
        <w:rPr>
          <w:rFonts w:ascii="Times New Roman" w:hAnsi="Times New Roman" w:cs="Times New Roman"/>
          <w:sz w:val="20"/>
          <w:szCs w:val="20"/>
          <w:lang w:val="ru-RU"/>
        </w:rPr>
        <w:t>Неменского</w:t>
      </w:r>
      <w:proofErr w:type="spellEnd"/>
      <w:r w:rsidRPr="00BD0B2C">
        <w:rPr>
          <w:rFonts w:ascii="Times New Roman" w:hAnsi="Times New Roman" w:cs="Times New Roman"/>
          <w:sz w:val="20"/>
          <w:szCs w:val="20"/>
          <w:lang w:val="ru-RU"/>
        </w:rPr>
        <w:t xml:space="preserve"> Б.М., Акционерное общество «Издательство «Просвещение»;</w:t>
      </w:r>
    </w:p>
    <w:p w:rsidR="00BD0B2C" w:rsidRPr="0025535B" w:rsidRDefault="00BD0B2C" w:rsidP="00F07619">
      <w:pPr>
        <w:autoSpaceDE w:val="0"/>
        <w:autoSpaceDN w:val="0"/>
        <w:spacing w:after="0" w:line="271" w:lineRule="auto"/>
        <w:ind w:right="113"/>
        <w:rPr>
          <w:rFonts w:ascii="Times New Roman" w:hAnsi="Times New Roman" w:cs="Times New Roman"/>
          <w:sz w:val="20"/>
          <w:szCs w:val="20"/>
          <w:lang w:val="ru-RU"/>
        </w:rPr>
      </w:pPr>
      <w:r w:rsidRPr="00BD0B2C">
        <w:rPr>
          <w:rFonts w:ascii="Times New Roman" w:hAnsi="Times New Roman" w:cs="Times New Roman"/>
          <w:sz w:val="20"/>
          <w:szCs w:val="20"/>
          <w:lang w:val="ru-RU"/>
        </w:rPr>
        <w:t>Изобразительное искусство. 4 класс/</w:t>
      </w:r>
      <w:proofErr w:type="spellStart"/>
      <w:r w:rsidRPr="00BD0B2C">
        <w:rPr>
          <w:rFonts w:ascii="Times New Roman" w:hAnsi="Times New Roman" w:cs="Times New Roman"/>
          <w:sz w:val="20"/>
          <w:szCs w:val="20"/>
          <w:lang w:val="ru-RU"/>
        </w:rPr>
        <w:t>Неменская</w:t>
      </w:r>
      <w:proofErr w:type="spellEnd"/>
      <w:r w:rsidRPr="00BD0B2C">
        <w:rPr>
          <w:rFonts w:ascii="Times New Roman" w:hAnsi="Times New Roman" w:cs="Times New Roman"/>
          <w:sz w:val="20"/>
          <w:szCs w:val="20"/>
          <w:lang w:val="ru-RU"/>
        </w:rPr>
        <w:t xml:space="preserve"> Л.А.; под редакцией </w:t>
      </w:r>
      <w:proofErr w:type="spellStart"/>
      <w:r w:rsidRPr="00BD0B2C">
        <w:rPr>
          <w:rFonts w:ascii="Times New Roman" w:hAnsi="Times New Roman" w:cs="Times New Roman"/>
          <w:sz w:val="20"/>
          <w:szCs w:val="20"/>
          <w:lang w:val="ru-RU"/>
        </w:rPr>
        <w:t>Неменского</w:t>
      </w:r>
      <w:proofErr w:type="spellEnd"/>
      <w:r w:rsidRPr="00BD0B2C">
        <w:rPr>
          <w:rFonts w:ascii="Times New Roman" w:hAnsi="Times New Roman" w:cs="Times New Roman"/>
          <w:sz w:val="20"/>
          <w:szCs w:val="20"/>
          <w:lang w:val="ru-RU"/>
        </w:rPr>
        <w:t xml:space="preserve"> Б.М., Акционерное общество «Издательство «Просвещение»;</w:t>
      </w:r>
    </w:p>
    <w:p w:rsidR="00672486" w:rsidRPr="00375BCC" w:rsidRDefault="00672486" w:rsidP="00F07619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75B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МЕТОДИЧЕСКИЕ МАТЕРИАЛЫ ДЛЯ УЧИТЕЛЯ</w:t>
      </w:r>
    </w:p>
    <w:p w:rsidR="00672486" w:rsidRPr="00375BCC" w:rsidRDefault="00672486" w:rsidP="00F07619">
      <w:pPr>
        <w:autoSpaceDE w:val="0"/>
        <w:autoSpaceDN w:val="0"/>
        <w:spacing w:after="0" w:line="262" w:lineRule="auto"/>
        <w:ind w:right="144"/>
        <w:rPr>
          <w:rFonts w:ascii="Times New Roman" w:hAnsi="Times New Roman" w:cs="Times New Roman"/>
          <w:sz w:val="20"/>
          <w:szCs w:val="20"/>
          <w:lang w:val="ru-RU"/>
        </w:rPr>
      </w:pP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Поурочные разработки по изобразительному </w:t>
      </w:r>
      <w:proofErr w:type="gram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искусству .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Неменский</w:t>
      </w:r>
      <w:proofErr w:type="spellEnd"/>
      <w:proofErr w:type="gram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Б.М., 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Неменская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Л.А., Каратаева Е.И. изобразительное искусство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1-4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класс УМК "Школа России"</w:t>
      </w:r>
    </w:p>
    <w:p w:rsidR="00672486" w:rsidRPr="00375BCC" w:rsidRDefault="00672486" w:rsidP="00F07619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Москва "Учебная литература"</w:t>
      </w:r>
    </w:p>
    <w:p w:rsidR="00672486" w:rsidRPr="00375BCC" w:rsidRDefault="00672486" w:rsidP="00F07619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75B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ЦИФРОВЫЕ ОБРАЗОВАТЕЛЬНЫЕ РЕСУРСЫ И РЕСУРСЫ СЕТИ ИНТЕРНЕТ</w:t>
      </w:r>
    </w:p>
    <w:p w:rsidR="00672486" w:rsidRPr="00375BCC" w:rsidRDefault="00672486" w:rsidP="00F07619">
      <w:pPr>
        <w:autoSpaceDE w:val="0"/>
        <w:autoSpaceDN w:val="0"/>
        <w:spacing w:after="0" w:line="288" w:lineRule="auto"/>
        <w:ind w:right="432"/>
        <w:rPr>
          <w:rFonts w:ascii="Times New Roman" w:hAnsi="Times New Roman" w:cs="Times New Roman"/>
          <w:sz w:val="20"/>
          <w:szCs w:val="20"/>
          <w:lang w:val="ru-RU"/>
        </w:rPr>
      </w:pP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1. 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http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://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www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smirnova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net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/ Гид по музеям мира и галереям (материалы по искусству, статьи) </w:t>
      </w:r>
      <w:r w:rsidRPr="00375BCC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2. 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http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://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www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artprojekt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ru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Энциклопедия искусства - галереи, история искусства, дополнительные темы </w:t>
      </w:r>
      <w:r w:rsidRPr="00375BCC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3. 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http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://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jivopis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ru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/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gallery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/ Картинные галереи и биографии русских художников </w:t>
      </w:r>
      <w:r w:rsidRPr="00375BCC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4. 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http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://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www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artclassic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edu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ru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/ Коллекция образовательных ресурсов по МХК </w:t>
      </w:r>
      <w:r w:rsidRPr="00375BCC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5. 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http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://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www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culturemap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ru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/ Культура регионов России (достопримечательности регионов) </w:t>
      </w:r>
      <w:r w:rsidRPr="00375BCC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6. 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http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://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sobory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ru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/ Народный каталог православной архитектуры (описания и фотографии церквей, храмов и монастырей) </w:t>
      </w:r>
      <w:r w:rsidRPr="00375BCC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7. 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http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://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www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tretyakov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ru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Официальный сайт Третьяковской галереи </w:t>
      </w:r>
      <w:r w:rsidRPr="00375BCC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8. 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http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://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www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rusmuseum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ru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Официальный сайт Русского музея </w:t>
      </w:r>
      <w:r w:rsidRPr="00375BCC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9. 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http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://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www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hermitagemuseum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org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Официальный сайт Эрмитажа </w:t>
      </w:r>
      <w:r w:rsidRPr="00375BCC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10. 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http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://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www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museum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ru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Портал музеев 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РоссииЭШ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https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://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resh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edu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ru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/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subject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/7/1/ </w:t>
      </w:r>
      <w:r w:rsidRPr="00375BCC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11. 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http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://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www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varvar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ru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/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arhiv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/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gallery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/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sculpture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_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greek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/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index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html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http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://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historic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ru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/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lostcivil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/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greece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/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art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/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statue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shtml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Собрания древнегреческой скульптуры </w:t>
      </w:r>
      <w:r w:rsidRPr="00375BCC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12. 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http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://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www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wroubel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ru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/ Творчество Михаила Врубеля </w:t>
      </w:r>
      <w:r w:rsidRPr="00375BCC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13. 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http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://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www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artvek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ru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/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lit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014.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html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Artvek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ru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- Галерея живописи и декоративно-прикладного искусства.</w:t>
      </w:r>
    </w:p>
    <w:p w:rsidR="00672486" w:rsidRPr="00375BCC" w:rsidRDefault="00672486" w:rsidP="00672486">
      <w:pPr>
        <w:autoSpaceDE w:val="0"/>
        <w:autoSpaceDN w:val="0"/>
        <w:spacing w:before="72" w:after="0" w:line="271" w:lineRule="auto"/>
        <w:ind w:right="2160"/>
        <w:rPr>
          <w:rFonts w:ascii="Times New Roman" w:hAnsi="Times New Roman" w:cs="Times New Roman"/>
          <w:sz w:val="20"/>
          <w:szCs w:val="20"/>
          <w:lang w:val="ru-RU"/>
        </w:rPr>
      </w:pP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 страницах сайта можно посмотреть репродукции картин как популярных, так и малоизвестных российских и зарубежных художников, познакомиться с декоративно-прикладным искусством России, а также с искусством других стран.</w:t>
      </w:r>
    </w:p>
    <w:p w:rsidR="00672486" w:rsidRPr="00375BCC" w:rsidRDefault="00672486" w:rsidP="00672486">
      <w:pPr>
        <w:autoSpaceDE w:val="0"/>
        <w:autoSpaceDN w:val="0"/>
        <w:spacing w:before="70" w:after="0"/>
        <w:ind w:right="2880"/>
        <w:rPr>
          <w:rFonts w:ascii="Times New Roman" w:hAnsi="Times New Roman" w:cs="Times New Roman"/>
          <w:sz w:val="20"/>
          <w:szCs w:val="20"/>
          <w:lang w:val="ru-RU"/>
        </w:rPr>
      </w:pP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14</w:t>
      </w:r>
      <w:proofErr w:type="gram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 .</w:t>
      </w:r>
      <w:proofErr w:type="gram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http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://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vospitatel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com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ua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/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category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/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izo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html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75BCC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Изобразительная деятельность в детском саду.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Конспекты занятий по изо: занятия по лепке, аппликации, конструированию и рисованию </w:t>
      </w:r>
      <w:r w:rsidRPr="00375BCC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15. 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http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://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www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classmag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ru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Классный журнал.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Рисование для детей 7-11 лет.</w:t>
      </w:r>
    </w:p>
    <w:p w:rsidR="00672486" w:rsidRPr="00375BCC" w:rsidRDefault="00672486" w:rsidP="00672486">
      <w:pPr>
        <w:autoSpaceDE w:val="0"/>
        <w:autoSpaceDN w:val="0"/>
        <w:spacing w:before="70" w:after="0" w:line="262" w:lineRule="auto"/>
        <w:ind w:right="2880"/>
        <w:rPr>
          <w:rFonts w:ascii="Times New Roman" w:hAnsi="Times New Roman" w:cs="Times New Roman"/>
          <w:sz w:val="20"/>
          <w:szCs w:val="20"/>
          <w:lang w:val="ru-RU"/>
        </w:rPr>
      </w:pP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16. Мастер-класс «Секрет создания портрета»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75BCC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http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://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academy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mosmetod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ru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/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kollektsiya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/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master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klass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sekret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sozdaniya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portreta</w:t>
      </w:r>
      <w:proofErr w:type="spellEnd"/>
    </w:p>
    <w:p w:rsidR="00672486" w:rsidRDefault="00672486" w:rsidP="00672486">
      <w:pPr>
        <w:autoSpaceDE w:val="0"/>
        <w:autoSpaceDN w:val="0"/>
        <w:spacing w:after="0" w:line="288" w:lineRule="auto"/>
        <w:ind w:right="4752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7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Как рисовать деревья./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kak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_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risovat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_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derevja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docx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75BCC"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18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Как рисовать пастелью/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kak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_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risovat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_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pastelju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docx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75BCC"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19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Пастельные карандаши/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pastelnye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_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karandashi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docx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72486" w:rsidRPr="0025535B" w:rsidRDefault="00672486" w:rsidP="00B1493A">
      <w:pPr>
        <w:tabs>
          <w:tab w:val="left" w:pos="10772"/>
        </w:tabs>
        <w:autoSpaceDE w:val="0"/>
        <w:autoSpaceDN w:val="0"/>
        <w:spacing w:after="0" w:line="288" w:lineRule="auto"/>
        <w:ind w:right="4752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20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Основы владения кистью/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osnovy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_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vladenija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_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kistju</w:t>
      </w:r>
      <w:proofErr w:type="spellEnd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docx</w:t>
      </w:r>
      <w:proofErr w:type="spellEnd"/>
    </w:p>
    <w:p w:rsidR="00672486" w:rsidRPr="0025535B" w:rsidRDefault="00672486" w:rsidP="00B1493A">
      <w:pPr>
        <w:tabs>
          <w:tab w:val="left" w:pos="10772"/>
        </w:tabs>
        <w:autoSpaceDE w:val="0"/>
        <w:autoSpaceDN w:val="0"/>
        <w:spacing w:after="0" w:line="288" w:lineRule="auto"/>
        <w:ind w:right="4752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21</w:t>
      </w:r>
      <w:r w:rsidRPr="0025535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Рисуем</w:t>
      </w:r>
      <w:r w:rsidRPr="0025535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грушу</w:t>
      </w:r>
      <w:r w:rsidRPr="0025535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гуашью</w:t>
      </w:r>
      <w:r w:rsidRPr="0025535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/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risuem</w:t>
      </w:r>
      <w:proofErr w:type="spellEnd"/>
      <w:r w:rsidRPr="0025535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_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grushu</w:t>
      </w:r>
      <w:proofErr w:type="spellEnd"/>
      <w:r w:rsidRPr="0025535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_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guashju</w:t>
      </w:r>
      <w:proofErr w:type="spellEnd"/>
      <w:r w:rsidRPr="0025535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docx</w:t>
      </w:r>
      <w:proofErr w:type="spellEnd"/>
    </w:p>
    <w:p w:rsidR="00672486" w:rsidRPr="001417B5" w:rsidRDefault="00672486" w:rsidP="00672486">
      <w:pPr>
        <w:autoSpaceDE w:val="0"/>
        <w:autoSpaceDN w:val="0"/>
        <w:spacing w:after="0" w:line="288" w:lineRule="auto"/>
        <w:ind w:right="4752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22</w:t>
      </w:r>
      <w:r w:rsidRPr="0025535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Кисть</w:t>
      </w:r>
      <w:r w:rsidRPr="0025535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</w:t>
      </w:r>
      <w:r w:rsidRPr="0025535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чернила</w:t>
      </w:r>
      <w:r w:rsidRPr="0025535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/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kist</w:t>
      </w:r>
      <w:proofErr w:type="spellEnd"/>
      <w:r w:rsidRPr="0025535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_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 w:rsidRPr="0025535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_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chernila</w:t>
      </w:r>
      <w:proofErr w:type="spellEnd"/>
      <w:r w:rsidRPr="0025535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375BCC">
        <w:rPr>
          <w:rFonts w:ascii="Times New Roman" w:eastAsia="Times New Roman" w:hAnsi="Times New Roman" w:cs="Times New Roman"/>
          <w:color w:val="000000"/>
          <w:sz w:val="20"/>
          <w:szCs w:val="20"/>
        </w:rPr>
        <w:t>docx</w:t>
      </w:r>
      <w:proofErr w:type="spellEnd"/>
    </w:p>
    <w:p w:rsidR="00672486" w:rsidRPr="00375BCC" w:rsidRDefault="00672486" w:rsidP="00672486">
      <w:pPr>
        <w:rPr>
          <w:rFonts w:ascii="Times New Roman" w:hAnsi="Times New Roman" w:cs="Times New Roman"/>
          <w:sz w:val="20"/>
          <w:szCs w:val="20"/>
          <w:lang w:val="ru-RU"/>
        </w:rPr>
        <w:sectPr w:rsidR="00672486" w:rsidRPr="00375BCC" w:rsidSect="00C16009">
          <w:type w:val="continuous"/>
          <w:pgSz w:w="16840" w:h="11900" w:orient="landscape" w:code="9"/>
          <w:pgMar w:top="650" w:right="666" w:bottom="666" w:left="650" w:header="720" w:footer="720" w:gutter="0"/>
          <w:cols w:space="720"/>
          <w:docGrid w:linePitch="360"/>
        </w:sectPr>
      </w:pPr>
    </w:p>
    <w:p w:rsidR="00C16009" w:rsidRDefault="00C16009" w:rsidP="00672486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0"/>
          <w:szCs w:val="20"/>
          <w:lang w:val="ru-RU"/>
        </w:rPr>
        <w:sectPr w:rsidR="00C1600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2486" w:rsidRPr="00375BCC" w:rsidRDefault="00672486" w:rsidP="00F07619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sectPr w:rsidR="00672486" w:rsidRPr="00375BCC" w:rsidSect="0025535B">
      <w:pgSz w:w="11900" w:h="16840"/>
      <w:pgMar w:top="298" w:right="650" w:bottom="1440" w:left="666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200" w:rsidRDefault="005A2200" w:rsidP="009257DC">
      <w:pPr>
        <w:spacing w:after="0" w:line="240" w:lineRule="auto"/>
      </w:pPr>
      <w:r>
        <w:separator/>
      </w:r>
    </w:p>
  </w:endnote>
  <w:endnote w:type="continuationSeparator" w:id="0">
    <w:p w:rsidR="005A2200" w:rsidRDefault="005A2200" w:rsidP="0092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1563811"/>
      <w:docPartObj>
        <w:docPartGallery w:val="Page Numbers (Bottom of Page)"/>
        <w:docPartUnique/>
      </w:docPartObj>
    </w:sdtPr>
    <w:sdtEndPr/>
    <w:sdtContent>
      <w:p w:rsidR="006E7DA7" w:rsidRDefault="006E7DA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413" w:rsidRPr="00193413">
          <w:rPr>
            <w:noProof/>
            <w:lang w:val="ru-RU"/>
          </w:rPr>
          <w:t>21</w:t>
        </w:r>
        <w:r>
          <w:fldChar w:fldCharType="end"/>
        </w:r>
      </w:p>
    </w:sdtContent>
  </w:sdt>
  <w:p w:rsidR="006E7DA7" w:rsidRDefault="006E7D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200" w:rsidRDefault="005A2200" w:rsidP="009257DC">
      <w:pPr>
        <w:spacing w:after="0" w:line="240" w:lineRule="auto"/>
      </w:pPr>
      <w:r>
        <w:separator/>
      </w:r>
    </w:p>
  </w:footnote>
  <w:footnote w:type="continuationSeparator" w:id="0">
    <w:p w:rsidR="005A2200" w:rsidRDefault="005A2200" w:rsidP="00925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A068CD"/>
    <w:multiLevelType w:val="hybridMultilevel"/>
    <w:tmpl w:val="0A6AEA46"/>
    <w:lvl w:ilvl="0" w:tplc="8F7CEECE">
      <w:start w:val="1"/>
      <w:numFmt w:val="upperRoman"/>
      <w:lvlText w:val="%1."/>
      <w:lvlJc w:val="left"/>
      <w:pPr>
        <w:ind w:left="1080" w:hanging="720"/>
      </w:pPr>
      <w:rPr>
        <w:w w:val="8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15441"/>
    <w:multiLevelType w:val="hybridMultilevel"/>
    <w:tmpl w:val="E38298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3172CA6"/>
    <w:multiLevelType w:val="hybridMultilevel"/>
    <w:tmpl w:val="0A6AEA46"/>
    <w:lvl w:ilvl="0" w:tplc="8F7CEECE">
      <w:start w:val="1"/>
      <w:numFmt w:val="upperRoman"/>
      <w:lvlText w:val="%1."/>
      <w:lvlJc w:val="left"/>
      <w:pPr>
        <w:ind w:left="1080" w:hanging="720"/>
      </w:pPr>
      <w:rPr>
        <w:w w:val="8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04E2D"/>
    <w:rsid w:val="000271E7"/>
    <w:rsid w:val="00034616"/>
    <w:rsid w:val="0006063C"/>
    <w:rsid w:val="000C7274"/>
    <w:rsid w:val="001417B5"/>
    <w:rsid w:val="0015074B"/>
    <w:rsid w:val="00193413"/>
    <w:rsid w:val="0019689C"/>
    <w:rsid w:val="001F6C37"/>
    <w:rsid w:val="0025361D"/>
    <w:rsid w:val="0025535B"/>
    <w:rsid w:val="002617C1"/>
    <w:rsid w:val="002800CE"/>
    <w:rsid w:val="00280606"/>
    <w:rsid w:val="0029639D"/>
    <w:rsid w:val="00326F90"/>
    <w:rsid w:val="00375BCC"/>
    <w:rsid w:val="003A7E6C"/>
    <w:rsid w:val="003C66BB"/>
    <w:rsid w:val="00412334"/>
    <w:rsid w:val="0056739B"/>
    <w:rsid w:val="005A2200"/>
    <w:rsid w:val="006042E3"/>
    <w:rsid w:val="006327FD"/>
    <w:rsid w:val="00642B42"/>
    <w:rsid w:val="00672486"/>
    <w:rsid w:val="006E7DA7"/>
    <w:rsid w:val="007317F9"/>
    <w:rsid w:val="007362C9"/>
    <w:rsid w:val="00747E1C"/>
    <w:rsid w:val="007D04E5"/>
    <w:rsid w:val="007D551A"/>
    <w:rsid w:val="007F2509"/>
    <w:rsid w:val="00844C68"/>
    <w:rsid w:val="00904E46"/>
    <w:rsid w:val="009257DC"/>
    <w:rsid w:val="00932977"/>
    <w:rsid w:val="00942B5A"/>
    <w:rsid w:val="009447FD"/>
    <w:rsid w:val="009C6922"/>
    <w:rsid w:val="00A47B8B"/>
    <w:rsid w:val="00A55881"/>
    <w:rsid w:val="00AA1D8D"/>
    <w:rsid w:val="00B1493A"/>
    <w:rsid w:val="00B26B67"/>
    <w:rsid w:val="00B47730"/>
    <w:rsid w:val="00BD0B2C"/>
    <w:rsid w:val="00C16009"/>
    <w:rsid w:val="00C40706"/>
    <w:rsid w:val="00CB0664"/>
    <w:rsid w:val="00DD398C"/>
    <w:rsid w:val="00E042DA"/>
    <w:rsid w:val="00EB2535"/>
    <w:rsid w:val="00EC32CF"/>
    <w:rsid w:val="00F07619"/>
    <w:rsid w:val="00F600BC"/>
    <w:rsid w:val="00F95A92"/>
    <w:rsid w:val="00FC693F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DC973EEE-AD9D-47AA-8102-376324EB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04E46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6327FD"/>
    <w:rPr>
      <w:color w:val="0000FF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6327FD"/>
    <w:rPr>
      <w:color w:val="605E5C"/>
      <w:shd w:val="clear" w:color="auto" w:fill="E1DFDD"/>
    </w:rPr>
  </w:style>
  <w:style w:type="character" w:styleId="aff9">
    <w:name w:val="FollowedHyperlink"/>
    <w:basedOn w:val="a2"/>
    <w:uiPriority w:val="99"/>
    <w:semiHidden/>
    <w:unhideWhenUsed/>
    <w:rsid w:val="00904E46"/>
    <w:rPr>
      <w:color w:val="800080" w:themeColor="followedHyperlink"/>
      <w:u w:val="single"/>
    </w:rPr>
  </w:style>
  <w:style w:type="numbering" w:customStyle="1" w:styleId="14">
    <w:name w:val="Нет списка1"/>
    <w:next w:val="a4"/>
    <w:uiPriority w:val="99"/>
    <w:semiHidden/>
    <w:unhideWhenUsed/>
    <w:rsid w:val="00A47B8B"/>
  </w:style>
  <w:style w:type="table" w:customStyle="1" w:styleId="15">
    <w:name w:val="Сетка таблицы1"/>
    <w:basedOn w:val="a3"/>
    <w:next w:val="aff0"/>
    <w:uiPriority w:val="59"/>
    <w:rsid w:val="00A4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ветлая заливка1"/>
    <w:basedOn w:val="a3"/>
    <w:next w:val="aff1"/>
    <w:uiPriority w:val="60"/>
    <w:rsid w:val="00A47B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0">
    <w:name w:val="Светлая заливка - Акцент 11"/>
    <w:basedOn w:val="a3"/>
    <w:next w:val="-1"/>
    <w:uiPriority w:val="60"/>
    <w:rsid w:val="00A47B8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210">
    <w:name w:val="Светлая заливка - Акцент 21"/>
    <w:basedOn w:val="a3"/>
    <w:next w:val="-2"/>
    <w:uiPriority w:val="60"/>
    <w:rsid w:val="00A47B8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-310">
    <w:name w:val="Светлая заливка - Акцент 31"/>
    <w:basedOn w:val="a3"/>
    <w:next w:val="-3"/>
    <w:uiPriority w:val="60"/>
    <w:rsid w:val="00A47B8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-410">
    <w:name w:val="Светлая заливка - Акцент 41"/>
    <w:basedOn w:val="a3"/>
    <w:next w:val="-4"/>
    <w:uiPriority w:val="60"/>
    <w:rsid w:val="00A47B8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-510">
    <w:name w:val="Светлая заливка - Акцент 51"/>
    <w:basedOn w:val="a3"/>
    <w:next w:val="-5"/>
    <w:uiPriority w:val="60"/>
    <w:rsid w:val="00A47B8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610">
    <w:name w:val="Светлая заливка - Акцент 61"/>
    <w:basedOn w:val="a3"/>
    <w:next w:val="-6"/>
    <w:uiPriority w:val="60"/>
    <w:rsid w:val="00A47B8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7">
    <w:name w:val="Светлый список1"/>
    <w:basedOn w:val="a3"/>
    <w:next w:val="aff2"/>
    <w:uiPriority w:val="61"/>
    <w:rsid w:val="00A47B8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1">
    <w:name w:val="Светлый список - Акцент 11"/>
    <w:basedOn w:val="a3"/>
    <w:next w:val="-10"/>
    <w:uiPriority w:val="61"/>
    <w:rsid w:val="00A47B8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211">
    <w:name w:val="Светлый список - Акцент 21"/>
    <w:basedOn w:val="a3"/>
    <w:next w:val="-20"/>
    <w:uiPriority w:val="61"/>
    <w:rsid w:val="00A47B8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-311">
    <w:name w:val="Светлый список - Акцент 31"/>
    <w:basedOn w:val="a3"/>
    <w:next w:val="-30"/>
    <w:uiPriority w:val="61"/>
    <w:rsid w:val="00A47B8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411">
    <w:name w:val="Светлый список - Акцент 41"/>
    <w:basedOn w:val="a3"/>
    <w:next w:val="-40"/>
    <w:uiPriority w:val="61"/>
    <w:rsid w:val="00A47B8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-511">
    <w:name w:val="Светлый список - Акцент 51"/>
    <w:basedOn w:val="a3"/>
    <w:next w:val="-50"/>
    <w:uiPriority w:val="61"/>
    <w:rsid w:val="00A47B8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-611">
    <w:name w:val="Светлый список - Акцент 61"/>
    <w:basedOn w:val="a3"/>
    <w:next w:val="-60"/>
    <w:uiPriority w:val="61"/>
    <w:rsid w:val="00A47B8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18">
    <w:name w:val="Светлая сетка1"/>
    <w:basedOn w:val="a3"/>
    <w:next w:val="aff3"/>
    <w:uiPriority w:val="62"/>
    <w:rsid w:val="00A47B8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2">
    <w:name w:val="Светлая сетка - Акцент 11"/>
    <w:basedOn w:val="a3"/>
    <w:next w:val="-11"/>
    <w:uiPriority w:val="62"/>
    <w:rsid w:val="00A47B8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-212">
    <w:name w:val="Светлая сетка - Акцент 21"/>
    <w:basedOn w:val="a3"/>
    <w:next w:val="-21"/>
    <w:uiPriority w:val="62"/>
    <w:rsid w:val="00A47B8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-312">
    <w:name w:val="Светлая сетка - Акцент 31"/>
    <w:basedOn w:val="a3"/>
    <w:next w:val="-31"/>
    <w:uiPriority w:val="62"/>
    <w:rsid w:val="00A47B8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412">
    <w:name w:val="Светлая сетка - Акцент 41"/>
    <w:basedOn w:val="a3"/>
    <w:next w:val="-41"/>
    <w:uiPriority w:val="62"/>
    <w:rsid w:val="00A47B8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-512">
    <w:name w:val="Светлая сетка - Акцент 51"/>
    <w:basedOn w:val="a3"/>
    <w:next w:val="-51"/>
    <w:uiPriority w:val="62"/>
    <w:rsid w:val="00A47B8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612">
    <w:name w:val="Светлая сетка - Акцент 61"/>
    <w:basedOn w:val="a3"/>
    <w:next w:val="-61"/>
    <w:uiPriority w:val="62"/>
    <w:rsid w:val="00A47B8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10">
    <w:name w:val="Средняя заливка 11"/>
    <w:basedOn w:val="a3"/>
    <w:next w:val="11"/>
    <w:uiPriority w:val="63"/>
    <w:rsid w:val="00A47B8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3"/>
    <w:next w:val="1-1"/>
    <w:uiPriority w:val="63"/>
    <w:rsid w:val="00A47B8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0">
    <w:name w:val="Средняя заливка 1 - Акцент 21"/>
    <w:basedOn w:val="a3"/>
    <w:next w:val="1-2"/>
    <w:uiPriority w:val="63"/>
    <w:rsid w:val="00A47B8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Средняя заливка 1 - Акцент 31"/>
    <w:basedOn w:val="a3"/>
    <w:next w:val="1-3"/>
    <w:uiPriority w:val="63"/>
    <w:rsid w:val="00A47B8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0">
    <w:name w:val="Средняя заливка 1 - Акцент 41"/>
    <w:basedOn w:val="a3"/>
    <w:next w:val="1-4"/>
    <w:uiPriority w:val="63"/>
    <w:rsid w:val="00A47B8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0">
    <w:name w:val="Средняя заливка 1 - Акцент 51"/>
    <w:basedOn w:val="a3"/>
    <w:next w:val="1-5"/>
    <w:uiPriority w:val="63"/>
    <w:rsid w:val="00A47B8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0">
    <w:name w:val="Средняя заливка 1 - Акцент 61"/>
    <w:basedOn w:val="a3"/>
    <w:next w:val="1-6"/>
    <w:uiPriority w:val="63"/>
    <w:rsid w:val="00A47B8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Средняя заливка 21"/>
    <w:basedOn w:val="a3"/>
    <w:next w:val="29"/>
    <w:uiPriority w:val="64"/>
    <w:rsid w:val="00A47B8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0">
    <w:name w:val="Средняя заливка 2 - Акцент 11"/>
    <w:basedOn w:val="a3"/>
    <w:next w:val="2-1"/>
    <w:uiPriority w:val="64"/>
    <w:rsid w:val="00A47B8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0">
    <w:name w:val="Средняя заливка 2 - Акцент 21"/>
    <w:basedOn w:val="a3"/>
    <w:next w:val="2-2"/>
    <w:uiPriority w:val="64"/>
    <w:rsid w:val="00A47B8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0">
    <w:name w:val="Средняя заливка 2 - Акцент 31"/>
    <w:basedOn w:val="a3"/>
    <w:next w:val="2-3"/>
    <w:uiPriority w:val="64"/>
    <w:rsid w:val="00A47B8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0">
    <w:name w:val="Средняя заливка 2 - Акцент 41"/>
    <w:basedOn w:val="a3"/>
    <w:next w:val="2-4"/>
    <w:uiPriority w:val="64"/>
    <w:rsid w:val="00A47B8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0">
    <w:name w:val="Средняя заливка 2 - Акцент 51"/>
    <w:basedOn w:val="a3"/>
    <w:next w:val="2-5"/>
    <w:uiPriority w:val="64"/>
    <w:rsid w:val="00A47B8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0">
    <w:name w:val="Средняя заливка 2 - Акцент 61"/>
    <w:basedOn w:val="a3"/>
    <w:next w:val="2-6"/>
    <w:uiPriority w:val="64"/>
    <w:rsid w:val="00A47B8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3"/>
    <w:next w:val="12"/>
    <w:uiPriority w:val="65"/>
    <w:rsid w:val="00A47B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1">
    <w:name w:val="Средний список 1 - Акцент 11"/>
    <w:basedOn w:val="a3"/>
    <w:next w:val="1-10"/>
    <w:uiPriority w:val="65"/>
    <w:rsid w:val="00A47B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1-211">
    <w:name w:val="Средний список 1 - Акцент 21"/>
    <w:basedOn w:val="a3"/>
    <w:next w:val="1-20"/>
    <w:uiPriority w:val="65"/>
    <w:rsid w:val="00A47B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1-311">
    <w:name w:val="Средний список 1 - Акцент 31"/>
    <w:basedOn w:val="a3"/>
    <w:next w:val="1-30"/>
    <w:uiPriority w:val="65"/>
    <w:rsid w:val="00A47B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1-411">
    <w:name w:val="Средний список 1 - Акцент 41"/>
    <w:basedOn w:val="a3"/>
    <w:next w:val="1-40"/>
    <w:uiPriority w:val="65"/>
    <w:rsid w:val="00A47B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1-511">
    <w:name w:val="Средний список 1 - Акцент 51"/>
    <w:basedOn w:val="a3"/>
    <w:next w:val="1-50"/>
    <w:uiPriority w:val="65"/>
    <w:rsid w:val="00A47B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1-611">
    <w:name w:val="Средний список 1 - Акцент 61"/>
    <w:basedOn w:val="a3"/>
    <w:next w:val="1-60"/>
    <w:uiPriority w:val="65"/>
    <w:rsid w:val="00A47B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1">
    <w:name w:val="Средний список 21"/>
    <w:basedOn w:val="a3"/>
    <w:next w:val="2a"/>
    <w:uiPriority w:val="66"/>
    <w:rsid w:val="00A47B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1">
    <w:name w:val="Средний список 2 - Акцент 11"/>
    <w:basedOn w:val="a3"/>
    <w:next w:val="2-10"/>
    <w:uiPriority w:val="66"/>
    <w:rsid w:val="00A47B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1">
    <w:name w:val="Средний список 2 - Акцент 21"/>
    <w:basedOn w:val="a3"/>
    <w:next w:val="2-20"/>
    <w:uiPriority w:val="66"/>
    <w:rsid w:val="00A47B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1">
    <w:name w:val="Средний список 2 - Акцент 31"/>
    <w:basedOn w:val="a3"/>
    <w:next w:val="2-30"/>
    <w:uiPriority w:val="66"/>
    <w:rsid w:val="00A47B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1">
    <w:name w:val="Средний список 2 - Акцент 41"/>
    <w:basedOn w:val="a3"/>
    <w:next w:val="2-40"/>
    <w:uiPriority w:val="66"/>
    <w:rsid w:val="00A47B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1">
    <w:name w:val="Средний список 2 - Акцент 51"/>
    <w:basedOn w:val="a3"/>
    <w:next w:val="2-50"/>
    <w:uiPriority w:val="66"/>
    <w:rsid w:val="00A47B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1">
    <w:name w:val="Средний список 2 - Акцент 61"/>
    <w:basedOn w:val="a3"/>
    <w:next w:val="2-60"/>
    <w:uiPriority w:val="66"/>
    <w:rsid w:val="00A47B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3"/>
    <w:next w:val="13"/>
    <w:uiPriority w:val="67"/>
    <w:rsid w:val="00A47B8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1-112">
    <w:name w:val="Средняя сетка 1 - Акцент 11"/>
    <w:basedOn w:val="a3"/>
    <w:next w:val="1-11"/>
    <w:uiPriority w:val="67"/>
    <w:rsid w:val="00A47B8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1-212">
    <w:name w:val="Средняя сетка 1 - Акцент 21"/>
    <w:basedOn w:val="a3"/>
    <w:next w:val="1-21"/>
    <w:uiPriority w:val="67"/>
    <w:rsid w:val="00A47B8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1-312">
    <w:name w:val="Средняя сетка 1 - Акцент 31"/>
    <w:basedOn w:val="a3"/>
    <w:next w:val="1-31"/>
    <w:uiPriority w:val="67"/>
    <w:rsid w:val="00A47B8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1-412">
    <w:name w:val="Средняя сетка 1 - Акцент 41"/>
    <w:basedOn w:val="a3"/>
    <w:next w:val="1-41"/>
    <w:uiPriority w:val="67"/>
    <w:rsid w:val="00A47B8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1-512">
    <w:name w:val="Средняя сетка 1 - Акцент 51"/>
    <w:basedOn w:val="a3"/>
    <w:next w:val="1-51"/>
    <w:uiPriority w:val="67"/>
    <w:rsid w:val="00A47B8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1-612">
    <w:name w:val="Средняя сетка 1 - Акцент 61"/>
    <w:basedOn w:val="a3"/>
    <w:next w:val="1-61"/>
    <w:uiPriority w:val="67"/>
    <w:rsid w:val="00A47B8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3"/>
    <w:next w:val="2b"/>
    <w:uiPriority w:val="68"/>
    <w:rsid w:val="00A47B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2-112">
    <w:name w:val="Средняя сетка 2 - Акцент 11"/>
    <w:basedOn w:val="a3"/>
    <w:next w:val="2-11"/>
    <w:uiPriority w:val="68"/>
    <w:rsid w:val="00A47B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2-212">
    <w:name w:val="Средняя сетка 2 - Акцент 21"/>
    <w:basedOn w:val="a3"/>
    <w:next w:val="2-21"/>
    <w:uiPriority w:val="68"/>
    <w:rsid w:val="00A47B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2-312">
    <w:name w:val="Средняя сетка 2 - Акцент 31"/>
    <w:basedOn w:val="a3"/>
    <w:next w:val="2-31"/>
    <w:uiPriority w:val="68"/>
    <w:rsid w:val="00A47B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2-412">
    <w:name w:val="Средняя сетка 2 - Акцент 41"/>
    <w:basedOn w:val="a3"/>
    <w:next w:val="2-41"/>
    <w:uiPriority w:val="68"/>
    <w:rsid w:val="00A47B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2-512">
    <w:name w:val="Средняя сетка 2 - Акцент 51"/>
    <w:basedOn w:val="a3"/>
    <w:next w:val="2-51"/>
    <w:uiPriority w:val="68"/>
    <w:rsid w:val="00A47B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2-612">
    <w:name w:val="Средняя сетка 2 - Акцент 61"/>
    <w:basedOn w:val="a3"/>
    <w:next w:val="2-61"/>
    <w:uiPriority w:val="68"/>
    <w:rsid w:val="00A47B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3"/>
    <w:next w:val="37"/>
    <w:uiPriority w:val="69"/>
    <w:rsid w:val="00A47B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A47B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A47B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A47B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A47B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A47B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A47B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9">
    <w:name w:val="Темный список1"/>
    <w:basedOn w:val="a3"/>
    <w:next w:val="aff4"/>
    <w:uiPriority w:val="70"/>
    <w:rsid w:val="00A47B8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-113">
    <w:name w:val="Темный список - Акцент 11"/>
    <w:basedOn w:val="a3"/>
    <w:next w:val="-12"/>
    <w:uiPriority w:val="70"/>
    <w:rsid w:val="00A47B8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-213">
    <w:name w:val="Темный список - Акцент 21"/>
    <w:basedOn w:val="a3"/>
    <w:next w:val="-22"/>
    <w:uiPriority w:val="70"/>
    <w:rsid w:val="00A47B8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-313">
    <w:name w:val="Темный список - Акцент 31"/>
    <w:basedOn w:val="a3"/>
    <w:next w:val="-32"/>
    <w:uiPriority w:val="70"/>
    <w:rsid w:val="00A47B8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13">
    <w:name w:val="Темный список - Акцент 41"/>
    <w:basedOn w:val="a3"/>
    <w:next w:val="-42"/>
    <w:uiPriority w:val="70"/>
    <w:rsid w:val="00A47B8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-513">
    <w:name w:val="Темный список - Акцент 51"/>
    <w:basedOn w:val="a3"/>
    <w:next w:val="-52"/>
    <w:uiPriority w:val="70"/>
    <w:rsid w:val="00A47B8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-613">
    <w:name w:val="Темный список - Акцент 61"/>
    <w:basedOn w:val="a3"/>
    <w:next w:val="-62"/>
    <w:uiPriority w:val="70"/>
    <w:rsid w:val="00A47B8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1a">
    <w:name w:val="Цветная заливка1"/>
    <w:basedOn w:val="a3"/>
    <w:next w:val="aff5"/>
    <w:uiPriority w:val="71"/>
    <w:rsid w:val="00A47B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114">
    <w:name w:val="Цветная заливка - Акцент 11"/>
    <w:basedOn w:val="a3"/>
    <w:next w:val="-13"/>
    <w:uiPriority w:val="71"/>
    <w:rsid w:val="00A47B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214">
    <w:name w:val="Цветная заливка - Акцент 21"/>
    <w:basedOn w:val="a3"/>
    <w:next w:val="-23"/>
    <w:uiPriority w:val="71"/>
    <w:rsid w:val="00A47B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314">
    <w:name w:val="Цветная заливка - Акцент 31"/>
    <w:basedOn w:val="a3"/>
    <w:next w:val="-33"/>
    <w:uiPriority w:val="71"/>
    <w:rsid w:val="00A47B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414">
    <w:name w:val="Цветная заливка - Акцент 41"/>
    <w:basedOn w:val="a3"/>
    <w:next w:val="-43"/>
    <w:uiPriority w:val="71"/>
    <w:rsid w:val="00A47B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514">
    <w:name w:val="Цветная заливка - Акцент 51"/>
    <w:basedOn w:val="a3"/>
    <w:next w:val="-53"/>
    <w:uiPriority w:val="71"/>
    <w:rsid w:val="00A47B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14">
    <w:name w:val="Цветная заливка - Акцент 61"/>
    <w:basedOn w:val="a3"/>
    <w:next w:val="-63"/>
    <w:uiPriority w:val="71"/>
    <w:rsid w:val="00A47B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b">
    <w:name w:val="Цветной список1"/>
    <w:basedOn w:val="a3"/>
    <w:next w:val="aff6"/>
    <w:uiPriority w:val="72"/>
    <w:rsid w:val="00A47B8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5">
    <w:name w:val="Цветной список - Акцент 11"/>
    <w:basedOn w:val="a3"/>
    <w:next w:val="-14"/>
    <w:uiPriority w:val="72"/>
    <w:rsid w:val="00A47B8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15">
    <w:name w:val="Цветной список - Акцент 21"/>
    <w:basedOn w:val="a3"/>
    <w:next w:val="-24"/>
    <w:uiPriority w:val="72"/>
    <w:rsid w:val="00A47B8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315">
    <w:name w:val="Цветной список - Акцент 31"/>
    <w:basedOn w:val="a3"/>
    <w:next w:val="-34"/>
    <w:uiPriority w:val="72"/>
    <w:rsid w:val="00A47B8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415">
    <w:name w:val="Цветной список - Акцент 41"/>
    <w:basedOn w:val="a3"/>
    <w:next w:val="-44"/>
    <w:uiPriority w:val="72"/>
    <w:rsid w:val="00A47B8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515">
    <w:name w:val="Цветной список - Акцент 51"/>
    <w:basedOn w:val="a3"/>
    <w:next w:val="-54"/>
    <w:uiPriority w:val="72"/>
    <w:rsid w:val="00A47B8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15">
    <w:name w:val="Цветной список - Акцент 61"/>
    <w:basedOn w:val="a3"/>
    <w:next w:val="-64"/>
    <w:uiPriority w:val="72"/>
    <w:rsid w:val="00A47B8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c">
    <w:name w:val="Цветная сетка1"/>
    <w:basedOn w:val="a3"/>
    <w:next w:val="aff7"/>
    <w:uiPriority w:val="73"/>
    <w:rsid w:val="00A47B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-116">
    <w:name w:val="Цветная сетка - Акцент 11"/>
    <w:basedOn w:val="a3"/>
    <w:next w:val="-15"/>
    <w:uiPriority w:val="73"/>
    <w:rsid w:val="00A47B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216">
    <w:name w:val="Цветная сетка - Акцент 21"/>
    <w:basedOn w:val="a3"/>
    <w:next w:val="-25"/>
    <w:uiPriority w:val="73"/>
    <w:rsid w:val="00A47B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-316">
    <w:name w:val="Цветная сетка - Акцент 31"/>
    <w:basedOn w:val="a3"/>
    <w:next w:val="-35"/>
    <w:uiPriority w:val="73"/>
    <w:rsid w:val="00A47B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416">
    <w:name w:val="Цветная сетка - Акцент 41"/>
    <w:basedOn w:val="a3"/>
    <w:next w:val="-45"/>
    <w:uiPriority w:val="73"/>
    <w:rsid w:val="00A47B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-516">
    <w:name w:val="Цветная сетка - Акцент 51"/>
    <w:basedOn w:val="a3"/>
    <w:next w:val="-55"/>
    <w:uiPriority w:val="73"/>
    <w:rsid w:val="00A47B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-616">
    <w:name w:val="Цветная сетка - Акцент 61"/>
    <w:basedOn w:val="a3"/>
    <w:next w:val="-65"/>
    <w:uiPriority w:val="73"/>
    <w:rsid w:val="00A47B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c">
    <w:name w:val="Сетка таблицы2"/>
    <w:basedOn w:val="a3"/>
    <w:next w:val="aff0"/>
    <w:uiPriority w:val="59"/>
    <w:rsid w:val="00844C68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Balloon Text"/>
    <w:basedOn w:val="a1"/>
    <w:link w:val="affb"/>
    <w:uiPriority w:val="99"/>
    <w:semiHidden/>
    <w:unhideWhenUsed/>
    <w:rsid w:val="00C40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b">
    <w:name w:val="Текст выноски Знак"/>
    <w:basedOn w:val="a2"/>
    <w:link w:val="affa"/>
    <w:uiPriority w:val="99"/>
    <w:semiHidden/>
    <w:rsid w:val="00C40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71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021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8280736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9592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chebnik.mos.ru/material_view/atomic_objects/66000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chebnik.mos.ru/material_view/atomic_objects/1894385" TargetMode="External"/><Relationship Id="rId17" Type="http://schemas.openxmlformats.org/officeDocument/2006/relationships/hyperlink" Target="https://uchebnik.mos.ru/material_view/atomic_objects/162315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ebnik.mos.ru/material_view/atomic_objects/276688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ebnik.mos.ru/material_view/atomic_objects/51200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ebnik.mos.ru/material_view/atomic_objects/568080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chebnik.mos.ru/material_view/atomic_objects/5023580" TargetMode="External"/><Relationship Id="rId14" Type="http://schemas.openxmlformats.org/officeDocument/2006/relationships/hyperlink" Target="https://uchebnik.mos.ru/material_view/atomic_objects/5593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0888D3-E0D0-4F3B-9065-9F258F2B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9204</Words>
  <Characters>52463</Characters>
  <Application>Microsoft Office Word</Application>
  <DocSecurity>0</DocSecurity>
  <Lines>437</Lines>
  <Paragraphs>123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61544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PC</cp:lastModifiedBy>
  <cp:revision>22</cp:revision>
  <cp:lastPrinted>2022-10-06T16:13:00Z</cp:lastPrinted>
  <dcterms:created xsi:type="dcterms:W3CDTF">2022-10-03T16:38:00Z</dcterms:created>
  <dcterms:modified xsi:type="dcterms:W3CDTF">2022-10-10T16:40:00Z</dcterms:modified>
  <cp:category/>
</cp:coreProperties>
</file>