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DE" w:rsidRPr="00C93DDE" w:rsidRDefault="001F19DC" w:rsidP="00C93DDE">
      <w:pPr>
        <w:spacing w:line="247" w:lineRule="auto"/>
        <w:ind w:right="1165"/>
        <w:jc w:val="center"/>
        <w:rPr>
          <w:b/>
          <w:bCs/>
          <w:w w:val="80"/>
          <w:sz w:val="24"/>
          <w:szCs w:val="24"/>
        </w:rPr>
      </w:pPr>
      <w:bookmarkStart w:id="0" w:name="_GoBack"/>
      <w:r w:rsidRPr="001F19DC">
        <w:rPr>
          <w:b/>
          <w:bCs/>
          <w:noProof/>
          <w:w w:val="80"/>
          <w:sz w:val="24"/>
          <w:szCs w:val="24"/>
          <w:lang w:eastAsia="ru-RU"/>
        </w:rPr>
        <w:drawing>
          <wp:inline distT="0" distB="0" distL="0" distR="0">
            <wp:extent cx="6379474" cy="8785492"/>
            <wp:effectExtent l="0" t="2858" r="0" b="0"/>
            <wp:docPr id="1" name="Рисунок 1" descr="D:\PC\Documents\ШКОЛА РОССИИ\РАБОЧИЕ ПРОГРАММЫ УЧИТЕЛЯ\РП учителя 3 класс\РП 3 класс\Титульник 3 клас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\Documents\ШКОЛА РОССИИ\РАБОЧИЕ ПРОГРАММЫ УЧИТЕЛЯ\РП учителя 3 класс\РП 3 класс\Титульник 3 класс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3021" cy="879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93DDE" w:rsidRPr="00C93DDE">
        <w:rPr>
          <w:b/>
          <w:bCs/>
          <w:w w:val="80"/>
          <w:sz w:val="24"/>
          <w:szCs w:val="24"/>
        </w:rPr>
        <w:lastRenderedPageBreak/>
        <w:t>ПОЯСНИТЕЛЬНАЯ ЗАПИСКА</w:t>
      </w:r>
    </w:p>
    <w:p w:rsidR="00C93DDE" w:rsidRPr="00C93DDE" w:rsidRDefault="00C93DDE" w:rsidP="00C93DDE">
      <w:pPr>
        <w:spacing w:line="247" w:lineRule="auto"/>
        <w:ind w:right="1165" w:firstLine="720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C93DDE" w:rsidRPr="00C93DDE" w:rsidRDefault="00C93DDE" w:rsidP="00C93DDE">
      <w:pPr>
        <w:spacing w:line="247" w:lineRule="auto"/>
        <w:ind w:right="1165" w:firstLine="720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В начальной школе изучение математики имеет особое значение в развитии младшего школьника.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Приобретённые им знания, опыт выполнения предметных и универсальных действий на</w:t>
      </w:r>
      <w:r>
        <w:rPr>
          <w:bCs/>
          <w:w w:val="80"/>
          <w:szCs w:val="24"/>
        </w:rPr>
        <w:t xml:space="preserve"> </w:t>
      </w:r>
      <w:r w:rsidRPr="00C93DDE">
        <w:rPr>
          <w:bCs/>
          <w:w w:val="80"/>
          <w:szCs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ab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>
        <w:rPr>
          <w:bCs/>
          <w:w w:val="80"/>
          <w:szCs w:val="24"/>
        </w:rPr>
        <w:t xml:space="preserve"> </w:t>
      </w:r>
      <w:r w:rsidRPr="00C93DDE">
        <w:rPr>
          <w:bCs/>
          <w:w w:val="80"/>
          <w:szCs w:val="24"/>
        </w:rPr>
        <w:t xml:space="preserve">«больше-меньше», «равно-неравно», «порядок»), смысла арифметических действий, 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 xml:space="preserve">зависимостей (работа, движение, продолжительность события). 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 xml:space="preserve">—  Становление учебно-познавательных мотивов и интереса к изучению математики и 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ab/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93DDE" w:rsidRPr="00C93DDE" w:rsidRDefault="00C93DDE" w:rsidP="00C93DDE">
      <w:pPr>
        <w:spacing w:line="247" w:lineRule="auto"/>
        <w:ind w:right="1165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r>
        <w:rPr>
          <w:bCs/>
          <w:w w:val="80"/>
          <w:szCs w:val="24"/>
        </w:rPr>
        <w:t xml:space="preserve"> </w:t>
      </w:r>
      <w:r w:rsidRPr="00C93DDE">
        <w:rPr>
          <w:bCs/>
          <w:w w:val="80"/>
          <w:szCs w:val="24"/>
        </w:rPr>
        <w:t>предположения).</w:t>
      </w:r>
    </w:p>
    <w:p w:rsidR="00C93DDE" w:rsidRPr="00C93DDE" w:rsidRDefault="00C93DDE" w:rsidP="00C93DDE">
      <w:pPr>
        <w:spacing w:line="247" w:lineRule="auto"/>
        <w:ind w:right="1165" w:firstLine="720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C93DDE" w:rsidRPr="00C93DDE" w:rsidRDefault="00C93DDE" w:rsidP="00C93DDE">
      <w:pPr>
        <w:spacing w:line="247" w:lineRule="auto"/>
        <w:ind w:right="1165" w:firstLine="720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93DDE" w:rsidRPr="00C93DDE" w:rsidRDefault="00C93DDE" w:rsidP="00C93DDE">
      <w:pPr>
        <w:spacing w:line="247" w:lineRule="auto"/>
        <w:ind w:right="1165" w:firstLine="720"/>
        <w:rPr>
          <w:bCs/>
          <w:w w:val="80"/>
          <w:szCs w:val="24"/>
        </w:rPr>
      </w:pPr>
      <w:r w:rsidRPr="00C93DDE">
        <w:rPr>
          <w:bCs/>
          <w:w w:val="80"/>
          <w:szCs w:val="24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:rsidR="00C93DDE" w:rsidRDefault="00C93DDE" w:rsidP="00C93DDE">
      <w:pPr>
        <w:spacing w:line="247" w:lineRule="auto"/>
        <w:ind w:right="1165"/>
        <w:rPr>
          <w:b/>
          <w:bCs/>
          <w:w w:val="80"/>
          <w:sz w:val="24"/>
          <w:szCs w:val="24"/>
        </w:rPr>
      </w:pPr>
    </w:p>
    <w:p w:rsidR="0062569F" w:rsidRPr="002F2172" w:rsidRDefault="0062569F" w:rsidP="00AC13E5">
      <w:pPr>
        <w:pStyle w:val="a7"/>
        <w:numPr>
          <w:ilvl w:val="0"/>
          <w:numId w:val="1"/>
        </w:numPr>
        <w:tabs>
          <w:tab w:val="left" w:pos="2131"/>
          <w:tab w:val="left" w:pos="2132"/>
        </w:tabs>
        <w:spacing w:line="247" w:lineRule="auto"/>
        <w:ind w:right="1165"/>
        <w:jc w:val="center"/>
        <w:rPr>
          <w:sz w:val="24"/>
          <w:szCs w:val="24"/>
        </w:rPr>
      </w:pPr>
      <w:r w:rsidRPr="002F2172">
        <w:rPr>
          <w:b/>
          <w:bCs/>
          <w:w w:val="80"/>
          <w:sz w:val="24"/>
          <w:szCs w:val="24"/>
        </w:rPr>
        <w:t>Содержание учебного предмета</w:t>
      </w:r>
      <w:r w:rsidR="007935AB" w:rsidRPr="002F2172">
        <w:rPr>
          <w:b/>
          <w:bCs/>
          <w:w w:val="80"/>
          <w:sz w:val="24"/>
          <w:szCs w:val="24"/>
        </w:rPr>
        <w:t xml:space="preserve"> «</w:t>
      </w:r>
      <w:r w:rsidR="00925EB4">
        <w:rPr>
          <w:b/>
          <w:bCs/>
          <w:w w:val="80"/>
          <w:sz w:val="24"/>
          <w:szCs w:val="24"/>
        </w:rPr>
        <w:t>МАТЕМАТИКА</w:t>
      </w:r>
      <w:r w:rsidR="007935AB" w:rsidRPr="002F2172">
        <w:rPr>
          <w:b/>
          <w:bCs/>
          <w:w w:val="80"/>
          <w:sz w:val="24"/>
          <w:szCs w:val="24"/>
        </w:rPr>
        <w:t>»</w:t>
      </w:r>
      <w:r w:rsidRPr="002F2172">
        <w:rPr>
          <w:b/>
          <w:bCs/>
          <w:w w:val="80"/>
          <w:sz w:val="24"/>
          <w:szCs w:val="24"/>
        </w:rPr>
        <w:t xml:space="preserve"> </w:t>
      </w:r>
      <w:r w:rsidR="007935AB" w:rsidRPr="002F2172">
        <w:rPr>
          <w:b/>
          <w:bCs/>
          <w:w w:val="80"/>
          <w:sz w:val="24"/>
          <w:szCs w:val="24"/>
        </w:rPr>
        <w:t>3 КЛАСС</w:t>
      </w:r>
    </w:p>
    <w:p w:rsidR="00925EB4" w:rsidRPr="00925EB4" w:rsidRDefault="00925EB4">
      <w:pPr>
        <w:pStyle w:val="a5"/>
        <w:spacing w:line="244" w:lineRule="auto"/>
        <w:ind w:right="1307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Основное содержание обучения в примерной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25EB4" w:rsidRPr="00925EB4" w:rsidRDefault="00925EB4">
      <w:pPr>
        <w:pStyle w:val="a5"/>
        <w:spacing w:line="244" w:lineRule="auto"/>
        <w:ind w:right="1307"/>
        <w:rPr>
          <w:w w:val="115"/>
          <w:sz w:val="24"/>
          <w:szCs w:val="24"/>
        </w:rPr>
      </w:pPr>
    </w:p>
    <w:p w:rsidR="00925EB4" w:rsidRPr="000D1F14" w:rsidRDefault="00925EB4" w:rsidP="00925EB4">
      <w:pPr>
        <w:ind w:left="142"/>
        <w:rPr>
          <w:b/>
          <w:w w:val="115"/>
          <w:sz w:val="24"/>
          <w:szCs w:val="24"/>
        </w:rPr>
      </w:pPr>
      <w:r w:rsidRPr="000D1F14">
        <w:rPr>
          <w:b/>
          <w:w w:val="115"/>
          <w:sz w:val="24"/>
          <w:szCs w:val="24"/>
        </w:rPr>
        <w:t>Числа и величины</w:t>
      </w:r>
    </w:p>
    <w:p w:rsidR="00925EB4" w:rsidRPr="000D1F14" w:rsidRDefault="00925EB4" w:rsidP="00AC13E5">
      <w:pPr>
        <w:pStyle w:val="a7"/>
        <w:numPr>
          <w:ilvl w:val="0"/>
          <w:numId w:val="2"/>
        </w:numPr>
        <w:ind w:left="567" w:hanging="283"/>
        <w:rPr>
          <w:w w:val="115"/>
          <w:sz w:val="24"/>
          <w:szCs w:val="24"/>
        </w:rPr>
      </w:pPr>
      <w:r w:rsidRPr="000D1F14">
        <w:rPr>
          <w:w w:val="115"/>
          <w:sz w:val="24"/>
          <w:szCs w:val="24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Увеличение/уменьшение числа в несколько раз. Кратное сравнение чисел.</w:t>
      </w:r>
    </w:p>
    <w:p w:rsidR="00925EB4" w:rsidRPr="000D1F14" w:rsidRDefault="00925EB4" w:rsidP="00AC13E5">
      <w:pPr>
        <w:pStyle w:val="a7"/>
        <w:numPr>
          <w:ilvl w:val="0"/>
          <w:numId w:val="2"/>
        </w:numPr>
        <w:ind w:left="567" w:hanging="283"/>
        <w:rPr>
          <w:w w:val="115"/>
          <w:sz w:val="24"/>
          <w:szCs w:val="24"/>
        </w:rPr>
      </w:pPr>
      <w:r w:rsidRPr="000D1F14">
        <w:rPr>
          <w:w w:val="115"/>
          <w:sz w:val="24"/>
          <w:szCs w:val="24"/>
        </w:rPr>
        <w:t>Масса (единица массы — грамм); соотношение между килограммом и граммом; отношение «тяжелее/легче на/в».</w:t>
      </w:r>
    </w:p>
    <w:p w:rsidR="00925EB4" w:rsidRPr="000D1F14" w:rsidRDefault="00925EB4" w:rsidP="00AC13E5">
      <w:pPr>
        <w:pStyle w:val="a7"/>
        <w:numPr>
          <w:ilvl w:val="0"/>
          <w:numId w:val="2"/>
        </w:numPr>
        <w:ind w:left="567" w:hanging="283"/>
        <w:rPr>
          <w:w w:val="115"/>
          <w:sz w:val="24"/>
          <w:szCs w:val="24"/>
        </w:rPr>
      </w:pPr>
      <w:r w:rsidRPr="000D1F14">
        <w:rPr>
          <w:w w:val="115"/>
          <w:sz w:val="24"/>
          <w:szCs w:val="24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925EB4" w:rsidRPr="000D1F14" w:rsidRDefault="00925EB4" w:rsidP="00AC13E5">
      <w:pPr>
        <w:pStyle w:val="a7"/>
        <w:numPr>
          <w:ilvl w:val="0"/>
          <w:numId w:val="2"/>
        </w:numPr>
        <w:ind w:left="567" w:hanging="283"/>
        <w:rPr>
          <w:w w:val="115"/>
          <w:sz w:val="24"/>
          <w:szCs w:val="24"/>
        </w:rPr>
      </w:pPr>
      <w:r w:rsidRPr="000D1F14">
        <w:rPr>
          <w:w w:val="115"/>
          <w:sz w:val="24"/>
          <w:szCs w:val="24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925EB4" w:rsidRPr="000D1F14" w:rsidRDefault="00925EB4" w:rsidP="00AC13E5">
      <w:pPr>
        <w:pStyle w:val="a7"/>
        <w:numPr>
          <w:ilvl w:val="0"/>
          <w:numId w:val="2"/>
        </w:numPr>
        <w:ind w:left="567" w:hanging="283"/>
        <w:rPr>
          <w:w w:val="115"/>
          <w:sz w:val="24"/>
          <w:szCs w:val="24"/>
        </w:rPr>
      </w:pPr>
      <w:r w:rsidRPr="000D1F14">
        <w:rPr>
          <w:w w:val="115"/>
          <w:sz w:val="24"/>
          <w:szCs w:val="24"/>
        </w:rPr>
        <w:t>Длина (единица длины — миллиметр, километр); соотношение между величинами в пределах тысячи.</w:t>
      </w:r>
    </w:p>
    <w:p w:rsidR="00925EB4" w:rsidRPr="000D1F14" w:rsidRDefault="00925EB4" w:rsidP="00AC13E5">
      <w:pPr>
        <w:pStyle w:val="a7"/>
        <w:numPr>
          <w:ilvl w:val="0"/>
          <w:numId w:val="2"/>
        </w:numPr>
        <w:ind w:left="567" w:hanging="283"/>
        <w:rPr>
          <w:w w:val="115"/>
          <w:sz w:val="24"/>
          <w:szCs w:val="24"/>
        </w:rPr>
      </w:pPr>
      <w:r w:rsidRPr="000D1F14">
        <w:rPr>
          <w:w w:val="115"/>
          <w:sz w:val="24"/>
          <w:szCs w:val="24"/>
        </w:rPr>
        <w:t>Площадь (единицы площади — квадратный метр, квадратный сантиметр, квадратный дециметр, квадратный метр).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</w:p>
    <w:p w:rsidR="00925EB4" w:rsidRPr="0043797E" w:rsidRDefault="00925EB4" w:rsidP="00925EB4">
      <w:pPr>
        <w:ind w:left="142"/>
        <w:rPr>
          <w:b/>
          <w:w w:val="115"/>
          <w:sz w:val="24"/>
          <w:szCs w:val="24"/>
        </w:rPr>
      </w:pPr>
      <w:r w:rsidRPr="0043797E">
        <w:rPr>
          <w:b/>
          <w:w w:val="115"/>
          <w:sz w:val="24"/>
          <w:szCs w:val="24"/>
        </w:rPr>
        <w:t>Арифметические действия</w:t>
      </w:r>
    </w:p>
    <w:p w:rsidR="00925EB4" w:rsidRPr="00BE0A14" w:rsidRDefault="00925EB4" w:rsidP="00AC13E5">
      <w:pPr>
        <w:pStyle w:val="a7"/>
        <w:numPr>
          <w:ilvl w:val="0"/>
          <w:numId w:val="3"/>
        </w:numPr>
        <w:ind w:left="567" w:hanging="283"/>
        <w:rPr>
          <w:w w:val="115"/>
          <w:sz w:val="24"/>
          <w:szCs w:val="24"/>
        </w:rPr>
      </w:pPr>
      <w:r w:rsidRPr="00BE0A14">
        <w:rPr>
          <w:w w:val="115"/>
          <w:sz w:val="24"/>
          <w:szCs w:val="24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925EB4" w:rsidRPr="00BE0A14" w:rsidRDefault="00925EB4" w:rsidP="00AC13E5">
      <w:pPr>
        <w:pStyle w:val="a7"/>
        <w:numPr>
          <w:ilvl w:val="0"/>
          <w:numId w:val="3"/>
        </w:numPr>
        <w:ind w:left="567" w:hanging="283"/>
        <w:rPr>
          <w:w w:val="115"/>
          <w:sz w:val="24"/>
          <w:szCs w:val="24"/>
        </w:rPr>
      </w:pPr>
      <w:r w:rsidRPr="00BE0A14">
        <w:rPr>
          <w:w w:val="115"/>
          <w:sz w:val="24"/>
          <w:szCs w:val="24"/>
        </w:rPr>
        <w:t>Письменное сложение, вычитание чисел в пределах 1000.</w:t>
      </w:r>
    </w:p>
    <w:p w:rsidR="00925EB4" w:rsidRPr="00BE0A14" w:rsidRDefault="00925EB4" w:rsidP="00AC13E5">
      <w:pPr>
        <w:pStyle w:val="a7"/>
        <w:numPr>
          <w:ilvl w:val="0"/>
          <w:numId w:val="3"/>
        </w:numPr>
        <w:ind w:left="567" w:hanging="283"/>
        <w:rPr>
          <w:w w:val="115"/>
          <w:sz w:val="24"/>
          <w:szCs w:val="24"/>
        </w:rPr>
      </w:pPr>
      <w:r w:rsidRPr="00BE0A14">
        <w:rPr>
          <w:w w:val="115"/>
          <w:sz w:val="24"/>
          <w:szCs w:val="24"/>
        </w:rPr>
        <w:t>Действия с числами 0 и 1.</w:t>
      </w:r>
    </w:p>
    <w:p w:rsidR="00925EB4" w:rsidRPr="00BE0A14" w:rsidRDefault="00925EB4" w:rsidP="00AC13E5">
      <w:pPr>
        <w:pStyle w:val="a7"/>
        <w:numPr>
          <w:ilvl w:val="0"/>
          <w:numId w:val="3"/>
        </w:numPr>
        <w:ind w:left="567" w:hanging="283"/>
        <w:rPr>
          <w:w w:val="115"/>
          <w:sz w:val="24"/>
          <w:szCs w:val="24"/>
        </w:rPr>
      </w:pPr>
      <w:r w:rsidRPr="00BE0A14">
        <w:rPr>
          <w:w w:val="115"/>
          <w:sz w:val="24"/>
          <w:szCs w:val="24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925EB4" w:rsidRPr="00BE0A14" w:rsidRDefault="00925EB4" w:rsidP="00AC13E5">
      <w:pPr>
        <w:pStyle w:val="a7"/>
        <w:numPr>
          <w:ilvl w:val="0"/>
          <w:numId w:val="3"/>
        </w:numPr>
        <w:ind w:left="567" w:hanging="283"/>
        <w:rPr>
          <w:w w:val="115"/>
          <w:sz w:val="24"/>
          <w:szCs w:val="24"/>
        </w:rPr>
      </w:pPr>
      <w:r w:rsidRPr="00BE0A14">
        <w:rPr>
          <w:w w:val="115"/>
          <w:sz w:val="24"/>
          <w:szCs w:val="24"/>
        </w:rPr>
        <w:t>Переместительное, сочетательное свойства сложения, умножения при вычислениях.</w:t>
      </w:r>
    </w:p>
    <w:p w:rsidR="00925EB4" w:rsidRPr="00BE0A14" w:rsidRDefault="00925EB4" w:rsidP="00AC13E5">
      <w:pPr>
        <w:pStyle w:val="a7"/>
        <w:numPr>
          <w:ilvl w:val="0"/>
          <w:numId w:val="3"/>
        </w:numPr>
        <w:ind w:left="567" w:hanging="283"/>
        <w:rPr>
          <w:w w:val="115"/>
          <w:sz w:val="24"/>
          <w:szCs w:val="24"/>
        </w:rPr>
      </w:pPr>
      <w:r w:rsidRPr="00BE0A14">
        <w:rPr>
          <w:w w:val="115"/>
          <w:sz w:val="24"/>
          <w:szCs w:val="24"/>
        </w:rPr>
        <w:t>Нахождение неизвестного компонента арифметического действия.</w:t>
      </w:r>
    </w:p>
    <w:p w:rsidR="00925EB4" w:rsidRPr="00BE0A14" w:rsidRDefault="00925EB4" w:rsidP="00AC13E5">
      <w:pPr>
        <w:pStyle w:val="a7"/>
        <w:numPr>
          <w:ilvl w:val="0"/>
          <w:numId w:val="3"/>
        </w:numPr>
        <w:ind w:left="567" w:hanging="283"/>
        <w:rPr>
          <w:w w:val="115"/>
          <w:sz w:val="24"/>
          <w:szCs w:val="24"/>
        </w:rPr>
      </w:pPr>
      <w:r w:rsidRPr="00BE0A14">
        <w:rPr>
          <w:w w:val="115"/>
          <w:sz w:val="24"/>
          <w:szCs w:val="24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925EB4" w:rsidRPr="00BE0A14" w:rsidRDefault="00925EB4" w:rsidP="00AC13E5">
      <w:pPr>
        <w:pStyle w:val="a7"/>
        <w:numPr>
          <w:ilvl w:val="0"/>
          <w:numId w:val="3"/>
        </w:numPr>
        <w:ind w:left="567" w:hanging="283"/>
        <w:rPr>
          <w:w w:val="115"/>
          <w:sz w:val="24"/>
          <w:szCs w:val="24"/>
        </w:rPr>
      </w:pPr>
      <w:r w:rsidRPr="00BE0A14">
        <w:rPr>
          <w:w w:val="115"/>
          <w:sz w:val="24"/>
          <w:szCs w:val="24"/>
        </w:rPr>
        <w:t>Однородные величины: сложение и вычитание.</w:t>
      </w:r>
    </w:p>
    <w:p w:rsidR="00925EB4" w:rsidRPr="00D57CA6" w:rsidRDefault="00925EB4" w:rsidP="00925EB4">
      <w:pPr>
        <w:ind w:left="142"/>
        <w:rPr>
          <w:b/>
          <w:w w:val="115"/>
          <w:sz w:val="24"/>
          <w:szCs w:val="24"/>
        </w:rPr>
      </w:pPr>
      <w:r w:rsidRPr="00D57CA6">
        <w:rPr>
          <w:b/>
          <w:w w:val="115"/>
          <w:sz w:val="24"/>
          <w:szCs w:val="24"/>
        </w:rPr>
        <w:t>Текстовые задачи</w:t>
      </w:r>
    </w:p>
    <w:p w:rsidR="00D57CA6" w:rsidRPr="00D57CA6" w:rsidRDefault="00925EB4" w:rsidP="00AC13E5">
      <w:pPr>
        <w:pStyle w:val="a7"/>
        <w:numPr>
          <w:ilvl w:val="0"/>
          <w:numId w:val="4"/>
        </w:numPr>
        <w:ind w:left="567" w:hanging="283"/>
        <w:rPr>
          <w:w w:val="115"/>
          <w:sz w:val="24"/>
          <w:szCs w:val="24"/>
        </w:rPr>
      </w:pPr>
      <w:r w:rsidRPr="00D57CA6">
        <w:rPr>
          <w:w w:val="115"/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</w:t>
      </w:r>
      <w:r w:rsidRPr="00D57CA6">
        <w:rPr>
          <w:sz w:val="24"/>
          <w:szCs w:val="24"/>
        </w:rPr>
        <w:t xml:space="preserve"> </w:t>
      </w:r>
      <w:r w:rsidRPr="00D57CA6">
        <w:rPr>
          <w:w w:val="115"/>
          <w:sz w:val="24"/>
          <w:szCs w:val="24"/>
        </w:rPr>
        <w:t xml:space="preserve">решение арифметическим способом. </w:t>
      </w:r>
    </w:p>
    <w:p w:rsidR="00925EB4" w:rsidRPr="00D57CA6" w:rsidRDefault="00925EB4" w:rsidP="00AC13E5">
      <w:pPr>
        <w:pStyle w:val="a7"/>
        <w:numPr>
          <w:ilvl w:val="0"/>
          <w:numId w:val="4"/>
        </w:numPr>
        <w:ind w:left="567" w:hanging="283"/>
        <w:rPr>
          <w:w w:val="115"/>
          <w:sz w:val="24"/>
          <w:szCs w:val="24"/>
        </w:rPr>
      </w:pPr>
      <w:r w:rsidRPr="00D57CA6">
        <w:rPr>
          <w:w w:val="115"/>
          <w:sz w:val="24"/>
          <w:szCs w:val="24"/>
        </w:rPr>
        <w:t xml:space="preserve"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 Запись решения задачи по </w:t>
      </w:r>
      <w:r w:rsidRPr="00D57CA6">
        <w:rPr>
          <w:w w:val="115"/>
          <w:sz w:val="24"/>
          <w:szCs w:val="24"/>
        </w:rPr>
        <w:lastRenderedPageBreak/>
        <w:t>действиям и с помощью числового выражения. Проверка решения и оценка полученного результата.</w:t>
      </w:r>
    </w:p>
    <w:p w:rsidR="00D57CA6" w:rsidRDefault="00925EB4" w:rsidP="00AC13E5">
      <w:pPr>
        <w:pStyle w:val="a7"/>
        <w:numPr>
          <w:ilvl w:val="0"/>
          <w:numId w:val="4"/>
        </w:numPr>
        <w:ind w:left="567" w:hanging="283"/>
        <w:rPr>
          <w:w w:val="115"/>
          <w:sz w:val="24"/>
          <w:szCs w:val="24"/>
        </w:rPr>
      </w:pPr>
      <w:r w:rsidRPr="00D57CA6">
        <w:rPr>
          <w:w w:val="115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</w:t>
      </w:r>
      <w:r w:rsidR="00D57CA6">
        <w:rPr>
          <w:w w:val="115"/>
          <w:sz w:val="24"/>
          <w:szCs w:val="24"/>
        </w:rPr>
        <w:t>чины.</w:t>
      </w:r>
    </w:p>
    <w:p w:rsidR="00925EB4" w:rsidRPr="00D57CA6" w:rsidRDefault="00925EB4" w:rsidP="00AC13E5">
      <w:pPr>
        <w:pStyle w:val="a7"/>
        <w:numPr>
          <w:ilvl w:val="0"/>
          <w:numId w:val="4"/>
        </w:numPr>
        <w:ind w:left="567" w:hanging="283"/>
        <w:rPr>
          <w:w w:val="115"/>
          <w:sz w:val="24"/>
          <w:szCs w:val="24"/>
        </w:rPr>
      </w:pPr>
      <w:r w:rsidRPr="00D57CA6">
        <w:rPr>
          <w:w w:val="115"/>
          <w:sz w:val="24"/>
          <w:szCs w:val="24"/>
        </w:rPr>
        <w:t>Задачи на нахождение доли величины.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</w:p>
    <w:p w:rsidR="00925EB4" w:rsidRPr="005F5396" w:rsidRDefault="00925EB4" w:rsidP="00925EB4">
      <w:pPr>
        <w:ind w:left="142"/>
        <w:rPr>
          <w:b/>
          <w:w w:val="115"/>
          <w:sz w:val="24"/>
          <w:szCs w:val="24"/>
        </w:rPr>
      </w:pPr>
      <w:r w:rsidRPr="005F5396">
        <w:rPr>
          <w:b/>
          <w:w w:val="115"/>
          <w:sz w:val="24"/>
          <w:szCs w:val="24"/>
        </w:rPr>
        <w:t>Пространственные отношения и геометрические фигуры</w:t>
      </w:r>
    </w:p>
    <w:p w:rsidR="00925EB4" w:rsidRPr="005F5396" w:rsidRDefault="00925EB4" w:rsidP="00AC13E5">
      <w:pPr>
        <w:pStyle w:val="a7"/>
        <w:numPr>
          <w:ilvl w:val="0"/>
          <w:numId w:val="5"/>
        </w:numPr>
        <w:ind w:left="709" w:hanging="436"/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:rsidR="00925EB4" w:rsidRPr="005F5396" w:rsidRDefault="00925EB4" w:rsidP="00AC13E5">
      <w:pPr>
        <w:pStyle w:val="a7"/>
        <w:numPr>
          <w:ilvl w:val="0"/>
          <w:numId w:val="5"/>
        </w:numPr>
        <w:ind w:left="709" w:hanging="436"/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>Периметр многоугольника: измерение, вычисление, запись равенства.</w:t>
      </w:r>
    </w:p>
    <w:p w:rsidR="005F5396" w:rsidRPr="005F5396" w:rsidRDefault="00925EB4" w:rsidP="00AC13E5">
      <w:pPr>
        <w:pStyle w:val="a7"/>
        <w:numPr>
          <w:ilvl w:val="0"/>
          <w:numId w:val="5"/>
        </w:numPr>
        <w:ind w:left="709" w:hanging="436"/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 xml:space="preserve"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</w:t>
      </w:r>
    </w:p>
    <w:p w:rsidR="00925EB4" w:rsidRPr="005F5396" w:rsidRDefault="00925EB4" w:rsidP="00AC13E5">
      <w:pPr>
        <w:pStyle w:val="a7"/>
        <w:numPr>
          <w:ilvl w:val="0"/>
          <w:numId w:val="5"/>
        </w:numPr>
        <w:ind w:left="709" w:hanging="436"/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>Изображение на клетчатой бумаге прямоугольника с заданным значением площади. Сравнение площадей фигур с помощью наложения.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</w:p>
    <w:p w:rsidR="00925EB4" w:rsidRPr="005F5396" w:rsidRDefault="00925EB4" w:rsidP="00925EB4">
      <w:pPr>
        <w:ind w:left="142"/>
        <w:rPr>
          <w:b/>
          <w:w w:val="115"/>
          <w:sz w:val="24"/>
          <w:szCs w:val="24"/>
        </w:rPr>
      </w:pPr>
      <w:r w:rsidRPr="005F5396">
        <w:rPr>
          <w:b/>
          <w:w w:val="115"/>
          <w:sz w:val="24"/>
          <w:szCs w:val="24"/>
        </w:rPr>
        <w:t>Математическая информация</w:t>
      </w:r>
    </w:p>
    <w:p w:rsidR="00925EB4" w:rsidRPr="005F5396" w:rsidRDefault="00925EB4" w:rsidP="00AC13E5">
      <w:pPr>
        <w:pStyle w:val="a7"/>
        <w:numPr>
          <w:ilvl w:val="0"/>
          <w:numId w:val="6"/>
        </w:numPr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>Классификация объектов по двум признакам.</w:t>
      </w:r>
    </w:p>
    <w:p w:rsidR="00925EB4" w:rsidRPr="005F5396" w:rsidRDefault="00925EB4" w:rsidP="00AC13E5">
      <w:pPr>
        <w:pStyle w:val="a7"/>
        <w:numPr>
          <w:ilvl w:val="0"/>
          <w:numId w:val="6"/>
        </w:numPr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>Верные (истинные) и неверные (ложные) утверждения: конструирование, проверка. Логические рассуждения со связками</w:t>
      </w:r>
    </w:p>
    <w:p w:rsidR="00925EB4" w:rsidRPr="005F5396" w:rsidRDefault="00925EB4" w:rsidP="00AC13E5">
      <w:pPr>
        <w:pStyle w:val="a7"/>
        <w:numPr>
          <w:ilvl w:val="0"/>
          <w:numId w:val="6"/>
        </w:numPr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>«если …, то …», «поэтому», «значит».</w:t>
      </w:r>
    </w:p>
    <w:p w:rsidR="00925EB4" w:rsidRPr="005F5396" w:rsidRDefault="00925EB4" w:rsidP="00AC13E5">
      <w:pPr>
        <w:pStyle w:val="a7"/>
        <w:numPr>
          <w:ilvl w:val="0"/>
          <w:numId w:val="6"/>
        </w:numPr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>Извлечение и использование для выполнения заданий ин 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925EB4" w:rsidRPr="005F5396" w:rsidRDefault="00925EB4" w:rsidP="00AC13E5">
      <w:pPr>
        <w:pStyle w:val="a7"/>
        <w:numPr>
          <w:ilvl w:val="0"/>
          <w:numId w:val="6"/>
        </w:numPr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>Формализованное описание последовательности действий (инструкция, план, схема, алгоритм).</w:t>
      </w:r>
    </w:p>
    <w:p w:rsidR="00925EB4" w:rsidRPr="005F5396" w:rsidRDefault="00925EB4" w:rsidP="00AC13E5">
      <w:pPr>
        <w:pStyle w:val="a7"/>
        <w:numPr>
          <w:ilvl w:val="0"/>
          <w:numId w:val="6"/>
        </w:numPr>
        <w:rPr>
          <w:w w:val="115"/>
          <w:sz w:val="24"/>
          <w:szCs w:val="24"/>
        </w:rPr>
      </w:pPr>
      <w:r w:rsidRPr="005F5396">
        <w:rPr>
          <w:w w:val="115"/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5F5396" w:rsidRPr="005F5396" w:rsidRDefault="00925EB4" w:rsidP="00AC13E5">
      <w:pPr>
        <w:pStyle w:val="a7"/>
        <w:numPr>
          <w:ilvl w:val="0"/>
          <w:numId w:val="6"/>
        </w:numPr>
        <w:rPr>
          <w:sz w:val="24"/>
          <w:szCs w:val="24"/>
        </w:rPr>
      </w:pPr>
      <w:r w:rsidRPr="005F5396">
        <w:rPr>
          <w:w w:val="115"/>
          <w:sz w:val="24"/>
          <w:szCs w:val="24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  <w:r w:rsidRPr="005F5396">
        <w:rPr>
          <w:sz w:val="24"/>
          <w:szCs w:val="24"/>
        </w:rPr>
        <w:t xml:space="preserve"> </w:t>
      </w:r>
    </w:p>
    <w:p w:rsidR="005F5396" w:rsidRDefault="005F5396" w:rsidP="00925EB4">
      <w:pPr>
        <w:ind w:left="142"/>
        <w:rPr>
          <w:w w:val="115"/>
          <w:sz w:val="24"/>
          <w:szCs w:val="24"/>
        </w:rPr>
      </w:pPr>
    </w:p>
    <w:p w:rsidR="00925EB4" w:rsidRPr="005F5396" w:rsidRDefault="00925EB4" w:rsidP="00925EB4">
      <w:pPr>
        <w:ind w:left="142"/>
        <w:rPr>
          <w:b/>
          <w:i/>
          <w:w w:val="115"/>
          <w:sz w:val="24"/>
          <w:szCs w:val="24"/>
        </w:rPr>
      </w:pPr>
      <w:r w:rsidRPr="005F5396">
        <w:rPr>
          <w:b/>
          <w:i/>
          <w:w w:val="115"/>
          <w:sz w:val="24"/>
          <w:szCs w:val="24"/>
        </w:rPr>
        <w:t>Универсальные познавательные учебные действия: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—сравнивать математические объекты (числа, величины, геометрические фигуры);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—выбирать приём вычисления, выполнения действия;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—конструировать геометрические фигуры;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—классифицировать объекты (числа, величины, геометрические фигуры, текстовые задачи в одно действие) по выбранному признаку;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—прикидывать размеры фигуры, её элементов;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—понимать смысл зависимостей и математических отношений, описанных в задаче;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—различать и использовать разные приёмы и алгоритмы вычисления;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—выбирать метод решения (моделирование ситуации, перебор вариантов, использование алгоритма);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—соотносить начало, окончание, продолжительность события в практической ситуации;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lastRenderedPageBreak/>
        <w:t>—составлять ряд чисел (величин, геометрических фигур) по самостоятельно выбранному правилу;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—моделировать предложенную практическую ситуацию;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—устанавливать последовательность событий, действий сюжета текстовой задачи.</w:t>
      </w:r>
    </w:p>
    <w:p w:rsidR="00925EB4" w:rsidRPr="005F5396" w:rsidRDefault="00925EB4" w:rsidP="00925EB4">
      <w:pPr>
        <w:ind w:left="142"/>
        <w:rPr>
          <w:i/>
          <w:w w:val="115"/>
          <w:sz w:val="24"/>
          <w:szCs w:val="24"/>
        </w:rPr>
      </w:pPr>
      <w:r w:rsidRPr="005F5396">
        <w:rPr>
          <w:i/>
          <w:w w:val="115"/>
          <w:sz w:val="24"/>
          <w:szCs w:val="24"/>
        </w:rPr>
        <w:t>Работа с информацией: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—читать информацию, представленную в разных формах;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—извлекать и интерпретировать числовые данные, представленные в таблице, на диаграмме;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—заполнять таблицы сложения и умножения, дополнять данными чертеж;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—устанавливать соответствие между различными записями решения задачи;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925EB4" w:rsidRPr="005F5396" w:rsidRDefault="00925EB4" w:rsidP="00925EB4">
      <w:pPr>
        <w:ind w:left="142"/>
        <w:rPr>
          <w:b/>
          <w:i/>
          <w:w w:val="115"/>
          <w:sz w:val="24"/>
          <w:szCs w:val="24"/>
        </w:rPr>
      </w:pPr>
      <w:r w:rsidRPr="005F5396">
        <w:rPr>
          <w:b/>
          <w:i/>
          <w:w w:val="115"/>
          <w:sz w:val="24"/>
          <w:szCs w:val="24"/>
        </w:rPr>
        <w:t>Универсальные коммуникативные учебные действия: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—использовать математическую терминологию для описания отношений и зависимостей;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—строить речевые высказывания для решения задач; составлять текстовую задачу;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—объяснять на примерах отношения «больше/меньше на … »,</w:t>
      </w:r>
    </w:p>
    <w:p w:rsidR="005F5396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«больше/меньше в … », «равно»;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sz w:val="24"/>
          <w:szCs w:val="24"/>
        </w:rPr>
        <w:t xml:space="preserve"> </w:t>
      </w:r>
      <w:r w:rsidRPr="00925EB4">
        <w:rPr>
          <w:w w:val="115"/>
          <w:sz w:val="24"/>
          <w:szCs w:val="24"/>
        </w:rPr>
        <w:t>—использовать математическую символику для составления числовых выражений;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—выбирать, осуществлять переход от одних единиц измерения величины к другим в соответствии с практической ситуацией;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—участвовать в обсуждении ошибок в ходе и результате выполнения вычисления.</w:t>
      </w:r>
    </w:p>
    <w:p w:rsidR="00925EB4" w:rsidRPr="005F5396" w:rsidRDefault="00925EB4" w:rsidP="00925EB4">
      <w:pPr>
        <w:ind w:left="142"/>
        <w:rPr>
          <w:b/>
          <w:i/>
          <w:w w:val="115"/>
          <w:sz w:val="24"/>
          <w:szCs w:val="24"/>
        </w:rPr>
      </w:pPr>
      <w:r w:rsidRPr="005F5396">
        <w:rPr>
          <w:b/>
          <w:i/>
          <w:w w:val="115"/>
          <w:sz w:val="24"/>
          <w:szCs w:val="24"/>
        </w:rPr>
        <w:t>Универсальные регулятивные учебные действия: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—проверять ход и результат выполнения действия;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—вести поиск ошибок, характеризовать их и исправлять;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—формулировать ответ (вывод), подтверждать его объяснением, расчётами;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</w:t>
      </w:r>
    </w:p>
    <w:p w:rsidR="00925EB4" w:rsidRPr="005F5396" w:rsidRDefault="00925EB4" w:rsidP="00925EB4">
      <w:pPr>
        <w:ind w:left="142"/>
        <w:rPr>
          <w:b/>
          <w:i/>
          <w:w w:val="115"/>
          <w:sz w:val="24"/>
          <w:szCs w:val="24"/>
        </w:rPr>
      </w:pPr>
      <w:r w:rsidRPr="005F5396">
        <w:rPr>
          <w:b/>
          <w:i/>
          <w:w w:val="115"/>
          <w:sz w:val="24"/>
          <w:szCs w:val="24"/>
        </w:rPr>
        <w:t>Совместная деятельность: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</w:t>
      </w:r>
    </w:p>
    <w:p w:rsidR="00925EB4" w:rsidRPr="00925EB4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C04826" w:rsidRDefault="00925EB4" w:rsidP="00925EB4">
      <w:pPr>
        <w:ind w:left="142"/>
        <w:rPr>
          <w:w w:val="115"/>
          <w:sz w:val="24"/>
          <w:szCs w:val="24"/>
        </w:rPr>
      </w:pPr>
      <w:r w:rsidRPr="00925EB4">
        <w:rPr>
          <w:w w:val="115"/>
          <w:sz w:val="24"/>
          <w:szCs w:val="24"/>
        </w:rPr>
        <w:t>—выполнять совместно прикидку и оценку результата выполнения общей работы.</w:t>
      </w:r>
    </w:p>
    <w:p w:rsidR="00E53EB8" w:rsidRPr="00925EB4" w:rsidRDefault="00E53EB8" w:rsidP="00925EB4">
      <w:pPr>
        <w:ind w:left="142"/>
        <w:rPr>
          <w:b/>
          <w:w w:val="65"/>
          <w:sz w:val="24"/>
          <w:szCs w:val="24"/>
        </w:rPr>
      </w:pPr>
    </w:p>
    <w:p w:rsidR="00C504BA" w:rsidRPr="002F2172" w:rsidRDefault="00C504BA" w:rsidP="00AC13E5">
      <w:pPr>
        <w:pStyle w:val="a7"/>
        <w:numPr>
          <w:ilvl w:val="0"/>
          <w:numId w:val="1"/>
        </w:numPr>
        <w:spacing w:line="373" w:lineRule="exact"/>
        <w:jc w:val="center"/>
        <w:rPr>
          <w:b/>
          <w:w w:val="65"/>
          <w:sz w:val="24"/>
          <w:szCs w:val="24"/>
        </w:rPr>
      </w:pPr>
      <w:r w:rsidRPr="002F2172">
        <w:rPr>
          <w:b/>
          <w:w w:val="65"/>
          <w:sz w:val="24"/>
          <w:szCs w:val="24"/>
        </w:rPr>
        <w:t>Планируемые результаты освоения учебного предмета «</w:t>
      </w:r>
      <w:r w:rsidR="00982990">
        <w:rPr>
          <w:b/>
          <w:w w:val="65"/>
          <w:sz w:val="24"/>
          <w:szCs w:val="24"/>
        </w:rPr>
        <w:t>МАТЕМАТИКА</w:t>
      </w:r>
      <w:r w:rsidRPr="002F2172">
        <w:rPr>
          <w:b/>
          <w:w w:val="65"/>
          <w:sz w:val="24"/>
          <w:szCs w:val="24"/>
        </w:rPr>
        <w:t>» 3 КЛАСС</w:t>
      </w:r>
    </w:p>
    <w:p w:rsidR="0024720B" w:rsidRPr="002F2172" w:rsidRDefault="00033A38" w:rsidP="001E1029">
      <w:pPr>
        <w:spacing w:line="373" w:lineRule="exact"/>
        <w:ind w:left="142"/>
        <w:rPr>
          <w:b/>
          <w:sz w:val="24"/>
          <w:szCs w:val="24"/>
        </w:rPr>
      </w:pPr>
      <w:r w:rsidRPr="002F2172">
        <w:rPr>
          <w:b/>
          <w:w w:val="65"/>
          <w:sz w:val="24"/>
          <w:szCs w:val="24"/>
          <w:u w:val="thick"/>
        </w:rPr>
        <w:t>ЛИЧНОСТНЫЕ</w:t>
      </w:r>
      <w:r w:rsidRPr="002F2172">
        <w:rPr>
          <w:b/>
          <w:spacing w:val="77"/>
          <w:sz w:val="24"/>
          <w:szCs w:val="24"/>
          <w:u w:val="thick"/>
        </w:rPr>
        <w:t xml:space="preserve">  </w:t>
      </w:r>
      <w:r w:rsidRPr="002F2172">
        <w:rPr>
          <w:b/>
          <w:spacing w:val="-2"/>
          <w:w w:val="75"/>
          <w:sz w:val="24"/>
          <w:szCs w:val="24"/>
          <w:u w:val="thick"/>
        </w:rPr>
        <w:t>РЕЗУЛЬТАТЫ</w:t>
      </w:r>
    </w:p>
    <w:p w:rsidR="00D878CA" w:rsidRPr="00D878CA" w:rsidRDefault="00D878CA" w:rsidP="00D878CA">
      <w:pPr>
        <w:pStyle w:val="1"/>
        <w:spacing w:before="2"/>
        <w:ind w:left="142" w:firstLine="578"/>
        <w:rPr>
          <w:b w:val="0"/>
          <w:bCs w:val="0"/>
          <w:w w:val="115"/>
          <w:sz w:val="24"/>
          <w:szCs w:val="24"/>
        </w:rPr>
      </w:pPr>
      <w:r w:rsidRPr="00D878CA">
        <w:rPr>
          <w:b w:val="0"/>
          <w:bCs w:val="0"/>
          <w:w w:val="115"/>
          <w:sz w:val="24"/>
          <w:szCs w:val="24"/>
        </w:rPr>
        <w:t xml:space="preserve">В результате изучения предмета «Математика» в начальной школе у обучающегося будут сформированы следующие </w:t>
      </w:r>
      <w:r w:rsidRPr="00D878CA">
        <w:rPr>
          <w:b w:val="0"/>
          <w:bCs w:val="0"/>
          <w:w w:val="115"/>
          <w:sz w:val="24"/>
          <w:szCs w:val="24"/>
        </w:rPr>
        <w:lastRenderedPageBreak/>
        <w:t>личностные результаты:</w:t>
      </w:r>
    </w:p>
    <w:p w:rsidR="00D878CA" w:rsidRPr="00D878CA" w:rsidRDefault="00D878CA" w:rsidP="00D878CA">
      <w:pPr>
        <w:pStyle w:val="1"/>
        <w:spacing w:before="2"/>
        <w:ind w:left="142"/>
        <w:rPr>
          <w:b w:val="0"/>
          <w:bCs w:val="0"/>
          <w:w w:val="115"/>
          <w:sz w:val="24"/>
          <w:szCs w:val="24"/>
        </w:rPr>
      </w:pPr>
      <w:r w:rsidRPr="00D878CA">
        <w:rPr>
          <w:b w:val="0"/>
          <w:bCs w:val="0"/>
          <w:w w:val="115"/>
          <w:sz w:val="24"/>
          <w:szCs w:val="24"/>
        </w:rPr>
        <w:t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</w:t>
      </w:r>
    </w:p>
    <w:p w:rsidR="00D878CA" w:rsidRPr="00D878CA" w:rsidRDefault="00D878CA" w:rsidP="00D878CA">
      <w:pPr>
        <w:pStyle w:val="1"/>
        <w:spacing w:before="2"/>
        <w:ind w:left="142"/>
        <w:rPr>
          <w:b w:val="0"/>
          <w:bCs w:val="0"/>
          <w:w w:val="115"/>
          <w:sz w:val="24"/>
          <w:szCs w:val="24"/>
        </w:rPr>
      </w:pPr>
      <w:r w:rsidRPr="00D878CA">
        <w:rPr>
          <w:b w:val="0"/>
          <w:bCs w:val="0"/>
          <w:w w:val="115"/>
          <w:sz w:val="24"/>
          <w:szCs w:val="24"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878CA" w:rsidRPr="00D878CA" w:rsidRDefault="00D878CA" w:rsidP="00D878CA">
      <w:pPr>
        <w:pStyle w:val="1"/>
        <w:spacing w:before="2"/>
        <w:ind w:left="142"/>
        <w:rPr>
          <w:b w:val="0"/>
          <w:bCs w:val="0"/>
          <w:w w:val="115"/>
          <w:sz w:val="24"/>
          <w:szCs w:val="24"/>
        </w:rPr>
      </w:pPr>
      <w:r w:rsidRPr="00D878CA">
        <w:rPr>
          <w:b w:val="0"/>
          <w:bCs w:val="0"/>
          <w:w w:val="115"/>
          <w:sz w:val="24"/>
          <w:szCs w:val="24"/>
        </w:rPr>
        <w:t>—осваивать навыки организации безопасного поведения в информационной среде;</w:t>
      </w:r>
    </w:p>
    <w:p w:rsidR="00D878CA" w:rsidRPr="00D878CA" w:rsidRDefault="00D878CA" w:rsidP="00D878CA">
      <w:pPr>
        <w:pStyle w:val="1"/>
        <w:spacing w:before="2"/>
        <w:ind w:left="142"/>
        <w:rPr>
          <w:b w:val="0"/>
          <w:bCs w:val="0"/>
          <w:w w:val="115"/>
          <w:sz w:val="24"/>
          <w:szCs w:val="24"/>
        </w:rPr>
      </w:pPr>
      <w:r w:rsidRPr="00D878CA">
        <w:rPr>
          <w:b w:val="0"/>
          <w:bCs w:val="0"/>
          <w:w w:val="115"/>
          <w:sz w:val="24"/>
          <w:szCs w:val="24"/>
        </w:rPr>
        <w:t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878CA" w:rsidRPr="00D878CA" w:rsidRDefault="00D878CA" w:rsidP="00D878CA">
      <w:pPr>
        <w:pStyle w:val="1"/>
        <w:spacing w:before="2"/>
        <w:ind w:left="142"/>
        <w:rPr>
          <w:b w:val="0"/>
          <w:bCs w:val="0"/>
          <w:w w:val="115"/>
          <w:sz w:val="24"/>
          <w:szCs w:val="24"/>
        </w:rPr>
      </w:pPr>
      <w:r w:rsidRPr="00D878CA">
        <w:rPr>
          <w:b w:val="0"/>
          <w:bCs w:val="0"/>
          <w:w w:val="115"/>
          <w:sz w:val="24"/>
          <w:szCs w:val="24"/>
        </w:rPr>
        <w:t>—работать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:rsidR="00D878CA" w:rsidRPr="00D878CA" w:rsidRDefault="00D878CA" w:rsidP="00D878CA">
      <w:pPr>
        <w:pStyle w:val="1"/>
        <w:spacing w:before="2"/>
        <w:ind w:left="142"/>
        <w:rPr>
          <w:b w:val="0"/>
          <w:bCs w:val="0"/>
          <w:w w:val="115"/>
          <w:sz w:val="24"/>
          <w:szCs w:val="24"/>
        </w:rPr>
      </w:pPr>
      <w:r w:rsidRPr="00D878CA">
        <w:rPr>
          <w:b w:val="0"/>
          <w:bCs w:val="0"/>
          <w:w w:val="115"/>
          <w:sz w:val="24"/>
          <w:szCs w:val="24"/>
        </w:rPr>
        <w:t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878CA" w:rsidRPr="00D878CA" w:rsidRDefault="00D878CA" w:rsidP="00D878CA">
      <w:pPr>
        <w:pStyle w:val="1"/>
        <w:spacing w:before="2"/>
        <w:ind w:left="142"/>
        <w:rPr>
          <w:b w:val="0"/>
          <w:bCs w:val="0"/>
          <w:w w:val="115"/>
          <w:sz w:val="24"/>
          <w:szCs w:val="24"/>
        </w:rPr>
      </w:pPr>
      <w:r w:rsidRPr="00D878CA">
        <w:rPr>
          <w:b w:val="0"/>
          <w:bCs w:val="0"/>
          <w:w w:val="115"/>
          <w:sz w:val="24"/>
          <w:szCs w:val="24"/>
        </w:rPr>
        <w:t>—оценивать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D878CA" w:rsidRDefault="00D878CA" w:rsidP="00D878CA">
      <w:pPr>
        <w:pStyle w:val="1"/>
        <w:spacing w:before="2"/>
        <w:ind w:left="142"/>
        <w:rPr>
          <w:b w:val="0"/>
          <w:bCs w:val="0"/>
          <w:w w:val="115"/>
          <w:sz w:val="24"/>
          <w:szCs w:val="24"/>
        </w:rPr>
      </w:pPr>
      <w:r w:rsidRPr="00D878CA">
        <w:rPr>
          <w:b w:val="0"/>
          <w:bCs w:val="0"/>
          <w:w w:val="115"/>
          <w:sz w:val="24"/>
          <w:szCs w:val="24"/>
        </w:rPr>
        <w:t>—пользоваться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878CA" w:rsidRDefault="00D878CA" w:rsidP="00D878CA">
      <w:pPr>
        <w:pStyle w:val="1"/>
        <w:spacing w:before="2"/>
        <w:ind w:left="142"/>
        <w:rPr>
          <w:w w:val="65"/>
          <w:sz w:val="24"/>
          <w:szCs w:val="24"/>
          <w:u w:val="thick"/>
        </w:rPr>
      </w:pPr>
    </w:p>
    <w:p w:rsidR="0024720B" w:rsidRPr="002F2172" w:rsidRDefault="00033A38" w:rsidP="00D878CA">
      <w:pPr>
        <w:pStyle w:val="1"/>
        <w:spacing w:before="2"/>
        <w:ind w:left="142"/>
        <w:rPr>
          <w:sz w:val="24"/>
          <w:szCs w:val="24"/>
        </w:rPr>
      </w:pPr>
      <w:r w:rsidRPr="002F2172">
        <w:rPr>
          <w:w w:val="65"/>
          <w:sz w:val="24"/>
          <w:szCs w:val="24"/>
          <w:u w:val="thick"/>
        </w:rPr>
        <w:t>МЕТАПРЕДМЕТНЫЕ</w:t>
      </w:r>
      <w:r w:rsidRPr="002F2172">
        <w:rPr>
          <w:spacing w:val="41"/>
          <w:w w:val="150"/>
          <w:sz w:val="24"/>
          <w:szCs w:val="24"/>
          <w:u w:val="thick"/>
        </w:rPr>
        <w:t xml:space="preserve">  </w:t>
      </w:r>
      <w:r w:rsidRPr="002F2172">
        <w:rPr>
          <w:spacing w:val="-2"/>
          <w:w w:val="75"/>
          <w:sz w:val="24"/>
          <w:szCs w:val="24"/>
          <w:u w:val="thick"/>
        </w:rPr>
        <w:t>РЕЗУЛЬТАТЫ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5246CF" w:rsidRPr="00112E00" w:rsidRDefault="005246CF" w:rsidP="0046720E">
      <w:pPr>
        <w:spacing w:line="354" w:lineRule="exact"/>
        <w:rPr>
          <w:b/>
          <w:w w:val="115"/>
          <w:sz w:val="24"/>
          <w:szCs w:val="24"/>
        </w:rPr>
      </w:pPr>
      <w:r w:rsidRPr="00112E00">
        <w:rPr>
          <w:b/>
          <w:w w:val="115"/>
          <w:sz w:val="24"/>
          <w:szCs w:val="24"/>
        </w:rPr>
        <w:t>Универсальные познавательные учебные действия:</w:t>
      </w:r>
    </w:p>
    <w:p w:rsidR="005246CF" w:rsidRPr="00112E00" w:rsidRDefault="005246CF" w:rsidP="0046720E">
      <w:pPr>
        <w:spacing w:line="354" w:lineRule="exact"/>
        <w:rPr>
          <w:i/>
          <w:w w:val="115"/>
          <w:sz w:val="24"/>
          <w:szCs w:val="24"/>
        </w:rPr>
      </w:pPr>
      <w:r w:rsidRPr="00112E00">
        <w:rPr>
          <w:i/>
          <w:w w:val="115"/>
          <w:sz w:val="24"/>
          <w:szCs w:val="24"/>
        </w:rPr>
        <w:t>Базовые логические действия: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—устанавливать связи и зависимости между математическими объектами (часть-целое; причина-следствие; протяжённость);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обобщение;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задач;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246CF" w:rsidRPr="00112E00" w:rsidRDefault="005246CF" w:rsidP="0046720E">
      <w:pPr>
        <w:spacing w:line="354" w:lineRule="exact"/>
        <w:rPr>
          <w:i/>
          <w:w w:val="115"/>
          <w:sz w:val="24"/>
          <w:szCs w:val="24"/>
        </w:rPr>
      </w:pPr>
      <w:r w:rsidRPr="00112E00">
        <w:rPr>
          <w:i/>
          <w:w w:val="115"/>
          <w:sz w:val="24"/>
          <w:szCs w:val="24"/>
        </w:rPr>
        <w:t>Базовые исследовательские действия: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—проявлять способность ориентироваться в учебном материале разных разделов курса математики;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—применять изученные методы познания (измерение, моделирование, перебор вариантов)</w:t>
      </w:r>
    </w:p>
    <w:p w:rsidR="005246CF" w:rsidRPr="00112E00" w:rsidRDefault="005246CF" w:rsidP="0046720E">
      <w:pPr>
        <w:spacing w:line="354" w:lineRule="exact"/>
        <w:rPr>
          <w:i/>
          <w:w w:val="115"/>
          <w:sz w:val="24"/>
          <w:szCs w:val="24"/>
        </w:rPr>
      </w:pPr>
      <w:r w:rsidRPr="00112E00">
        <w:rPr>
          <w:i/>
          <w:w w:val="115"/>
          <w:sz w:val="24"/>
          <w:szCs w:val="24"/>
        </w:rPr>
        <w:lastRenderedPageBreak/>
        <w:t>Работа с информацией: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—находить и использовать для решения учебных задач текстовую, графическую информацию в разных источниках информационной среды;</w:t>
      </w:r>
      <w:r w:rsidRPr="005246CF">
        <w:t xml:space="preserve"> </w:t>
      </w:r>
      <w:r w:rsidRPr="005246CF">
        <w:rPr>
          <w:w w:val="115"/>
          <w:sz w:val="24"/>
          <w:szCs w:val="24"/>
        </w:rPr>
        <w:t>—читать, интерпретировать графически представленную информацию (схему, таблицу, диаграмму, другую модель);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—представлять информацию в заданной форме (дополнять та блицу, текст), формулировать утверждение по образцу, в соответствии с требованиями учебной задачи;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—принимать правила, безопасно использовать предлагаемые электронные средства и источники информации.</w:t>
      </w:r>
    </w:p>
    <w:p w:rsidR="005246CF" w:rsidRPr="00112E00" w:rsidRDefault="005246CF" w:rsidP="0046720E">
      <w:pPr>
        <w:spacing w:line="354" w:lineRule="exact"/>
        <w:rPr>
          <w:b/>
          <w:i/>
          <w:w w:val="115"/>
          <w:sz w:val="24"/>
          <w:szCs w:val="24"/>
        </w:rPr>
      </w:pPr>
      <w:r w:rsidRPr="00112E00">
        <w:rPr>
          <w:b/>
          <w:i/>
          <w:w w:val="115"/>
          <w:sz w:val="24"/>
          <w:szCs w:val="24"/>
        </w:rPr>
        <w:t>Универсальные коммуникативные учебные действия: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—использовать текст задания для объяснения способа и хода решения математической задачи; формулировать ответ;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—комментировать процесс вычисления, построения, решения;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—объяснять полученный ответ с использованием изученной терминологии;</w:t>
      </w:r>
    </w:p>
    <w:p w:rsidR="00112E00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—в процессе диалогов по обсуждению изученного материала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 xml:space="preserve">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—самостоятельно составлять тексты заданий, аналогичные типовым изученным.</w:t>
      </w:r>
    </w:p>
    <w:p w:rsidR="005246CF" w:rsidRPr="00112E00" w:rsidRDefault="005246CF" w:rsidP="0046720E">
      <w:pPr>
        <w:spacing w:line="354" w:lineRule="exact"/>
        <w:rPr>
          <w:b/>
          <w:i/>
          <w:w w:val="115"/>
          <w:sz w:val="24"/>
          <w:szCs w:val="24"/>
        </w:rPr>
      </w:pPr>
      <w:r w:rsidRPr="00112E00">
        <w:rPr>
          <w:b/>
          <w:i/>
          <w:w w:val="115"/>
          <w:sz w:val="24"/>
          <w:szCs w:val="24"/>
        </w:rPr>
        <w:t>Универсальные регулятивные учебные действия:</w:t>
      </w:r>
    </w:p>
    <w:p w:rsidR="005246CF" w:rsidRPr="00112E00" w:rsidRDefault="005246CF" w:rsidP="0046720E">
      <w:pPr>
        <w:spacing w:line="354" w:lineRule="exact"/>
        <w:rPr>
          <w:i/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1)</w:t>
      </w:r>
      <w:r w:rsidRPr="005246CF">
        <w:rPr>
          <w:w w:val="115"/>
          <w:sz w:val="24"/>
          <w:szCs w:val="24"/>
        </w:rPr>
        <w:tab/>
      </w:r>
      <w:r w:rsidRPr="00112E00">
        <w:rPr>
          <w:i/>
          <w:w w:val="115"/>
          <w:sz w:val="24"/>
          <w:szCs w:val="24"/>
        </w:rPr>
        <w:t>Самоорганизация: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—планировать этапы предстоящей работы, определять последовательность учебных действий;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5246CF" w:rsidRPr="00112E00" w:rsidRDefault="005246CF" w:rsidP="0046720E">
      <w:pPr>
        <w:spacing w:line="354" w:lineRule="exact"/>
        <w:rPr>
          <w:i/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2)</w:t>
      </w:r>
      <w:r w:rsidRPr="005246CF">
        <w:rPr>
          <w:w w:val="115"/>
          <w:sz w:val="24"/>
          <w:szCs w:val="24"/>
        </w:rPr>
        <w:tab/>
      </w:r>
      <w:r w:rsidRPr="00112E00">
        <w:rPr>
          <w:i/>
          <w:w w:val="115"/>
          <w:sz w:val="24"/>
          <w:szCs w:val="24"/>
        </w:rPr>
        <w:t>Самоконтроль: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—осуществлять контроль процесса и результата своей деятельности; объективно оценивать их;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—выбирать и при необходимости корректировать способы действий;</w:t>
      </w:r>
    </w:p>
    <w:p w:rsidR="00112E00" w:rsidRDefault="005246CF" w:rsidP="0046720E">
      <w:pPr>
        <w:spacing w:line="354" w:lineRule="exact"/>
      </w:pPr>
      <w:r w:rsidRPr="005246CF">
        <w:rPr>
          <w:w w:val="115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  <w:r w:rsidRPr="005246CF">
        <w:t xml:space="preserve"> </w:t>
      </w:r>
    </w:p>
    <w:p w:rsidR="005246CF" w:rsidRPr="00112E00" w:rsidRDefault="00112E00" w:rsidP="0046720E">
      <w:pPr>
        <w:spacing w:line="354" w:lineRule="exact"/>
        <w:rPr>
          <w:i/>
          <w:w w:val="115"/>
          <w:sz w:val="24"/>
          <w:szCs w:val="24"/>
        </w:rPr>
      </w:pPr>
      <w:r>
        <w:rPr>
          <w:w w:val="115"/>
          <w:sz w:val="24"/>
          <w:szCs w:val="24"/>
        </w:rPr>
        <w:lastRenderedPageBreak/>
        <w:t>3</w:t>
      </w:r>
      <w:r w:rsidR="005246CF" w:rsidRPr="005246CF">
        <w:rPr>
          <w:w w:val="115"/>
          <w:sz w:val="24"/>
          <w:szCs w:val="24"/>
        </w:rPr>
        <w:t>)</w:t>
      </w:r>
      <w:r w:rsidR="005246CF" w:rsidRPr="005246CF">
        <w:rPr>
          <w:w w:val="115"/>
          <w:sz w:val="24"/>
          <w:szCs w:val="24"/>
        </w:rPr>
        <w:tab/>
      </w:r>
      <w:r w:rsidR="005246CF" w:rsidRPr="00112E00">
        <w:rPr>
          <w:i/>
          <w:w w:val="115"/>
          <w:sz w:val="24"/>
          <w:szCs w:val="24"/>
        </w:rPr>
        <w:t>Самооценка: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—оценивать рациональность своих действий, давать им качественную характеристику.</w:t>
      </w:r>
    </w:p>
    <w:p w:rsidR="005246CF" w:rsidRPr="00112E00" w:rsidRDefault="005246CF" w:rsidP="0046720E">
      <w:pPr>
        <w:spacing w:line="354" w:lineRule="exact"/>
        <w:rPr>
          <w:b/>
          <w:w w:val="115"/>
          <w:sz w:val="24"/>
          <w:szCs w:val="24"/>
        </w:rPr>
      </w:pPr>
      <w:r w:rsidRPr="00112E00">
        <w:rPr>
          <w:b/>
          <w:w w:val="115"/>
          <w:sz w:val="24"/>
          <w:szCs w:val="24"/>
        </w:rPr>
        <w:t>Совместная деятельность:</w:t>
      </w:r>
    </w:p>
    <w:p w:rsidR="005246CF" w:rsidRP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:rsidR="005246CF" w:rsidRDefault="005246CF" w:rsidP="0046720E">
      <w:pPr>
        <w:spacing w:line="354" w:lineRule="exact"/>
        <w:rPr>
          <w:w w:val="115"/>
          <w:sz w:val="24"/>
          <w:szCs w:val="24"/>
        </w:rPr>
      </w:pPr>
      <w:r w:rsidRPr="005246CF">
        <w:rPr>
          <w:w w:val="115"/>
          <w:sz w:val="24"/>
          <w:szCs w:val="24"/>
        </w:rPr>
        <w:t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13057" w:rsidRDefault="00713057" w:rsidP="0046720E">
      <w:pPr>
        <w:spacing w:line="354" w:lineRule="exact"/>
        <w:rPr>
          <w:b/>
          <w:w w:val="70"/>
          <w:sz w:val="24"/>
          <w:szCs w:val="24"/>
          <w:u w:val="thick"/>
        </w:rPr>
      </w:pPr>
    </w:p>
    <w:p w:rsidR="0024720B" w:rsidRPr="002F2172" w:rsidRDefault="00033A38" w:rsidP="0046720E">
      <w:pPr>
        <w:spacing w:line="354" w:lineRule="exact"/>
        <w:rPr>
          <w:sz w:val="24"/>
          <w:szCs w:val="24"/>
        </w:rPr>
      </w:pPr>
      <w:r w:rsidRPr="002F2172">
        <w:rPr>
          <w:b/>
          <w:w w:val="70"/>
          <w:sz w:val="24"/>
          <w:szCs w:val="24"/>
          <w:u w:val="thick"/>
        </w:rPr>
        <w:t>ПРЕДМЕТНЫЕ</w:t>
      </w:r>
      <w:r w:rsidRPr="002F2172">
        <w:rPr>
          <w:b/>
          <w:spacing w:val="28"/>
          <w:sz w:val="24"/>
          <w:szCs w:val="24"/>
          <w:u w:val="thick"/>
        </w:rPr>
        <w:t xml:space="preserve"> </w:t>
      </w:r>
      <w:r w:rsidRPr="002F2172">
        <w:rPr>
          <w:b/>
          <w:spacing w:val="-2"/>
          <w:w w:val="75"/>
          <w:sz w:val="24"/>
          <w:szCs w:val="24"/>
          <w:u w:val="thick"/>
        </w:rPr>
        <w:t>РЕЗУЛЬТАТЫ</w:t>
      </w:r>
      <w:r w:rsidR="00E47A37" w:rsidRPr="002F2172">
        <w:rPr>
          <w:b/>
          <w:spacing w:val="-2"/>
          <w:w w:val="75"/>
          <w:sz w:val="24"/>
          <w:szCs w:val="24"/>
          <w:u w:val="thick"/>
        </w:rPr>
        <w:t xml:space="preserve"> 3 </w:t>
      </w:r>
      <w:r w:rsidRPr="002F2172">
        <w:rPr>
          <w:spacing w:val="-2"/>
          <w:sz w:val="24"/>
          <w:szCs w:val="24"/>
        </w:rPr>
        <w:t>КЛАСС</w:t>
      </w:r>
    </w:p>
    <w:p w:rsidR="00713057" w:rsidRPr="00713057" w:rsidRDefault="00713057" w:rsidP="0046720E">
      <w:pPr>
        <w:tabs>
          <w:tab w:val="left" w:pos="426"/>
          <w:tab w:val="left" w:pos="2131"/>
          <w:tab w:val="left" w:pos="2132"/>
        </w:tabs>
        <w:ind w:right="22"/>
        <w:rPr>
          <w:w w:val="110"/>
          <w:sz w:val="24"/>
          <w:szCs w:val="24"/>
        </w:rPr>
      </w:pPr>
      <w:r w:rsidRPr="00713057">
        <w:rPr>
          <w:w w:val="110"/>
          <w:sz w:val="24"/>
          <w:szCs w:val="24"/>
        </w:rPr>
        <w:t xml:space="preserve">К концу обучения в </w:t>
      </w:r>
      <w:r w:rsidRPr="0046720E">
        <w:rPr>
          <w:b/>
          <w:w w:val="110"/>
          <w:sz w:val="24"/>
          <w:szCs w:val="24"/>
        </w:rPr>
        <w:t>третьем классе</w:t>
      </w:r>
      <w:r w:rsidRPr="00713057">
        <w:rPr>
          <w:w w:val="110"/>
          <w:sz w:val="24"/>
          <w:szCs w:val="24"/>
        </w:rPr>
        <w:t xml:space="preserve"> обучающийся научится:</w:t>
      </w:r>
    </w:p>
    <w:p w:rsidR="00713057" w:rsidRPr="00713057" w:rsidRDefault="00713057" w:rsidP="0046720E">
      <w:pPr>
        <w:tabs>
          <w:tab w:val="left" w:pos="426"/>
          <w:tab w:val="left" w:pos="2131"/>
          <w:tab w:val="left" w:pos="2132"/>
        </w:tabs>
        <w:ind w:right="22"/>
        <w:rPr>
          <w:w w:val="110"/>
          <w:sz w:val="24"/>
          <w:szCs w:val="24"/>
        </w:rPr>
      </w:pPr>
      <w:r w:rsidRPr="00713057">
        <w:rPr>
          <w:w w:val="110"/>
          <w:sz w:val="24"/>
          <w:szCs w:val="24"/>
        </w:rPr>
        <w:t>—читать, записывать, сравнивать, упорядочивать числа в пределах 1000;</w:t>
      </w:r>
    </w:p>
    <w:p w:rsidR="00713057" w:rsidRPr="00713057" w:rsidRDefault="00713057" w:rsidP="0046720E">
      <w:pPr>
        <w:tabs>
          <w:tab w:val="left" w:pos="426"/>
          <w:tab w:val="left" w:pos="2131"/>
          <w:tab w:val="left" w:pos="2132"/>
        </w:tabs>
        <w:ind w:right="22"/>
        <w:rPr>
          <w:w w:val="110"/>
          <w:sz w:val="24"/>
          <w:szCs w:val="24"/>
        </w:rPr>
      </w:pPr>
      <w:r w:rsidRPr="00713057">
        <w:rPr>
          <w:w w:val="110"/>
          <w:sz w:val="24"/>
          <w:szCs w:val="24"/>
        </w:rPr>
        <w:t>—находить число большее/меньшее данного числа на заданное число, в заданное число раз (в пределах 1000);</w:t>
      </w:r>
    </w:p>
    <w:p w:rsidR="0024720B" w:rsidRDefault="00713057" w:rsidP="0046720E">
      <w:pPr>
        <w:tabs>
          <w:tab w:val="left" w:pos="426"/>
          <w:tab w:val="left" w:pos="2131"/>
          <w:tab w:val="left" w:pos="2132"/>
          <w:tab w:val="left" w:pos="13325"/>
        </w:tabs>
        <w:ind w:right="22"/>
        <w:rPr>
          <w:w w:val="115"/>
          <w:sz w:val="24"/>
          <w:szCs w:val="24"/>
        </w:rPr>
      </w:pPr>
      <w:r w:rsidRPr="00713057">
        <w:rPr>
          <w:w w:val="110"/>
          <w:sz w:val="24"/>
          <w:szCs w:val="24"/>
        </w:rPr>
        <w:t>—выполнять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—выполнять действия умножение и деление с числами 0 и 1; деление с остатком;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—использовать при вычислениях переместительное и сочетательное свойства сложения;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—находить неизвестный компонент арифметического действия;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—сравнивать величины длины, площади, массы, времени, стоимости, устанавливая между ними соотношение «больше/ меньше на/в»;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—называть, находить долю величины (половина, четверть);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—сравнивать величины, выраженные долями;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 xml:space="preserve">—решать задачи в одно-два действия: представлять текст задачи, планировать ход решения, записывать решение и ответ, анализировать решение </w:t>
      </w:r>
      <w:r w:rsidRPr="008D016E">
        <w:rPr>
          <w:sz w:val="24"/>
          <w:szCs w:val="24"/>
        </w:rPr>
        <w:lastRenderedPageBreak/>
        <w:t>(искать другой способ решения), оценивать ответ (устанавливать его реалистичность, проверять вычисления);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—конструировать прямоугольник из данных фигур (квадратов), делить прямоугольник, многоугольник на заданные части;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—сравнивать фигуры по площади (наложение, сопоставление числовых значений);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—классифицировать объекты по одному-двум признакам;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—структурировать информацию: заполнять простейшие таблицы по образцу;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—составлять план выполнения учебного задания и следовать ему; выполнять действия по алгоритму;</w:t>
      </w:r>
    </w:p>
    <w:p w:rsidR="008D016E" w:rsidRPr="008D016E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—сравнивать математические объекты (находить общее, различное, уникальное);</w:t>
      </w:r>
    </w:p>
    <w:p w:rsidR="008D016E" w:rsidRPr="00713057" w:rsidRDefault="008D016E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  <w:r w:rsidRPr="008D016E">
        <w:rPr>
          <w:sz w:val="24"/>
          <w:szCs w:val="24"/>
        </w:rPr>
        <w:t>—выбирать верное решение математической задачи.</w:t>
      </w:r>
    </w:p>
    <w:p w:rsidR="00941B25" w:rsidRPr="002F2172" w:rsidRDefault="00941B25" w:rsidP="0046720E">
      <w:pPr>
        <w:tabs>
          <w:tab w:val="left" w:pos="426"/>
          <w:tab w:val="left" w:pos="2131"/>
          <w:tab w:val="left" w:pos="2132"/>
        </w:tabs>
        <w:ind w:right="22"/>
        <w:rPr>
          <w:sz w:val="24"/>
          <w:szCs w:val="24"/>
        </w:rPr>
      </w:pPr>
    </w:p>
    <w:p w:rsidR="0024720B" w:rsidRPr="00E53EB8" w:rsidRDefault="00033A38" w:rsidP="00AC13E5">
      <w:pPr>
        <w:pStyle w:val="1"/>
        <w:numPr>
          <w:ilvl w:val="0"/>
          <w:numId w:val="1"/>
        </w:numPr>
        <w:spacing w:before="91"/>
        <w:jc w:val="center"/>
        <w:rPr>
          <w:sz w:val="24"/>
          <w:szCs w:val="24"/>
        </w:rPr>
      </w:pPr>
      <w:r w:rsidRPr="002F2172">
        <w:rPr>
          <w:w w:val="75"/>
          <w:sz w:val="24"/>
          <w:szCs w:val="24"/>
        </w:rPr>
        <w:t>ТЕМАТИЧЕСКОЕ</w:t>
      </w:r>
      <w:r w:rsidRPr="002F2172">
        <w:rPr>
          <w:spacing w:val="22"/>
          <w:sz w:val="24"/>
          <w:szCs w:val="24"/>
        </w:rPr>
        <w:t xml:space="preserve"> </w:t>
      </w:r>
      <w:r w:rsidRPr="002F2172">
        <w:rPr>
          <w:spacing w:val="-2"/>
          <w:w w:val="85"/>
          <w:sz w:val="24"/>
          <w:szCs w:val="24"/>
        </w:rPr>
        <w:t>ПЛАНИРОВАНИЕ</w:t>
      </w:r>
      <w:r w:rsidR="00C04826" w:rsidRPr="002F2172">
        <w:rPr>
          <w:spacing w:val="-2"/>
          <w:w w:val="85"/>
          <w:sz w:val="24"/>
          <w:szCs w:val="24"/>
        </w:rPr>
        <w:t xml:space="preserve"> учебного предмета «</w:t>
      </w:r>
      <w:r w:rsidR="006274E7">
        <w:rPr>
          <w:spacing w:val="-2"/>
          <w:w w:val="85"/>
          <w:sz w:val="24"/>
          <w:szCs w:val="24"/>
        </w:rPr>
        <w:t>МАТЕМАТИКА</w:t>
      </w:r>
      <w:r w:rsidR="00C04826" w:rsidRPr="002F2172">
        <w:rPr>
          <w:spacing w:val="-2"/>
          <w:w w:val="85"/>
          <w:sz w:val="24"/>
          <w:szCs w:val="24"/>
        </w:rPr>
        <w:t>» 3 КЛАСС</w:t>
      </w:r>
    </w:p>
    <w:p w:rsidR="00E53EB8" w:rsidRPr="00E53EB8" w:rsidRDefault="00E53EB8" w:rsidP="00E53EB8">
      <w:pPr>
        <w:pStyle w:val="1"/>
        <w:spacing w:before="91"/>
        <w:ind w:left="862"/>
        <w:rPr>
          <w:sz w:val="24"/>
          <w:szCs w:val="24"/>
        </w:rPr>
      </w:pPr>
    </w:p>
    <w:tbl>
      <w:tblPr>
        <w:tblW w:w="14737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446"/>
        <w:gridCol w:w="20"/>
        <w:gridCol w:w="4228"/>
        <w:gridCol w:w="40"/>
        <w:gridCol w:w="20"/>
        <w:gridCol w:w="508"/>
        <w:gridCol w:w="20"/>
        <w:gridCol w:w="1085"/>
        <w:gridCol w:w="19"/>
        <w:gridCol w:w="10"/>
        <w:gridCol w:w="1109"/>
        <w:gridCol w:w="19"/>
        <w:gridCol w:w="6"/>
        <w:gridCol w:w="4407"/>
        <w:gridCol w:w="19"/>
        <w:gridCol w:w="37"/>
        <w:gridCol w:w="963"/>
        <w:gridCol w:w="19"/>
        <w:gridCol w:w="10"/>
        <w:gridCol w:w="1713"/>
        <w:gridCol w:w="20"/>
      </w:tblGrid>
      <w:tr w:rsidR="00E53EB8" w:rsidRPr="003A00FC" w:rsidTr="005877A1">
        <w:trPr>
          <w:gridBefore w:val="1"/>
          <w:wBefore w:w="19" w:type="dxa"/>
          <w:trHeight w:hRule="exact" w:val="351"/>
        </w:trPr>
        <w:tc>
          <w:tcPr>
            <w:tcW w:w="4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1" w:lineRule="auto"/>
              <w:ind w:left="75" w:right="156"/>
              <w:jc w:val="center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№</w:t>
            </w:r>
            <w:r w:rsidRPr="003A00FC">
              <w:rPr>
                <w:rFonts w:eastAsia="MS Mincho"/>
                <w:b/>
                <w:bCs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п/п</w:t>
            </w:r>
          </w:p>
        </w:tc>
        <w:tc>
          <w:tcPr>
            <w:tcW w:w="42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/>
              <w:ind w:left="75"/>
              <w:jc w:val="center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Наименование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разделов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тем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программы</w:t>
            </w:r>
          </w:p>
        </w:tc>
        <w:tc>
          <w:tcPr>
            <w:tcW w:w="27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/>
              <w:ind w:left="75"/>
              <w:jc w:val="center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Количество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часов</w:t>
            </w:r>
          </w:p>
        </w:tc>
        <w:tc>
          <w:tcPr>
            <w:tcW w:w="443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/>
              <w:ind w:left="76"/>
              <w:jc w:val="center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Виды</w:t>
            </w:r>
            <w:r w:rsidRPr="003A00FC">
              <w:rPr>
                <w:rFonts w:eastAsia="MS Mincho"/>
                <w:b/>
                <w:bCs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деятельности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4" w:lineRule="auto"/>
              <w:ind w:left="75"/>
              <w:jc w:val="center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6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6"/>
                <w:sz w:val="16"/>
                <w:szCs w:val="15"/>
                <w:lang w:eastAsia="ru-RU"/>
              </w:rPr>
              <w:t>д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ы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,</w:t>
            </w:r>
            <w:r w:rsidRPr="003A00FC">
              <w:rPr>
                <w:rFonts w:eastAsia="MS Mincho"/>
                <w:b/>
                <w:bCs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формы контроля</w:t>
            </w:r>
          </w:p>
        </w:tc>
        <w:tc>
          <w:tcPr>
            <w:tcW w:w="174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B8" w:rsidRPr="003A00FC" w:rsidRDefault="00E53EB8" w:rsidP="00E53EB8">
            <w:pPr>
              <w:tabs>
                <w:tab w:val="left" w:pos="1743"/>
              </w:tabs>
              <w:kinsoku w:val="0"/>
              <w:overflowPunct w:val="0"/>
              <w:adjustRightInd w:val="0"/>
              <w:spacing w:before="70" w:line="265" w:lineRule="auto"/>
              <w:ind w:left="85" w:right="-110"/>
              <w:jc w:val="center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Электронные</w:t>
            </w:r>
            <w:r w:rsidRPr="003A00FC">
              <w:rPr>
                <w:rFonts w:eastAsia="MS Mincho"/>
                <w:b/>
                <w:bCs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(цифровые) образовательные</w:t>
            </w:r>
            <w:r w:rsidRPr="003A00FC">
              <w:rPr>
                <w:rFonts w:eastAsia="MS Mincho"/>
                <w:b/>
                <w:bCs/>
                <w:spacing w:val="25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ресурсы</w:t>
            </w:r>
          </w:p>
        </w:tc>
      </w:tr>
      <w:tr w:rsidR="00E53EB8" w:rsidRPr="003A00FC" w:rsidTr="005877A1">
        <w:trPr>
          <w:gridBefore w:val="1"/>
          <w:wBefore w:w="19" w:type="dxa"/>
          <w:trHeight w:hRule="exact" w:val="785"/>
        </w:trPr>
        <w:tc>
          <w:tcPr>
            <w:tcW w:w="4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5" w:lineRule="auto"/>
              <w:ind w:left="85" w:right="432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428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5" w:lineRule="auto"/>
              <w:ind w:left="85" w:right="432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/>
              <w:ind w:left="75"/>
              <w:rPr>
                <w:rFonts w:eastAsia="MS Mincho"/>
                <w:b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5"/>
                <w:sz w:val="16"/>
                <w:szCs w:val="15"/>
                <w:lang w:eastAsia="ru-RU"/>
              </w:rPr>
              <w:t>се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г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о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B8" w:rsidRPr="003A00FC" w:rsidRDefault="00E53EB8" w:rsidP="00E53EB8">
            <w:pPr>
              <w:widowControl/>
              <w:autoSpaceDE/>
              <w:autoSpaceDN/>
              <w:rPr>
                <w:rFonts w:eastAsia="MS Mincho"/>
                <w:b/>
                <w:sz w:val="16"/>
                <w:szCs w:val="15"/>
              </w:rPr>
            </w:pPr>
            <w:r w:rsidRPr="003A00FC">
              <w:rPr>
                <w:rFonts w:eastAsia="MS Mincho"/>
                <w:b/>
                <w:sz w:val="16"/>
                <w:szCs w:val="15"/>
              </w:rPr>
              <w:t>контрольные работы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line="260" w:lineRule="auto"/>
              <w:ind w:left="75" w:right="67"/>
              <w:rPr>
                <w:rFonts w:eastAsia="MS Mincho"/>
                <w:b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практические</w:t>
            </w:r>
            <w:r w:rsidRPr="003A00FC">
              <w:rPr>
                <w:rFonts w:eastAsia="MS Mincho"/>
                <w:b/>
                <w:bCs/>
                <w:spacing w:val="27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работы</w:t>
            </w:r>
          </w:p>
        </w:tc>
        <w:tc>
          <w:tcPr>
            <w:tcW w:w="443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0" w:lineRule="auto"/>
              <w:ind w:left="75" w:right="67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0" w:lineRule="auto"/>
              <w:ind w:left="75" w:right="67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74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0" w:lineRule="auto"/>
              <w:ind w:left="75" w:right="67"/>
              <w:rPr>
                <w:rFonts w:eastAsia="MS Mincho"/>
                <w:sz w:val="16"/>
                <w:szCs w:val="24"/>
                <w:lang w:eastAsia="ru-RU"/>
              </w:rPr>
            </w:pPr>
          </w:p>
        </w:tc>
      </w:tr>
      <w:tr w:rsidR="00E53EB8" w:rsidRPr="003A00FC" w:rsidTr="005877A1">
        <w:trPr>
          <w:gridBefore w:val="1"/>
          <w:wBefore w:w="19" w:type="dxa"/>
          <w:trHeight w:hRule="exact" w:val="346"/>
        </w:trPr>
        <w:tc>
          <w:tcPr>
            <w:tcW w:w="14718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Раздел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1.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Числа</w:t>
            </w:r>
          </w:p>
        </w:tc>
      </w:tr>
      <w:tr w:rsidR="00E53EB8" w:rsidRPr="003A00FC" w:rsidTr="005877A1">
        <w:trPr>
          <w:gridBefore w:val="1"/>
          <w:wBefore w:w="19" w:type="dxa"/>
          <w:trHeight w:hRule="exact" w:val="2726"/>
        </w:trPr>
        <w:tc>
          <w:tcPr>
            <w:tcW w:w="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1.1.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1" w:lineRule="auto"/>
              <w:ind w:left="75" w:right="54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Числа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пределах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1000: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чтение,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запись,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сравнение,</w:t>
            </w:r>
            <w:r w:rsidRPr="003A00FC">
              <w:rPr>
                <w:rFonts w:eastAsia="MS Mincho"/>
                <w:b/>
                <w:bCs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b/>
                <w:bCs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виде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суммы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разрядных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слагаемых.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1A1A58" w:rsidP="00E53EB8">
            <w:pPr>
              <w:kinsoku w:val="0"/>
              <w:overflowPunct w:val="0"/>
              <w:adjustRightInd w:val="0"/>
              <w:spacing w:before="7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5" w:lineRule="auto"/>
              <w:ind w:left="76" w:right="137"/>
              <w:rPr>
                <w:rFonts w:eastAsia="MS Mincho"/>
                <w:sz w:val="14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Устная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письменная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числами: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 xml:space="preserve"> составление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чтение,</w:t>
            </w:r>
            <w:r w:rsidRPr="003A00FC">
              <w:rPr>
                <w:rFonts w:eastAsia="MS Mincho"/>
                <w:spacing w:val="4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 xml:space="preserve"> упорядочение,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виде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суммы</w:t>
            </w:r>
            <w:r w:rsidRPr="003A00FC">
              <w:rPr>
                <w:rFonts w:eastAsia="MS Mincho"/>
                <w:spacing w:val="28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разрядных</w:t>
            </w:r>
            <w:r w:rsidRPr="003A00FC">
              <w:rPr>
                <w:rFonts w:eastAsia="MS Mincho"/>
                <w:spacing w:val="-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слагаемых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дополнение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до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заданного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числа;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выбор</w:t>
            </w:r>
            <w:r w:rsidRPr="003A00FC">
              <w:rPr>
                <w:rFonts w:eastAsia="MS Mincho"/>
                <w:spacing w:val="50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чисел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заданными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свойствами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(число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разряда,</w:t>
            </w:r>
            <w:r w:rsidRPr="003A00FC">
              <w:rPr>
                <w:rFonts w:eastAsia="MS Mincho"/>
                <w:spacing w:val="24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чётность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т.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д.).;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" w:line="265" w:lineRule="auto"/>
              <w:ind w:left="76" w:right="109"/>
              <w:rPr>
                <w:rFonts w:eastAsia="MS Mincho"/>
                <w:sz w:val="14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Практическая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работа: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различение,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называние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запись</w:t>
            </w:r>
            <w:r w:rsidRPr="003A00FC">
              <w:rPr>
                <w:rFonts w:eastAsia="MS Mincho"/>
                <w:spacing w:val="4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математических</w:t>
            </w:r>
            <w:r w:rsidRPr="003A00FC">
              <w:rPr>
                <w:rFonts w:eastAsia="MS Mincho"/>
                <w:spacing w:val="-1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терминов,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знаков;</w:t>
            </w:r>
            <w:r w:rsidRPr="003A00FC">
              <w:rPr>
                <w:rFonts w:eastAsia="MS Mincho"/>
                <w:spacing w:val="-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их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</w:t>
            </w:r>
            <w:r w:rsidRPr="003A00FC">
              <w:rPr>
                <w:rFonts w:eastAsia="MS Mincho"/>
                <w:spacing w:val="50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речи при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формулировании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вывода,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объяснении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ответа,</w:t>
            </w:r>
            <w:r w:rsidRPr="003A00FC">
              <w:rPr>
                <w:rFonts w:eastAsia="MS Mincho"/>
                <w:spacing w:val="4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ведении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математических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записей.;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" w:line="263" w:lineRule="auto"/>
              <w:ind w:left="76" w:right="334"/>
              <w:rPr>
                <w:rFonts w:eastAsia="MS Mincho"/>
                <w:sz w:val="14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парах/группах.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Обнаружение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общего</w:t>
            </w:r>
            <w:r w:rsidRPr="003A00FC">
              <w:rPr>
                <w:rFonts w:eastAsia="MS Mincho"/>
                <w:spacing w:val="38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свойства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группы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чисел,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поиск</w:t>
            </w:r>
            <w:r w:rsidRPr="003A00FC">
              <w:rPr>
                <w:rFonts w:eastAsia="MS Mincho"/>
                <w:spacing w:val="-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уникальных</w:t>
            </w:r>
            <w:r w:rsidRPr="003A00FC">
              <w:rPr>
                <w:rFonts w:eastAsia="MS Mincho"/>
                <w:spacing w:val="-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свойств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числа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4"/>
                <w:szCs w:val="15"/>
                <w:lang w:eastAsia="ru-RU"/>
              </w:rPr>
              <w:t>из</w:t>
            </w:r>
            <w:r w:rsidRPr="003A00FC">
              <w:rPr>
                <w:rFonts w:eastAsia="MS Mincho"/>
                <w:spacing w:val="44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группы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чисел.;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" w:line="265" w:lineRule="auto"/>
              <w:ind w:left="76" w:right="176"/>
              <w:rPr>
                <w:rFonts w:eastAsia="MS Mincho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70" w:line="261" w:lineRule="auto"/>
              <w:ind w:left="85" w:right="69"/>
              <w:rPr>
                <w:rFonts w:eastAsia="MS Mincho"/>
                <w:spacing w:val="1"/>
                <w:sz w:val="16"/>
                <w:szCs w:val="15"/>
                <w:lang w:val="en-US" w:eastAsia="ru-RU"/>
              </w:rPr>
            </w:pPr>
            <w:hyperlink r:id="rId8" w:history="1">
              <w:r w:rsidR="00E53EB8" w:rsidRPr="003A00FC">
                <w:rPr>
                  <w:rFonts w:eastAsia="MS Mincho"/>
                  <w:spacing w:val="2"/>
                  <w:sz w:val="16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6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6"/>
                <w:szCs w:val="15"/>
                <w:lang w:val="en-US" w:eastAsia="ru-RU"/>
              </w:rPr>
              <w:t>collection.edu.ru/catalog/</w:t>
            </w:r>
          </w:p>
          <w:p w:rsidR="00480D90" w:rsidRPr="003A00FC" w:rsidRDefault="00393570" w:rsidP="00E53EB8">
            <w:pPr>
              <w:kinsoku w:val="0"/>
              <w:overflowPunct w:val="0"/>
              <w:adjustRightInd w:val="0"/>
              <w:spacing w:before="70" w:line="261" w:lineRule="auto"/>
              <w:ind w:left="85" w:right="69"/>
              <w:rPr>
                <w:rFonts w:eastAsia="MS Mincho"/>
                <w:sz w:val="16"/>
                <w:szCs w:val="24"/>
                <w:lang w:eastAsia="ru-RU"/>
              </w:rPr>
            </w:pPr>
            <w:hyperlink r:id="rId9" w:history="1">
              <w:r w:rsidR="00480D90" w:rsidRPr="003A00FC">
                <w:rPr>
                  <w:rStyle w:val="aff9"/>
                  <w:rFonts w:eastAsia="MS Mincho"/>
                  <w:sz w:val="16"/>
                  <w:szCs w:val="24"/>
                  <w:lang w:val="en-US" w:eastAsia="ru-RU"/>
                </w:rPr>
                <w:t>https://infourok.ru/</w:t>
              </w:r>
            </w:hyperlink>
            <w:r w:rsidR="00480D90" w:rsidRPr="003A00FC">
              <w:rPr>
                <w:rFonts w:eastAsia="MS Mincho"/>
                <w:sz w:val="16"/>
                <w:szCs w:val="24"/>
                <w:lang w:eastAsia="ru-RU"/>
              </w:rPr>
              <w:t xml:space="preserve"> </w:t>
            </w:r>
          </w:p>
        </w:tc>
      </w:tr>
      <w:tr w:rsidR="00E53EB8" w:rsidRPr="001F19DC" w:rsidTr="005877A1">
        <w:trPr>
          <w:gridAfter w:val="1"/>
          <w:wAfter w:w="20" w:type="dxa"/>
          <w:trHeight w:hRule="exact" w:val="200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1.2.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907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Равенства</w:t>
            </w:r>
            <w:r w:rsidRPr="003A00FC">
              <w:rPr>
                <w:rFonts w:eastAsia="MS Mincho"/>
                <w:b/>
                <w:bCs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неравенства: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чтение,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составление,</w:t>
            </w:r>
            <w:r w:rsidRPr="003A00FC">
              <w:rPr>
                <w:rFonts w:eastAsia="MS Mincho"/>
                <w:b/>
                <w:bCs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установление</w:t>
            </w:r>
            <w:r w:rsidRPr="003A00FC">
              <w:rPr>
                <w:rFonts w:eastAsia="MS Mincho"/>
                <w:b/>
                <w:bCs/>
                <w:spacing w:val="-1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истинности</w:t>
            </w:r>
            <w:r w:rsidRPr="003A00FC">
              <w:rPr>
                <w:rFonts w:eastAsia="MS Mincho"/>
                <w:b/>
                <w:bCs/>
                <w:spacing w:val="-1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(верное/неверное).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37"/>
              <w:rPr>
                <w:rFonts w:eastAsia="MS Mincho"/>
                <w:sz w:val="14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Устная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письменная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числами: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 xml:space="preserve"> составление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чтение,</w:t>
            </w:r>
            <w:r w:rsidRPr="003A00FC">
              <w:rPr>
                <w:rFonts w:eastAsia="MS Mincho"/>
                <w:spacing w:val="4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упорядочение,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виде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суммы</w:t>
            </w:r>
            <w:r w:rsidRPr="003A00FC">
              <w:rPr>
                <w:rFonts w:eastAsia="MS Mincho"/>
                <w:spacing w:val="28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разрядных</w:t>
            </w:r>
            <w:r w:rsidRPr="003A00FC">
              <w:rPr>
                <w:rFonts w:eastAsia="MS Mincho"/>
                <w:spacing w:val="-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слагаемых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дополнение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до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заданного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числа;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выбор</w:t>
            </w:r>
            <w:r w:rsidRPr="003A00FC">
              <w:rPr>
                <w:rFonts w:eastAsia="MS Mincho"/>
                <w:spacing w:val="50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чисел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заданными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свойствами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(число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разряда,</w:t>
            </w:r>
            <w:r w:rsidRPr="003A00FC">
              <w:rPr>
                <w:rFonts w:eastAsia="MS Mincho"/>
                <w:spacing w:val="24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чётность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т.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д.).;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2" w:line="267" w:lineRule="auto"/>
              <w:ind w:left="76" w:right="109"/>
              <w:rPr>
                <w:rFonts w:eastAsia="MS Mincho"/>
                <w:sz w:val="14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Практическая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работа: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различение,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называние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запись</w:t>
            </w:r>
            <w:r w:rsidRPr="003A00FC">
              <w:rPr>
                <w:rFonts w:eastAsia="MS Mincho"/>
                <w:spacing w:val="4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математических</w:t>
            </w:r>
            <w:r w:rsidRPr="003A00FC">
              <w:rPr>
                <w:rFonts w:eastAsia="MS Mincho"/>
                <w:spacing w:val="-1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терминов,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знаков;</w:t>
            </w:r>
            <w:r w:rsidRPr="003A00FC">
              <w:rPr>
                <w:rFonts w:eastAsia="MS Mincho"/>
                <w:spacing w:val="-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их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</w:t>
            </w:r>
            <w:r w:rsidRPr="003A00FC">
              <w:rPr>
                <w:rFonts w:eastAsia="MS Mincho"/>
                <w:spacing w:val="50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речи при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формулировании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вывода,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объяснении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ответа,</w:t>
            </w:r>
            <w:r w:rsidRPr="003A00FC">
              <w:rPr>
                <w:rFonts w:eastAsia="MS Mincho"/>
                <w:spacing w:val="4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ведении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математических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записей.;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6"/>
                <w:szCs w:val="24"/>
                <w:lang w:val="en-US" w:eastAsia="ru-RU"/>
              </w:rPr>
            </w:pPr>
            <w:hyperlink r:id="rId10" w:history="1">
              <w:r w:rsidR="00E53EB8" w:rsidRPr="003A00FC">
                <w:rPr>
                  <w:rFonts w:eastAsia="MS Mincho"/>
                  <w:spacing w:val="2"/>
                  <w:sz w:val="16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6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6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3A00FC" w:rsidTr="005877A1">
        <w:trPr>
          <w:gridAfter w:val="1"/>
          <w:wAfter w:w="20" w:type="dxa"/>
          <w:trHeight w:hRule="exact" w:val="2555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1.3.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Увеличение/уменьшение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числа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несколько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>раз.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line="264" w:lineRule="auto"/>
              <w:ind w:left="76" w:right="614"/>
              <w:rPr>
                <w:rFonts w:eastAsia="MS Mincho"/>
                <w:sz w:val="14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Упражнения:</w:t>
            </w:r>
            <w:r w:rsidRPr="003A00FC">
              <w:rPr>
                <w:rFonts w:eastAsia="MS Mincho"/>
                <w:spacing w:val="-1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латинских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букв</w:t>
            </w:r>
            <w:r w:rsidRPr="003A00FC">
              <w:rPr>
                <w:rFonts w:eastAsia="MS Mincho"/>
                <w:spacing w:val="-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записи</w:t>
            </w:r>
            <w:r w:rsidRPr="003A00FC">
              <w:rPr>
                <w:rFonts w:eastAsia="MS Mincho"/>
                <w:spacing w:val="5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свойств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арифметических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действий,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обозначения</w:t>
            </w:r>
            <w:r w:rsidRPr="003A00FC">
              <w:rPr>
                <w:rFonts w:eastAsia="MS Mincho"/>
                <w:spacing w:val="4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геометрических</w:t>
            </w:r>
            <w:r w:rsidRPr="003A00FC">
              <w:rPr>
                <w:rFonts w:eastAsia="MS Mincho"/>
                <w:spacing w:val="-10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фигур;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" w:line="265" w:lineRule="auto"/>
              <w:ind w:left="76" w:right="176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Игры-соревнования,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связанные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анализом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математического</w:t>
            </w:r>
            <w:r w:rsidRPr="003A00FC">
              <w:rPr>
                <w:rFonts w:eastAsia="MS Mincho"/>
                <w:spacing w:val="28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текста,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распределением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чисел</w:t>
            </w:r>
            <w:r w:rsidRPr="003A00FC">
              <w:rPr>
                <w:rFonts w:eastAsia="MS Mincho"/>
                <w:spacing w:val="-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(других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объектов)</w:t>
            </w:r>
            <w:r w:rsidRPr="003A00FC">
              <w:rPr>
                <w:rFonts w:eastAsia="MS Mincho"/>
                <w:spacing w:val="-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группы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4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3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одному-двум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существенным</w:t>
            </w:r>
            <w:r w:rsidRPr="003A00FC">
              <w:rPr>
                <w:rFonts w:eastAsia="MS Mincho"/>
                <w:spacing w:val="-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основаниям,</w:t>
            </w:r>
            <w:r w:rsidRPr="003A00FC">
              <w:rPr>
                <w:rFonts w:eastAsia="MS Mincho"/>
                <w:spacing w:val="-10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представлением</w:t>
            </w:r>
            <w:r w:rsidRPr="003A00FC">
              <w:rPr>
                <w:rFonts w:eastAsia="MS Mincho"/>
                <w:spacing w:val="4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числа</w:t>
            </w:r>
            <w:r w:rsidRPr="003A00FC">
              <w:rPr>
                <w:rFonts w:eastAsia="MS Mincho"/>
                <w:spacing w:val="-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разными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способами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(в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виде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предметной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модели,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суммы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разрядных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слагаемых,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словесной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или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цифровой</w:t>
            </w:r>
            <w:r w:rsidRPr="003A00FC">
              <w:rPr>
                <w:rFonts w:eastAsia="MS Mincho"/>
                <w:spacing w:val="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записи),</w:t>
            </w:r>
            <w:r w:rsidRPr="003A00FC">
              <w:rPr>
                <w:rFonts w:eastAsia="MS Mincho"/>
                <w:spacing w:val="5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использованием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числовых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данных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построения</w:t>
            </w:r>
            <w:r w:rsidRPr="003A00FC">
              <w:rPr>
                <w:rFonts w:eastAsia="MS Mincho"/>
                <w:spacing w:val="34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утверждения,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математического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текста</w:t>
            </w:r>
            <w:r w:rsidRPr="003A00FC">
              <w:rPr>
                <w:rFonts w:eastAsia="MS Mincho"/>
                <w:spacing w:val="-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числовыми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данными</w:t>
            </w:r>
            <w:r w:rsidRPr="003A00FC">
              <w:rPr>
                <w:rFonts w:eastAsia="MS Mincho"/>
                <w:spacing w:val="4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(например,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текста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объяснения)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проверки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его</w:t>
            </w:r>
            <w:r w:rsidRPr="003A00FC">
              <w:rPr>
                <w:rFonts w:eastAsia="MS Mincho"/>
                <w:spacing w:val="-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истинности.;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4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</w:rPr>
            </w:pPr>
            <w:hyperlink r:id="rId11" w:history="1">
              <w:r w:rsidR="00480D90" w:rsidRPr="003A00FC">
                <w:rPr>
                  <w:rStyle w:val="aff9"/>
                  <w:rFonts w:eastAsia="MS Mincho"/>
                  <w:sz w:val="16"/>
                </w:rPr>
                <w:t>https://infourok.ru/</w:t>
              </w:r>
            </w:hyperlink>
            <w:r w:rsidR="00480D90" w:rsidRPr="003A00FC">
              <w:rPr>
                <w:rFonts w:eastAsia="MS Mincho"/>
                <w:sz w:val="16"/>
              </w:rPr>
              <w:t xml:space="preserve"> </w:t>
            </w:r>
          </w:p>
        </w:tc>
      </w:tr>
      <w:tr w:rsidR="00E53EB8" w:rsidRPr="001F19DC" w:rsidTr="005877A1">
        <w:trPr>
          <w:gridAfter w:val="1"/>
          <w:wAfter w:w="20" w:type="dxa"/>
          <w:trHeight w:hRule="exact" w:val="1400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1.4.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Кратное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чисел.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1A1A5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32"/>
              <w:rPr>
                <w:rFonts w:eastAsia="MS Mincho"/>
                <w:sz w:val="14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Устная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письменная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числами: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чтение,</w:t>
            </w:r>
            <w:r w:rsidRPr="003A00FC">
              <w:rPr>
                <w:rFonts w:eastAsia="MS Mincho"/>
                <w:spacing w:val="4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упорядочение,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виде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суммы</w:t>
            </w:r>
            <w:r w:rsidRPr="003A00FC">
              <w:rPr>
                <w:rFonts w:eastAsia="MS Mincho"/>
                <w:spacing w:val="28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разрядных</w:t>
            </w:r>
            <w:r w:rsidRPr="003A00FC">
              <w:rPr>
                <w:rFonts w:eastAsia="MS Mincho"/>
                <w:spacing w:val="-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слагаемых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дополнение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до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заданного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числа;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выбор</w:t>
            </w:r>
            <w:r w:rsidRPr="003A00FC">
              <w:rPr>
                <w:rFonts w:eastAsia="MS Mincho"/>
                <w:spacing w:val="50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чисел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заданными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свойствами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(число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разряда,</w:t>
            </w:r>
            <w:r w:rsidRPr="003A00FC">
              <w:rPr>
                <w:rFonts w:eastAsia="MS Mincho"/>
                <w:spacing w:val="24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чётность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т.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д.).;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line="266" w:lineRule="auto"/>
              <w:ind w:left="76" w:right="176"/>
              <w:rPr>
                <w:rFonts w:eastAsia="MS Mincho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6"/>
                <w:szCs w:val="24"/>
                <w:lang w:val="en-US" w:eastAsia="ru-RU"/>
              </w:rPr>
            </w:pPr>
            <w:hyperlink r:id="rId12" w:history="1">
              <w:r w:rsidR="00E53EB8" w:rsidRPr="003A00FC">
                <w:rPr>
                  <w:rFonts w:eastAsia="MS Mincho"/>
                  <w:spacing w:val="2"/>
                  <w:sz w:val="16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6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6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1F19DC" w:rsidTr="005877A1">
        <w:trPr>
          <w:gridAfter w:val="1"/>
          <w:wAfter w:w="20" w:type="dxa"/>
          <w:trHeight w:hRule="exact" w:val="1279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1.5.</w:t>
            </w:r>
          </w:p>
        </w:tc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Свойства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чисел.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1A1A5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line="267" w:lineRule="auto"/>
              <w:ind w:left="76" w:right="334"/>
              <w:rPr>
                <w:rFonts w:eastAsia="MS Mincho"/>
                <w:sz w:val="14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парах/группах.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Обнаружение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общего</w:t>
            </w:r>
            <w:r w:rsidRPr="003A00FC">
              <w:rPr>
                <w:rFonts w:eastAsia="MS Mincho"/>
                <w:spacing w:val="38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свойства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группы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чисел,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поиск</w:t>
            </w:r>
            <w:r w:rsidRPr="003A00FC">
              <w:rPr>
                <w:rFonts w:eastAsia="MS Mincho"/>
                <w:spacing w:val="-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уникальных</w:t>
            </w:r>
            <w:r w:rsidRPr="003A00FC">
              <w:rPr>
                <w:rFonts w:eastAsia="MS Mincho"/>
                <w:spacing w:val="-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свойств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числа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4"/>
                <w:szCs w:val="15"/>
                <w:lang w:eastAsia="ru-RU"/>
              </w:rPr>
              <w:t>из</w:t>
            </w:r>
            <w:r w:rsidRPr="003A00FC">
              <w:rPr>
                <w:rFonts w:eastAsia="MS Mincho"/>
                <w:spacing w:val="44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группы</w:t>
            </w:r>
            <w:r w:rsidRPr="003A00FC">
              <w:rPr>
                <w:rFonts w:eastAsia="MS Mincho"/>
                <w:spacing w:val="-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чисел.;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line="264" w:lineRule="auto"/>
              <w:ind w:left="76" w:right="614"/>
              <w:rPr>
                <w:rFonts w:eastAsia="MS Mincho"/>
                <w:sz w:val="14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Упражнения:</w:t>
            </w:r>
            <w:r w:rsidRPr="003A00FC">
              <w:rPr>
                <w:rFonts w:eastAsia="MS Mincho"/>
                <w:spacing w:val="-1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латинских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букв</w:t>
            </w:r>
            <w:r w:rsidRPr="003A00FC">
              <w:rPr>
                <w:rFonts w:eastAsia="MS Mincho"/>
                <w:spacing w:val="-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-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записи</w:t>
            </w:r>
            <w:r w:rsidRPr="003A00FC">
              <w:rPr>
                <w:rFonts w:eastAsia="MS Mincho"/>
                <w:spacing w:val="5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свойств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арифметических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действий,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обозначения</w:t>
            </w:r>
            <w:r w:rsidRPr="003A00FC">
              <w:rPr>
                <w:rFonts w:eastAsia="MS Mincho"/>
                <w:spacing w:val="42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геометрических</w:t>
            </w:r>
            <w:r w:rsidRPr="003A00FC">
              <w:rPr>
                <w:rFonts w:eastAsia="MS Mincho"/>
                <w:spacing w:val="-10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4"/>
                <w:szCs w:val="15"/>
                <w:lang w:eastAsia="ru-RU"/>
              </w:rPr>
              <w:t>фигур.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7" w:line="265" w:lineRule="auto"/>
              <w:ind w:left="76" w:right="176"/>
              <w:rPr>
                <w:rFonts w:eastAsia="MS Mincho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1" w:lineRule="auto"/>
              <w:ind w:left="85" w:right="69"/>
              <w:rPr>
                <w:rFonts w:eastAsia="MS Mincho"/>
                <w:sz w:val="16"/>
                <w:szCs w:val="24"/>
                <w:lang w:val="en-US" w:eastAsia="ru-RU"/>
              </w:rPr>
            </w:pPr>
            <w:hyperlink r:id="rId13" w:history="1">
              <w:r w:rsidR="00E53EB8" w:rsidRPr="003A00FC">
                <w:rPr>
                  <w:rFonts w:eastAsia="MS Mincho"/>
                  <w:spacing w:val="2"/>
                  <w:sz w:val="16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6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6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3A00FC" w:rsidTr="005877A1">
        <w:trPr>
          <w:gridAfter w:val="1"/>
          <w:wAfter w:w="20" w:type="dxa"/>
          <w:trHeight w:hRule="exact" w:val="351"/>
        </w:trPr>
        <w:tc>
          <w:tcPr>
            <w:tcW w:w="47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Итого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разделу</w:t>
            </w:r>
          </w:p>
        </w:tc>
        <w:tc>
          <w:tcPr>
            <w:tcW w:w="5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10</w:t>
            </w:r>
          </w:p>
        </w:tc>
        <w:tc>
          <w:tcPr>
            <w:tcW w:w="94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4"/>
                <w:lang w:val="en-US"/>
              </w:rPr>
            </w:pPr>
          </w:p>
        </w:tc>
      </w:tr>
      <w:tr w:rsidR="00E53EB8" w:rsidRPr="003A00FC" w:rsidTr="005877A1">
        <w:trPr>
          <w:gridAfter w:val="1"/>
          <w:wAfter w:w="20" w:type="dxa"/>
          <w:trHeight w:hRule="exact" w:val="346"/>
        </w:trPr>
        <w:tc>
          <w:tcPr>
            <w:tcW w:w="1471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Раздел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2.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4"/>
                <w:szCs w:val="15"/>
                <w:lang w:eastAsia="ru-RU"/>
              </w:rPr>
              <w:t>Величины</w:t>
            </w:r>
          </w:p>
        </w:tc>
      </w:tr>
      <w:tr w:rsidR="00E53EB8" w:rsidRPr="001F19DC" w:rsidTr="005877A1">
        <w:trPr>
          <w:gridAfter w:val="1"/>
          <w:wAfter w:w="20" w:type="dxa"/>
          <w:trHeight w:hRule="exact" w:val="4128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2.1.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3" w:lineRule="auto"/>
              <w:ind w:left="75" w:right="364"/>
              <w:jc w:val="both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Масса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(единица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массы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—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грамм);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соотношение между</w:t>
            </w:r>
            <w:r w:rsidRPr="003A00FC">
              <w:rPr>
                <w:rFonts w:eastAsia="MS Mincho"/>
                <w:b/>
                <w:bCs/>
                <w:spacing w:val="2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килограммом</w:t>
            </w:r>
            <w:r w:rsidRPr="003A00FC">
              <w:rPr>
                <w:rFonts w:eastAsia="MS Mincho"/>
                <w:b/>
                <w:bCs/>
                <w:spacing w:val="1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граммом;</w:t>
            </w:r>
            <w:r w:rsidRPr="003A00FC">
              <w:rPr>
                <w:rFonts w:eastAsia="MS Mincho"/>
                <w:b/>
                <w:bCs/>
                <w:spacing w:val="1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отношение</w:t>
            </w:r>
            <w:r w:rsidRPr="003A00FC">
              <w:rPr>
                <w:rFonts w:eastAsia="MS Mincho"/>
                <w:b/>
                <w:bCs/>
                <w:spacing w:val="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«тяжелее/легче</w:t>
            </w:r>
            <w:r w:rsidRPr="003A00FC">
              <w:rPr>
                <w:rFonts w:eastAsia="MS Mincho"/>
                <w:b/>
                <w:bCs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на/в».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57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обсуждение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практических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ситуаций.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необходимого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измерения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другим.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Установление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отношения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равно)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значениями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представленными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разных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единицах.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" w:line="266" w:lineRule="auto"/>
              <w:ind w:left="76" w:right="16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предметной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иллюстрации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зависимости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(больше/</w:t>
            </w:r>
            <w:r w:rsidRPr="003A00FC">
              <w:rPr>
                <w:rFonts w:eastAsia="MS Mincho"/>
                <w:spacing w:val="2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меньше),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арифметических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(сложение,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вычитание,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увеличение/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уменьшение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несколько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раз)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случаях,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сводимых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к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устным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вычислениям.;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Комментирование.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заданных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6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другим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(однородным).;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11" w:line="264" w:lineRule="auto"/>
              <w:ind w:left="76" w:right="16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Пропедевтика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исследовательской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цифровых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аналоговых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приборов,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>измерительных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инструментов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длину,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массу,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время;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>выполнять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прикидку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оценку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измерений;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продолжительность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события.;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14" w:history="1">
              <w:r w:rsidR="00E53EB8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1F19DC" w:rsidTr="005877A1">
        <w:trPr>
          <w:gridAfter w:val="1"/>
          <w:wAfter w:w="20" w:type="dxa"/>
          <w:trHeight w:hRule="exact" w:val="3109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2.2.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326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Стоимость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(единицы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—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рубль,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копейка);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установление</w:t>
            </w:r>
            <w:r w:rsidRPr="003A00FC">
              <w:rPr>
                <w:rFonts w:eastAsia="MS Mincho"/>
                <w:b/>
                <w:bCs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отношения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«дороже/дешевле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на/в».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" w:line="266" w:lineRule="auto"/>
              <w:ind w:left="76" w:right="16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>предметной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2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иллюстрации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зависимости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(больше/</w:t>
            </w:r>
            <w:r w:rsidRPr="003A00FC">
              <w:rPr>
                <w:rFonts w:eastAsia="MS Mincho"/>
                <w:spacing w:val="2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меньше),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арифметических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(сложение,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вычитание,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увеличение/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уменьшение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несколько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раз)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случаях,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сводимых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к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устным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вычислениям.;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Комментирование.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заданных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6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другим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(однородным).;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" w:line="265" w:lineRule="auto"/>
              <w:ind w:left="76" w:right="16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Пропедевтика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исследовательской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цифровых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аналоговых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приборов,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измерительных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инструментов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длину,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массу,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время;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>выполнять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прикидку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оценку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измерений;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продолжительность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события.;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15" w:history="1">
              <w:r w:rsidR="00E53EB8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1F19DC" w:rsidTr="005877A1">
        <w:trPr>
          <w:gridAfter w:val="1"/>
          <w:wAfter w:w="20" w:type="dxa"/>
          <w:trHeight w:hRule="exact" w:val="1424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2.3.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919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Соотношение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>«цена,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количество,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стоимость»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5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практической</w:t>
            </w:r>
            <w:r w:rsidRPr="003A00FC">
              <w:rPr>
                <w:rFonts w:eastAsia="MS Mincho"/>
                <w:b/>
                <w:bCs/>
                <w:spacing w:val="-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57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необходимого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измерения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другим.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Установление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отношения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равно)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значениями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представленными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разных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единицах.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Применение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соотношений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ситуациях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купли-продажи,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движения,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работы.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11" w:line="264" w:lineRule="auto"/>
              <w:ind w:left="76" w:right="162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16" w:history="1">
              <w:r w:rsidR="00E53EB8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1F19DC" w:rsidTr="005877A1">
        <w:trPr>
          <w:gridAfter w:val="1"/>
          <w:wAfter w:w="20" w:type="dxa"/>
          <w:trHeight w:hRule="exact" w:val="200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2.4.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484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Время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(единица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времени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—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 секунда);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установление</w:t>
            </w:r>
            <w:r w:rsidRPr="003A00FC">
              <w:rPr>
                <w:rFonts w:eastAsia="MS Mincho"/>
                <w:b/>
                <w:bCs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отношения</w:t>
            </w:r>
            <w:r w:rsidRPr="003A00FC">
              <w:rPr>
                <w:rFonts w:eastAsia="MS Mincho"/>
                <w:b/>
                <w:bCs/>
                <w:spacing w:val="-1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«быстрее/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медленнее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на/в».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Соотношение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10" w:line="261" w:lineRule="auto"/>
              <w:ind w:left="75" w:right="470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«начало,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окончание,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продолжительность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события»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практической</w:t>
            </w:r>
            <w:r w:rsidRPr="003A00FC">
              <w:rPr>
                <w:rFonts w:eastAsia="MS Mincho"/>
                <w:b/>
                <w:bCs/>
                <w:spacing w:val="-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ситуации.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8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8"/>
              </w:rPr>
            </w:pPr>
            <w:r w:rsidRPr="003A00FC">
              <w:rPr>
                <w:rFonts w:eastAsia="MS Mincho"/>
                <w:sz w:val="16"/>
                <w:szCs w:val="18"/>
              </w:rPr>
              <w:t>1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57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обсуждение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практических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ситуаций.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необходимого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измерения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другим.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Установление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отношения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равно)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значениями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представленными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разных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единицах.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Применение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соотношений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ситуациях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купли-продажи,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движения,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работы.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Прикидка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на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глаз,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измерением,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расчётами.;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" w:line="265" w:lineRule="auto"/>
              <w:ind w:left="76" w:right="162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17" w:history="1">
              <w:r w:rsidR="00E53EB8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1F19DC" w:rsidTr="00480D90">
        <w:trPr>
          <w:gridAfter w:val="1"/>
          <w:wAfter w:w="20" w:type="dxa"/>
          <w:trHeight w:hRule="exact" w:val="1846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2.5.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464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Длина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(единица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длины</w:t>
            </w:r>
            <w:r w:rsidRPr="003A00FC">
              <w:rPr>
                <w:rFonts w:eastAsia="MS Mincho"/>
                <w:b/>
                <w:bCs/>
                <w:spacing w:val="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—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 миллиметр,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километр);</w:t>
            </w:r>
            <w:r w:rsidRPr="003A00FC">
              <w:rPr>
                <w:rFonts w:eastAsia="MS Mincho"/>
                <w:b/>
                <w:bCs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соотношение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1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пределах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тысячи.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" w:line="266" w:lineRule="auto"/>
              <w:ind w:left="76" w:right="16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Комментирование.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заданных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6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другим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(однородным).;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11" w:line="264" w:lineRule="auto"/>
              <w:ind w:left="76" w:right="16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Пропедевтика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исследовательской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цифровых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аналоговых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приборов,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измерительных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инструментов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длину,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массу,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время;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>выполнять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прикидку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оценку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измерений;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продолжительность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события.;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18" w:history="1">
              <w:r w:rsidR="00E53EB8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3A00FC" w:rsidTr="00480D90">
        <w:trPr>
          <w:gridAfter w:val="1"/>
          <w:wAfter w:w="20" w:type="dxa"/>
          <w:trHeight w:hRule="exact" w:val="4820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2.6.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59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Площадь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(единицы площади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—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квадратный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метр,</w:t>
            </w:r>
            <w:r w:rsidRPr="003A00FC">
              <w:rPr>
                <w:rFonts w:eastAsia="MS Mincho"/>
                <w:b/>
                <w:bCs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квадратный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сантиметр,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квадратный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дециметр).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57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обсуждение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практических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ситуаций.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необходимого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измерения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другим.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Установление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отношения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равно)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значениями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представленными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разных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единицах.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Применение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соотношений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ситуациях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купли-продажи,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движения,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работы.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Прикидка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на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глаз,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измерением,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расчётами.;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" w:line="266" w:lineRule="auto"/>
              <w:ind w:left="76" w:right="16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предметной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иллюстрации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зависимости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(больше/</w:t>
            </w:r>
            <w:r w:rsidRPr="003A00FC">
              <w:rPr>
                <w:rFonts w:eastAsia="MS Mincho"/>
                <w:spacing w:val="2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меньше),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арифметических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(сложение,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вычитание,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увеличение/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уменьшение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несколько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раз)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случаях,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сводимых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к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устным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вычислениям.;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Комментирование.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заданных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7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другим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(однородным).;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" w:line="265" w:lineRule="auto"/>
              <w:ind w:left="76" w:right="16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Пропедевтика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исследовательской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цифровых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аналоговых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приборов,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измерительных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инструментов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длину,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массу,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время;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>выполнять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прикидку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оценку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измерений;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продолжительность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события.;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</w:pPr>
            <w:hyperlink r:id="rId19" w:history="1">
              <w:r w:rsidR="00E53EB8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  <w:p w:rsidR="00480D90" w:rsidRPr="003A00FC" w:rsidRDefault="00480D9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</w:pPr>
          </w:p>
          <w:p w:rsidR="00480D90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eastAsia="ru-RU"/>
              </w:rPr>
            </w:pPr>
            <w:hyperlink r:id="rId20" w:history="1">
              <w:r w:rsidR="00480D90" w:rsidRPr="003A00FC">
                <w:rPr>
                  <w:rStyle w:val="aff9"/>
                  <w:rFonts w:eastAsia="MS Mincho"/>
                  <w:sz w:val="14"/>
                  <w:szCs w:val="24"/>
                  <w:lang w:val="en-US" w:eastAsia="ru-RU"/>
                </w:rPr>
                <w:t>https://education.yandex.ru/</w:t>
              </w:r>
            </w:hyperlink>
            <w:r w:rsidR="00480D90" w:rsidRPr="003A00FC">
              <w:rPr>
                <w:rFonts w:eastAsia="MS Mincho"/>
                <w:sz w:val="14"/>
                <w:szCs w:val="24"/>
                <w:lang w:eastAsia="ru-RU"/>
              </w:rPr>
              <w:t xml:space="preserve"> </w:t>
            </w:r>
          </w:p>
        </w:tc>
      </w:tr>
      <w:tr w:rsidR="00E53EB8" w:rsidRPr="003A00FC" w:rsidTr="00480D90">
        <w:trPr>
          <w:gridAfter w:val="1"/>
          <w:wAfter w:w="20" w:type="dxa"/>
          <w:trHeight w:hRule="exact" w:val="3061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2.7.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20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Расчёт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времени.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Соотношение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«начало,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окончание,</w:t>
            </w:r>
            <w:r w:rsidRPr="003A00FC">
              <w:rPr>
                <w:rFonts w:eastAsia="MS Mincho"/>
                <w:b/>
                <w:bCs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продолжительность</w:t>
            </w:r>
            <w:r w:rsidRPr="003A00FC">
              <w:rPr>
                <w:rFonts w:eastAsia="MS Mincho"/>
                <w:b/>
                <w:bCs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события»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практической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ситуации.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8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8"/>
              </w:rPr>
            </w:pPr>
            <w:r w:rsidRPr="003A00FC">
              <w:rPr>
                <w:rFonts w:eastAsia="MS Mincho"/>
                <w:sz w:val="16"/>
                <w:szCs w:val="18"/>
              </w:rPr>
              <w:t>1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57"/>
              <w:rPr>
                <w:rFonts w:eastAsia="MS Mincho"/>
                <w:spacing w:val="3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обсуждение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практических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ситуаций.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необходимого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измерения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другим.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Установление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отношения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равно)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значениями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представленными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разных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единицах.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57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предметной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иллюстрации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зависимости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(больше/</w:t>
            </w:r>
            <w:r w:rsidRPr="003A00FC">
              <w:rPr>
                <w:rFonts w:eastAsia="MS Mincho"/>
                <w:spacing w:val="2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меньше),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арифметических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(сложение,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вычитание,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увеличение/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уменьшение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несколько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раз)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случаях,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сводимых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к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устным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вычислениям.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Пропедевтика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исследовательской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цифровых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аналоговых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приборов,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измерительных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инструментов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длину,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массу,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время;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>выполнять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прикидку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оценку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измерений;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определять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продолжительность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события.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21" w:history="1">
              <w:r w:rsidR="00E53EB8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  <w:p w:rsidR="00480D90" w:rsidRPr="003A00FC" w:rsidRDefault="00480D90" w:rsidP="00480D90">
            <w:pPr>
              <w:rPr>
                <w:rFonts w:eastAsia="MS Mincho"/>
                <w:sz w:val="14"/>
                <w:szCs w:val="24"/>
                <w:lang w:val="en-US" w:eastAsia="ru-RU"/>
              </w:rPr>
            </w:pPr>
          </w:p>
          <w:p w:rsidR="00480D90" w:rsidRPr="003A00FC" w:rsidRDefault="00480D90" w:rsidP="00480D90">
            <w:pPr>
              <w:rPr>
                <w:rFonts w:eastAsia="MS Mincho"/>
                <w:sz w:val="14"/>
                <w:szCs w:val="24"/>
                <w:lang w:val="en-US" w:eastAsia="ru-RU"/>
              </w:rPr>
            </w:pPr>
          </w:p>
          <w:p w:rsidR="00480D90" w:rsidRPr="003A00FC" w:rsidRDefault="00480D90" w:rsidP="00480D90">
            <w:pPr>
              <w:rPr>
                <w:rFonts w:eastAsia="MS Mincho"/>
                <w:sz w:val="14"/>
                <w:szCs w:val="24"/>
                <w:lang w:val="en-US" w:eastAsia="ru-RU"/>
              </w:rPr>
            </w:pPr>
          </w:p>
          <w:p w:rsidR="00480D90" w:rsidRPr="003A00FC" w:rsidRDefault="00480D90" w:rsidP="00480D90">
            <w:pPr>
              <w:rPr>
                <w:rFonts w:eastAsia="MS Mincho"/>
                <w:sz w:val="14"/>
                <w:szCs w:val="24"/>
                <w:lang w:val="en-US" w:eastAsia="ru-RU"/>
              </w:rPr>
            </w:pPr>
          </w:p>
          <w:p w:rsidR="00E53EB8" w:rsidRPr="003A00FC" w:rsidRDefault="00393570" w:rsidP="00480D90">
            <w:pPr>
              <w:rPr>
                <w:rFonts w:eastAsia="MS Mincho"/>
                <w:sz w:val="14"/>
                <w:szCs w:val="24"/>
                <w:lang w:eastAsia="ru-RU"/>
              </w:rPr>
            </w:pPr>
            <w:hyperlink r:id="rId22" w:history="1">
              <w:r w:rsidR="00480D90" w:rsidRPr="003A00FC">
                <w:rPr>
                  <w:rStyle w:val="aff9"/>
                  <w:rFonts w:eastAsia="MS Mincho"/>
                  <w:sz w:val="14"/>
                  <w:szCs w:val="24"/>
                  <w:lang w:val="en-US" w:eastAsia="ru-RU"/>
                </w:rPr>
                <w:t>https://education.yandex.ru/</w:t>
              </w:r>
            </w:hyperlink>
            <w:r w:rsidR="00480D90" w:rsidRPr="003A00FC">
              <w:rPr>
                <w:rFonts w:eastAsia="MS Mincho"/>
                <w:sz w:val="14"/>
                <w:szCs w:val="24"/>
                <w:lang w:eastAsia="ru-RU"/>
              </w:rPr>
              <w:t xml:space="preserve"> </w:t>
            </w:r>
          </w:p>
        </w:tc>
      </w:tr>
      <w:tr w:rsidR="00E53EB8" w:rsidRPr="001F19DC" w:rsidTr="005877A1">
        <w:trPr>
          <w:gridAfter w:val="1"/>
          <w:wAfter w:w="20" w:type="dxa"/>
          <w:trHeight w:hRule="exact" w:val="3618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2.8.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3" w:lineRule="auto"/>
              <w:ind w:left="75" w:right="337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Соотношение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«больше/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меньше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на/в»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в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b/>
                <w:bCs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сравнения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предметов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объектов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 основе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измерения</w:t>
            </w:r>
            <w:r w:rsidRPr="003A00FC">
              <w:rPr>
                <w:rFonts w:eastAsia="MS Mincho"/>
                <w:b/>
                <w:bCs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величин.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8"/>
              </w:rPr>
            </w:pPr>
            <w:r w:rsidRPr="003A00FC">
              <w:rPr>
                <w:rFonts w:eastAsia="MS Mincho"/>
                <w:sz w:val="16"/>
                <w:szCs w:val="18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8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57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обсуждение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практических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ситуаций.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необходимого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измерения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другим.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Установление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отношения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равно)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значениями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величины,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представленными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разных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единицах.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Применение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соотношений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ситуациях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купли-продажи,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движения,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работы.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Прикидка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на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глаз,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измерением,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расчётами.;</w:t>
            </w:r>
          </w:p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" w:line="266" w:lineRule="auto"/>
              <w:ind w:left="76" w:right="16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предметной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иллюстрации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зависимости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(больше/</w:t>
            </w:r>
            <w:r w:rsidRPr="003A00FC">
              <w:rPr>
                <w:rFonts w:eastAsia="MS Mincho"/>
                <w:spacing w:val="2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меньше),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арифметических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величинами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(сложение,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вычитание,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увеличение/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уменьшение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несколько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раз)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случаях,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сводимых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к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устным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вычислениям.;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Комментирование.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заданных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единицах,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перехода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одних</w:t>
            </w:r>
            <w:r w:rsidRPr="003A00FC">
              <w:rPr>
                <w:rFonts w:eastAsia="MS Mincho"/>
                <w:spacing w:val="6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другим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(однородным).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4"/>
                <w:sz w:val="14"/>
                <w:szCs w:val="15"/>
                <w:lang w:eastAsia="ru-RU"/>
              </w:rPr>
              <w:t>У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7"/>
                <w:sz w:val="14"/>
                <w:szCs w:val="15"/>
                <w:lang w:eastAsia="ru-RU"/>
              </w:rPr>
              <w:t>т</w:t>
            </w:r>
            <w:r w:rsidRPr="003A00FC">
              <w:rPr>
                <w:rFonts w:eastAsia="MS Mincho"/>
                <w:spacing w:val="6"/>
                <w:sz w:val="14"/>
                <w:szCs w:val="15"/>
                <w:lang w:eastAsia="ru-RU"/>
              </w:rPr>
              <w:t>н</w:t>
            </w:r>
            <w:r w:rsidRPr="003A00FC">
              <w:rPr>
                <w:rFonts w:eastAsia="MS Mincho"/>
                <w:sz w:val="14"/>
                <w:szCs w:val="15"/>
                <w:lang w:eastAsia="ru-RU"/>
              </w:rPr>
              <w:t>ый</w:t>
            </w:r>
            <w:r w:rsidRPr="003A00FC">
              <w:rPr>
                <w:rFonts w:eastAsia="MS Mincho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23" w:history="1">
              <w:r w:rsidR="00E53EB8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E53EB8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E53EB8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3A00FC" w:rsidTr="005877A1">
        <w:trPr>
          <w:gridAfter w:val="1"/>
          <w:wAfter w:w="20" w:type="dxa"/>
          <w:trHeight w:hRule="exact" w:val="346"/>
        </w:trPr>
        <w:tc>
          <w:tcPr>
            <w:tcW w:w="4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Итого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разделу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10</w:t>
            </w:r>
          </w:p>
        </w:tc>
        <w:tc>
          <w:tcPr>
            <w:tcW w:w="94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4"/>
                <w:lang w:val="en-US"/>
              </w:rPr>
            </w:pPr>
          </w:p>
        </w:tc>
      </w:tr>
      <w:tr w:rsidR="00E53EB8" w:rsidRPr="003A00FC" w:rsidTr="005877A1">
        <w:trPr>
          <w:gridAfter w:val="1"/>
          <w:wAfter w:w="20" w:type="dxa"/>
          <w:trHeight w:hRule="exact" w:val="350"/>
        </w:trPr>
        <w:tc>
          <w:tcPr>
            <w:tcW w:w="1471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Раздел</w:t>
            </w:r>
            <w:r w:rsidRPr="003A00FC">
              <w:rPr>
                <w:rFonts w:eastAsia="MS Mincho"/>
                <w:spacing w:val="-1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3.</w:t>
            </w:r>
            <w:r w:rsidRPr="003A00FC">
              <w:rPr>
                <w:rFonts w:eastAsia="MS Mincho"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4"/>
                <w:szCs w:val="15"/>
                <w:lang w:eastAsia="ru-RU"/>
              </w:rPr>
              <w:t>Арифметические</w:t>
            </w:r>
            <w:r w:rsidRPr="003A00FC">
              <w:rPr>
                <w:rFonts w:eastAsia="MS Mincho"/>
                <w:b/>
                <w:bCs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4"/>
                <w:szCs w:val="15"/>
                <w:lang w:eastAsia="ru-RU"/>
              </w:rPr>
              <w:t>действия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86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3.1.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3" w:lineRule="auto"/>
              <w:ind w:left="75" w:right="228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Устные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вычисления,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сводимые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действиям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в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пределах</w:t>
            </w:r>
            <w:r w:rsidRPr="003A00FC">
              <w:rPr>
                <w:rFonts w:eastAsia="MS Mincho"/>
                <w:b/>
                <w:bCs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>100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(табличное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внетабличное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умножение,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деление,</w:t>
            </w:r>
            <w:r w:rsidRPr="003A00FC">
              <w:rPr>
                <w:rFonts w:eastAsia="MS Mincho"/>
                <w:b/>
                <w:bCs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действия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3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круглыми</w:t>
            </w:r>
            <w:r w:rsidRPr="003A00FC">
              <w:rPr>
                <w:rFonts w:eastAsia="MS Mincho"/>
                <w:b/>
                <w:bCs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числами).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6" w:right="368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Упражнения: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устные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и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письменные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приёмы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вычислений.;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Устное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случаях,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сводимых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к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действиям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пределах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100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(действия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десятками,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сотнями,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умножение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деление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1,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10,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100).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Действия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числами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0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и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1.;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Прикидка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действия;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Комментирование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вычислений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использованием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математической</w:t>
            </w:r>
            <w:r w:rsidRPr="003A00FC">
              <w:rPr>
                <w:rFonts w:eastAsia="MS Mincho"/>
                <w:spacing w:val="-1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терминологии.;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7" w:lineRule="auto"/>
              <w:ind w:left="76" w:right="117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Применение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правил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порядка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9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lastRenderedPageBreak/>
              <w:t>предложенной</w:t>
            </w:r>
            <w:r w:rsidRPr="003A00FC">
              <w:rPr>
                <w:rFonts w:eastAsia="MS Mincho"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конструирование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выражения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заданным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порядком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действий.</w:t>
            </w:r>
            <w:r w:rsidRPr="003A00FC">
              <w:rPr>
                <w:rFonts w:eastAsia="MS Mincho"/>
                <w:spacing w:val="2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числовых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выражений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без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вычислений.;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Упражнение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самоконтроль: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обсуждение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возможных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ошибок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вычислениях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алгоритму,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нахождении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-1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выражения.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Оценка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рациональности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вычисления.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line="264" w:lineRule="auto"/>
              <w:ind w:left="76" w:right="242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действия;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Дифференцированное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задание: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приведение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примеров,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иллюстрирующих</w:t>
            </w:r>
            <w:r w:rsidRPr="003A00FC">
              <w:rPr>
                <w:rFonts w:eastAsia="MS Mincho"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смысл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деления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остатком,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интерпретацию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деления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практической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ситуации.;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4" w:lineRule="auto"/>
              <w:ind w:left="76" w:right="229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Оформление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математической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записи: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5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правильности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математических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утверждений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относительно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набора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математических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объектов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(чисел,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числовых</w:t>
            </w:r>
            <w:r w:rsidRPr="003A00FC">
              <w:rPr>
                <w:rFonts w:eastAsia="MS Mincho"/>
                <w:spacing w:val="5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выражений,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геометрических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фигур).;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4" w:lineRule="auto"/>
              <w:ind w:left="76" w:right="321"/>
              <w:jc w:val="both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Наблюдение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закономерностей,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общего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различного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ходе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ступени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(сложения-вычитания,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умножения-деления).;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3" w:lineRule="auto"/>
              <w:ind w:left="76" w:right="482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предметных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моделей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объяснения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способа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(приёма)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нахождения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неизвестного</w:t>
            </w:r>
            <w:r w:rsidRPr="003A00FC">
              <w:rPr>
                <w:rFonts w:eastAsia="MS Mincho"/>
                <w:spacing w:val="5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компонента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арифметического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действия.;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114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Упражнения: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алгоритмы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сложения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вычитания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трёхзначных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чисел,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деления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остатком,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установления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порядка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нахождении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значения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выражения.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lastRenderedPageBreak/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24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859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3.2.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55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Письменное</w:t>
            </w:r>
            <w:r w:rsidRPr="003A00FC">
              <w:rPr>
                <w:rFonts w:eastAsia="MS Mincho"/>
                <w:b/>
                <w:bCs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сложение,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вычитание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чисел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пределах</w:t>
            </w:r>
            <w:r w:rsidRPr="003A00FC">
              <w:rPr>
                <w:rFonts w:eastAsia="MS Mincho"/>
                <w:b/>
                <w:bCs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1000.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Действия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с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числами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0</w:t>
            </w:r>
            <w:r w:rsidRPr="003A00FC">
              <w:rPr>
                <w:rFonts w:eastAsia="MS Mincho"/>
                <w:b/>
                <w:bCs/>
                <w:spacing w:val="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1.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25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985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3.3.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Взаимосвязь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умножения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1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деления.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26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843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3.4.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266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Письменное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умножение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столбик,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письменное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деление</w:t>
            </w:r>
            <w:r w:rsidRPr="003A00FC">
              <w:rPr>
                <w:rFonts w:eastAsia="MS Mincho"/>
                <w:b/>
                <w:bCs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уголком.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27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841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3.5.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209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Письменное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умножение,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деление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однозначное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число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пределах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1000.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28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1713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3.6.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3" w:lineRule="auto"/>
              <w:ind w:left="75" w:right="18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вычисления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(прикидка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или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оценка</w:t>
            </w:r>
            <w:r w:rsidRPr="003A00FC">
              <w:rPr>
                <w:rFonts w:eastAsia="MS Mincho"/>
                <w:b/>
                <w:bCs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результата,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обратное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действие,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применение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алгоритма,</w:t>
            </w:r>
            <w:r w:rsidRPr="003A00FC">
              <w:rPr>
                <w:rFonts w:eastAsia="MS Mincho"/>
                <w:b/>
                <w:bCs/>
                <w:spacing w:val="6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b/>
                <w:bCs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калькулятора).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29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1004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3.7.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393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Переместительное,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сочетательное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свойства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сложения,</w:t>
            </w:r>
            <w:r w:rsidRPr="003A00FC">
              <w:rPr>
                <w:rFonts w:eastAsia="MS Mincho"/>
                <w:b/>
                <w:bCs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умножения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вычислениях.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30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86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3.8.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213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неизвестного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компонента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арифметического</w:t>
            </w:r>
            <w:r w:rsidRPr="003A00FC">
              <w:rPr>
                <w:rFonts w:eastAsia="MS Mincho"/>
                <w:b/>
                <w:bCs/>
                <w:spacing w:val="6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действия.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31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86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3.9.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166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Порядок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числовом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выражении,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значение</w:t>
            </w:r>
            <w:r w:rsidRPr="003A00FC">
              <w:rPr>
                <w:rFonts w:eastAsia="MS Mincho"/>
                <w:b/>
                <w:bCs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выражения,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содержащего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несколько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b/>
                <w:bCs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>(со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скобками/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без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скобок),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вычислениями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пределах</w:t>
            </w:r>
            <w:r w:rsidRPr="003A00FC">
              <w:rPr>
                <w:rFonts w:eastAsia="MS Mincho"/>
                <w:b/>
                <w:bCs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1000.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32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86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3.10.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Однородные</w:t>
            </w:r>
            <w:r w:rsidRPr="003A00FC">
              <w:rPr>
                <w:rFonts w:eastAsia="MS Mincho"/>
                <w:b/>
                <w:bCs/>
                <w:spacing w:val="-1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величины: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сложение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вычитание.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33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1004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3.11.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Равенство</w:t>
            </w:r>
            <w:r w:rsidRPr="003A00FC">
              <w:rPr>
                <w:rFonts w:eastAsia="MS Mincho"/>
                <w:b/>
                <w:bCs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неизвестным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числом,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записанным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буквой.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8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34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86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3.12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431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Умножение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деление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круглого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числа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однозначное</w:t>
            </w:r>
            <w:r w:rsidRPr="003A00FC">
              <w:rPr>
                <w:rFonts w:eastAsia="MS Mincho"/>
                <w:b/>
                <w:bCs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число.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3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35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859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3.13.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74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Умножение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суммы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число.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Деление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трёхзначного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числа</w:t>
            </w:r>
            <w:r w:rsidRPr="003A00FC">
              <w:rPr>
                <w:rFonts w:eastAsia="MS Mincho"/>
                <w:b/>
                <w:bCs/>
                <w:spacing w:val="6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2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однозначное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уголком. Деление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суммы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число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  <w:lang w:val="en-US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806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36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3A00FC" w:rsidTr="005877A1">
        <w:trPr>
          <w:gridAfter w:val="1"/>
          <w:wAfter w:w="20" w:type="dxa"/>
          <w:trHeight w:hRule="exact" w:val="346"/>
        </w:trPr>
        <w:tc>
          <w:tcPr>
            <w:tcW w:w="4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Итого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разделу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48</w:t>
            </w:r>
          </w:p>
        </w:tc>
        <w:tc>
          <w:tcPr>
            <w:tcW w:w="94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4"/>
                <w:lang w:val="en-US"/>
              </w:rPr>
            </w:pPr>
          </w:p>
        </w:tc>
      </w:tr>
      <w:tr w:rsidR="00E53EB8" w:rsidRPr="003A00FC" w:rsidTr="005877A1">
        <w:trPr>
          <w:gridAfter w:val="1"/>
          <w:wAfter w:w="20" w:type="dxa"/>
          <w:trHeight w:hRule="exact" w:val="351"/>
        </w:trPr>
        <w:tc>
          <w:tcPr>
            <w:tcW w:w="1471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6"/>
              <w:ind w:left="75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Раздел</w:t>
            </w:r>
            <w:r w:rsidRPr="003A00FC">
              <w:rPr>
                <w:rFonts w:eastAsia="MS Mincho"/>
                <w:spacing w:val="-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4.</w:t>
            </w:r>
            <w:r w:rsidRPr="003A00FC">
              <w:rPr>
                <w:rFonts w:eastAsia="MS Mincho"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4"/>
                <w:szCs w:val="15"/>
                <w:lang w:eastAsia="ru-RU"/>
              </w:rPr>
              <w:t>Текстовые</w:t>
            </w:r>
            <w:r w:rsidRPr="003A00FC">
              <w:rPr>
                <w:rFonts w:eastAsia="MS Mincho"/>
                <w:b/>
                <w:bCs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4"/>
                <w:szCs w:val="15"/>
                <w:lang w:eastAsia="ru-RU"/>
              </w:rPr>
              <w:t>задачи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2701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4.1.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3" w:lineRule="auto"/>
              <w:ind w:left="75" w:right="148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текстовой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задачей: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анализ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данных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отношений,</w:t>
            </w:r>
            <w:r w:rsidRPr="003A00FC">
              <w:rPr>
                <w:rFonts w:eastAsia="MS Mincho"/>
                <w:b/>
                <w:bCs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модели,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планирование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b/>
                <w:bCs/>
                <w:spacing w:val="5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задач,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решение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арифметическим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способом.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3" w:lineRule="auto"/>
              <w:ind w:left="76" w:right="57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модели</w:t>
            </w:r>
            <w:r w:rsidRPr="003A00FC">
              <w:rPr>
                <w:rFonts w:eastAsia="MS Mincho"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(рисунок,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схема,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таблица,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диаграмма,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краткая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запись)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разных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этапах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задачи.;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3" w:lineRule="auto"/>
              <w:ind w:left="76" w:right="208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трёх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взаимосвязанных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решении задач</w:t>
            </w:r>
            <w:r w:rsidRPr="003A00FC">
              <w:rPr>
                <w:rFonts w:eastAsia="MS Mincho"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(«на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движение»,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«на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работу»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пр.).;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4" w:lineRule="auto"/>
              <w:ind w:left="76" w:right="288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парах/группах.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Решение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задач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косвенной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формулировкой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условия,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задач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деление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остатком,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задач,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иллюстрирующих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смысл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умножения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суммы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число;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оформление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разных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способов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задачи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(например,</w:t>
            </w:r>
            <w:r w:rsidRPr="003A00FC">
              <w:rPr>
                <w:rFonts w:eastAsia="MS Mincho"/>
                <w:spacing w:val="5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приведение</w:t>
            </w:r>
            <w:r w:rsidRPr="003A00FC">
              <w:rPr>
                <w:rFonts w:eastAsia="MS Mincho"/>
                <w:spacing w:val="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единице,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кратное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сравнение);</w:t>
            </w:r>
            <w:r w:rsidRPr="003A00FC">
              <w:rPr>
                <w:rFonts w:eastAsia="MS Mincho"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поиск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всех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</w:t>
            </w:r>
            <w:r w:rsidRPr="003A00FC">
              <w:rPr>
                <w:rFonts w:eastAsia="MS Mincho"/>
                <w:spacing w:val="5"/>
                <w:sz w:val="16"/>
                <w:szCs w:val="15"/>
                <w:lang w:eastAsia="ru-RU"/>
              </w:rPr>
              <w:t>еш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е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н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й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.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1" w:lineRule="auto"/>
              <w:ind w:left="76" w:right="221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37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3A00FC" w:rsidTr="005877A1">
        <w:trPr>
          <w:gridAfter w:val="1"/>
          <w:wAfter w:w="20" w:type="dxa"/>
          <w:trHeight w:hRule="exact" w:val="3265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4.2.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17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Задачи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понимание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смысла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арифметических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b/>
                <w:bCs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>(в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том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числе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деления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остатком),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отношений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5" w:line="267" w:lineRule="auto"/>
              <w:ind w:left="75" w:right="207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(больше/меньше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>на/в),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зависимостей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(купля-продажа,</w:t>
            </w:r>
            <w:r w:rsidRPr="003A00FC">
              <w:rPr>
                <w:rFonts w:eastAsia="MS Mincho"/>
                <w:b/>
                <w:bCs/>
                <w:spacing w:val="5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расчёт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времени,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количества),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(разностное,</w:t>
            </w:r>
            <w:r w:rsidRPr="003A00FC">
              <w:rPr>
                <w:rFonts w:eastAsia="MS Mincho"/>
                <w:b/>
                <w:bCs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кратное).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4" w:lineRule="auto"/>
              <w:ind w:left="76" w:right="288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парах/группах.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Решение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задач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косвенной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формулировкой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условия,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задач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деление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остатком,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задач,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иллюстрирующих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смысл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умножения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суммы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число;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оформление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разных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способов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задачи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(например,</w:t>
            </w:r>
            <w:r w:rsidRPr="003A00FC">
              <w:rPr>
                <w:rFonts w:eastAsia="MS Mincho"/>
                <w:spacing w:val="5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приведение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единице,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кратное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сравнение);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поиск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всех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</w:t>
            </w:r>
            <w:r w:rsidRPr="003A00FC">
              <w:rPr>
                <w:rFonts w:eastAsia="MS Mincho"/>
                <w:spacing w:val="5"/>
                <w:sz w:val="16"/>
                <w:szCs w:val="15"/>
                <w:lang w:eastAsia="ru-RU"/>
              </w:rPr>
              <w:t>еш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е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н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й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.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4" w:lineRule="auto"/>
              <w:ind w:left="76" w:right="229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Анализ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образцов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записи</w:t>
            </w:r>
            <w:r w:rsidRPr="003A00FC">
              <w:rPr>
                <w:rFonts w:eastAsia="MS Mincho"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задачи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по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действиям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выражения.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5" w:lineRule="auto"/>
              <w:ind w:left="76" w:right="92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восстановление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5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числовому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выражению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или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другой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записи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её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решения.</w:t>
            </w:r>
            <w:r w:rsidRPr="003A00FC">
              <w:rPr>
                <w:rFonts w:eastAsia="MS Mincho"/>
                <w:spacing w:val="5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задач.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Формулирование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полного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краткого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ответа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задаче,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анализ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возможности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другого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ответа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или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другого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способа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его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получения.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1" w:lineRule="auto"/>
              <w:ind w:left="76" w:right="221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Практическая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работа: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доли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величины.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долей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38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  <w:p w:rsidR="00480D90" w:rsidRPr="003A00FC" w:rsidRDefault="00480D90" w:rsidP="00480D90">
            <w:pPr>
              <w:rPr>
                <w:rFonts w:eastAsia="MS Mincho"/>
                <w:sz w:val="14"/>
                <w:szCs w:val="24"/>
                <w:lang w:val="en-US" w:eastAsia="ru-RU"/>
              </w:rPr>
            </w:pPr>
          </w:p>
          <w:p w:rsidR="005877A1" w:rsidRPr="003A00FC" w:rsidRDefault="00393570" w:rsidP="00480D90">
            <w:pPr>
              <w:rPr>
                <w:rFonts w:eastAsia="MS Mincho"/>
                <w:sz w:val="14"/>
                <w:szCs w:val="24"/>
                <w:lang w:eastAsia="ru-RU"/>
              </w:rPr>
            </w:pPr>
            <w:hyperlink r:id="rId39" w:history="1">
              <w:r w:rsidR="00480D90" w:rsidRPr="003A00FC">
                <w:rPr>
                  <w:rStyle w:val="aff9"/>
                  <w:rFonts w:eastAsia="MS Mincho"/>
                  <w:sz w:val="14"/>
                  <w:szCs w:val="24"/>
                  <w:lang w:val="en-US" w:eastAsia="ru-RU"/>
                </w:rPr>
                <w:t>https://resh.edu.ru/</w:t>
              </w:r>
            </w:hyperlink>
            <w:r w:rsidR="00480D90" w:rsidRPr="003A00FC">
              <w:rPr>
                <w:rFonts w:eastAsia="MS Mincho"/>
                <w:sz w:val="14"/>
                <w:szCs w:val="24"/>
                <w:lang w:eastAsia="ru-RU"/>
              </w:rPr>
              <w:t xml:space="preserve"> 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285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4.3.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3" w:lineRule="auto"/>
              <w:ind w:left="75" w:right="518"/>
              <w:jc w:val="both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Запись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b/>
                <w:bCs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задачи</w:t>
            </w:r>
            <w:r w:rsidRPr="003A00FC">
              <w:rPr>
                <w:rFonts w:eastAsia="MS Mincho"/>
                <w:b/>
                <w:bCs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 действиям</w:t>
            </w:r>
            <w:r w:rsidRPr="003A00FC">
              <w:rPr>
                <w:rFonts w:eastAsia="MS Mincho"/>
                <w:b/>
                <w:bCs/>
                <w:spacing w:val="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b/>
                <w:bCs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выражения.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и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оценка</w:t>
            </w:r>
            <w:r w:rsidRPr="003A00FC">
              <w:rPr>
                <w:rFonts w:eastAsia="MS Mincho"/>
                <w:b/>
                <w:bCs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полученного</w:t>
            </w:r>
            <w:r w:rsidRPr="003A00FC">
              <w:rPr>
                <w:rFonts w:eastAsia="MS Mincho"/>
                <w:b/>
                <w:bCs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результата.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7" w:lineRule="auto"/>
              <w:ind w:left="76" w:right="270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Комментирование.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Описание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рассуждения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задачи: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вопросам,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комментированием,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составлением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выражения.;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line="263" w:lineRule="auto"/>
              <w:ind w:left="76" w:right="229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Упражнения</w:t>
            </w:r>
            <w:r w:rsidRPr="003A00FC">
              <w:rPr>
                <w:rFonts w:eastAsia="MS Mincho"/>
                <w:spacing w:val="-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контроль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самоконтроль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задач.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Анализ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образцов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записи</w:t>
            </w:r>
            <w:r w:rsidRPr="003A00FC">
              <w:rPr>
                <w:rFonts w:eastAsia="MS Mincho"/>
                <w:spacing w:val="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задачи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по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действиям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выражения.;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5" w:lineRule="auto"/>
              <w:ind w:left="76" w:right="92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восстановление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5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числовому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выражению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или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другой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записи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её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решения.</w:t>
            </w:r>
            <w:r w:rsidRPr="003A00FC">
              <w:rPr>
                <w:rFonts w:eastAsia="MS Mincho"/>
                <w:spacing w:val="5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задач.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Формулирование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полного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краткого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ответа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задаче,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анализ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возможности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другого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ответа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или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другого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способа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его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получения.;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1" w:lineRule="auto"/>
              <w:ind w:left="76" w:right="221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Практическая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работа: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доли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величины.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долей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40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2138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4.4.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434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>Доля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величины: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половина,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четверть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практической</w:t>
            </w:r>
            <w:r w:rsidRPr="003A00FC">
              <w:rPr>
                <w:rFonts w:eastAsia="MS Mincho"/>
                <w:b/>
                <w:bCs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ситуации;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долей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величины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6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4" w:lineRule="auto"/>
              <w:ind w:left="76" w:right="229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Упражнения</w:t>
            </w:r>
            <w:r w:rsidRPr="003A00FC">
              <w:rPr>
                <w:rFonts w:eastAsia="MS Mincho"/>
                <w:spacing w:val="-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контроль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самоконтроль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задач.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Анализ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образцов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записи</w:t>
            </w:r>
            <w:r w:rsidRPr="003A00FC">
              <w:rPr>
                <w:rFonts w:eastAsia="MS Mincho"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задачи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по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действиям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выражения.;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5" w:lineRule="auto"/>
              <w:ind w:left="76" w:right="92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Моделирование: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восстановление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5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числовому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выражению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или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другой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записи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её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решения.</w:t>
            </w:r>
            <w:r w:rsidRPr="003A00FC">
              <w:rPr>
                <w:rFonts w:eastAsia="MS Mincho"/>
                <w:spacing w:val="5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задач.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Формулирование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полного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краткого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ответа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задаче,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анализ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возможности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другого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ответа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или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другого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способа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его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получения.;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1" w:lineRule="auto"/>
              <w:ind w:left="76" w:right="221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Практическая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работа: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доли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величины.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долей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величины;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41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3A00FC" w:rsidTr="005877A1">
        <w:trPr>
          <w:gridAfter w:val="1"/>
          <w:wAfter w:w="20" w:type="dxa"/>
          <w:trHeight w:hRule="exact" w:val="350"/>
        </w:trPr>
        <w:tc>
          <w:tcPr>
            <w:tcW w:w="4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Итого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разделу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23</w:t>
            </w:r>
          </w:p>
        </w:tc>
        <w:tc>
          <w:tcPr>
            <w:tcW w:w="94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4"/>
                <w:lang w:val="en-US"/>
              </w:rPr>
            </w:pPr>
          </w:p>
        </w:tc>
      </w:tr>
      <w:tr w:rsidR="00E53EB8" w:rsidRPr="003A00FC" w:rsidTr="005877A1">
        <w:trPr>
          <w:gridAfter w:val="1"/>
          <w:wAfter w:w="20" w:type="dxa"/>
          <w:trHeight w:hRule="exact" w:val="346"/>
        </w:trPr>
        <w:tc>
          <w:tcPr>
            <w:tcW w:w="1471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Раздел</w:t>
            </w:r>
            <w:r w:rsidRPr="003A00FC">
              <w:rPr>
                <w:rFonts w:eastAsia="MS Mincho"/>
                <w:spacing w:val="-11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5.</w:t>
            </w:r>
            <w:r w:rsidRPr="003A00FC">
              <w:rPr>
                <w:rFonts w:eastAsia="MS Mincho"/>
                <w:spacing w:val="-5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4"/>
                <w:szCs w:val="15"/>
                <w:lang w:eastAsia="ru-RU"/>
              </w:rPr>
              <w:t>Пространственные</w:t>
            </w:r>
            <w:r w:rsidRPr="003A00FC">
              <w:rPr>
                <w:rFonts w:eastAsia="MS Mincho"/>
                <w:b/>
                <w:bCs/>
                <w:spacing w:val="-2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4"/>
                <w:szCs w:val="15"/>
                <w:lang w:eastAsia="ru-RU"/>
              </w:rPr>
              <w:t>отношения</w:t>
            </w:r>
            <w:r w:rsidRPr="003A00FC">
              <w:rPr>
                <w:rFonts w:eastAsia="MS Mincho"/>
                <w:b/>
                <w:bCs/>
                <w:spacing w:val="-4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4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18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4"/>
                <w:szCs w:val="15"/>
                <w:lang w:eastAsia="ru-RU"/>
              </w:rPr>
              <w:t>геометрические</w:t>
            </w:r>
            <w:r w:rsidRPr="003A00FC">
              <w:rPr>
                <w:rFonts w:eastAsia="MS Mincho"/>
                <w:b/>
                <w:bCs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4"/>
                <w:szCs w:val="15"/>
                <w:lang w:eastAsia="ru-RU"/>
              </w:rPr>
              <w:t>фигуры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4095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5.1.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498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Конструирование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геометрических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фигур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(разбиение</w:t>
            </w:r>
            <w:r w:rsidRPr="003A00FC">
              <w:rPr>
                <w:rFonts w:eastAsia="MS Mincho"/>
                <w:b/>
                <w:bCs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фигуры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части,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фигуры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из</w:t>
            </w:r>
            <w:r w:rsidRPr="003A00FC">
              <w:rPr>
                <w:rFonts w:eastAsia="MS Mincho"/>
                <w:b/>
                <w:bCs/>
                <w:spacing w:val="2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частей).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6" w:right="165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Исследование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объектов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окружающего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мира: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сопоставление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их</w:t>
            </w:r>
            <w:r w:rsidRPr="003A00FC">
              <w:rPr>
                <w:rFonts w:eastAsia="MS Mincho"/>
                <w:spacing w:val="5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изученными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геометрическими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формами.;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10" w:line="264" w:lineRule="auto"/>
              <w:ind w:left="76" w:right="412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Комментирование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поиска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информации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о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способах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её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нахождения.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Формулирование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истинности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утверждений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о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значениях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геометрических</w:t>
            </w:r>
            <w:r w:rsidRPr="003A00FC">
              <w:rPr>
                <w:rFonts w:eastAsia="MS Mincho"/>
                <w:spacing w:val="-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5" w:lineRule="auto"/>
              <w:ind w:left="76" w:right="17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Пропедевтика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исследовательской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работы: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фигур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периметру,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однородных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величин.;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прямоугольника,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квадрата,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равенства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прямоугольника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(квадрата).;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5" w:lineRule="auto"/>
              <w:ind w:left="76" w:right="335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Конструирование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бумаги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геометрической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фигуры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заданной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длиной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стороны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(значением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периметра,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площади).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Мысленное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экспериментальная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возможности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конструирования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заданной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геометрической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фигуры.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3" w:lineRule="auto"/>
              <w:ind w:left="76" w:right="18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соотношение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единицами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площади,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последовательность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переходе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единицы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площади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другой;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42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285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5.2.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1" w:line="260" w:lineRule="auto"/>
              <w:ind w:left="75" w:right="508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Периметр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многоугольника: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измерение,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вычисление,</w:t>
            </w:r>
            <w:r w:rsidRPr="003A00FC">
              <w:rPr>
                <w:rFonts w:eastAsia="MS Mincho"/>
                <w:b/>
                <w:bCs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запись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равенства.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5" w:lineRule="auto"/>
              <w:ind w:left="76" w:right="17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Пропедевтика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исследовательской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работы: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фигур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периметру,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однородных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величин.;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прямоугольника,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квадрата,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равенства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прямоугольника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(квадрата).;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5" w:lineRule="auto"/>
              <w:ind w:left="76" w:right="335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Конструирование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бумаги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геометрической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фигуры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заданной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длиной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стороны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(значением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периметра,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площади).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Мысленное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экспериментальная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возможности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конструирования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заданной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геометрической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фигуры.;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3" w:lineRule="auto"/>
              <w:ind w:left="76" w:right="18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соотношение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единицами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площади,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последовательность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переходе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единицы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площади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другой;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1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1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43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3A00FC" w:rsidTr="005877A1">
        <w:trPr>
          <w:gridAfter w:val="1"/>
          <w:wAfter w:w="20" w:type="dxa"/>
          <w:trHeight w:hRule="exact" w:val="2410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5.3.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516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Измерение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площади,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запись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измерения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квадратных</w:t>
            </w:r>
            <w:r w:rsidRPr="003A00FC">
              <w:rPr>
                <w:rFonts w:eastAsia="MS Mincho"/>
                <w:b/>
                <w:bCs/>
                <w:spacing w:val="-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сантиметрах.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6" w:right="165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Исследование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объектов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окружающего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мира: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сопоставление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их</w:t>
            </w:r>
            <w:r w:rsidRPr="003A00FC">
              <w:rPr>
                <w:rFonts w:eastAsia="MS Mincho"/>
                <w:spacing w:val="5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изученными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геометрическими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формами.;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10" w:line="264" w:lineRule="auto"/>
              <w:ind w:left="76" w:right="412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Комментирование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поиска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информации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о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способах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её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нахождения.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Формулирование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истинности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утверждений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о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значениях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геометрических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3" w:lineRule="auto"/>
              <w:ind w:left="76" w:right="321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Упражнение: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графические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измерительные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действия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построении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прямоугольников,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квадратов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заданными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свойствами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(длина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стороны,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периметра,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площади);</w:t>
            </w:r>
            <w:r w:rsidRPr="003A00FC">
              <w:rPr>
                <w:rFonts w:eastAsia="MS Mincho"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определение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размеров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предметов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глаз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с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последующей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проверкой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—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измерением.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3" w:lineRule="auto"/>
              <w:ind w:left="76" w:right="185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44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  <w:p w:rsidR="00480D90" w:rsidRPr="003A00FC" w:rsidRDefault="00480D90" w:rsidP="00480D90">
            <w:pPr>
              <w:rPr>
                <w:rFonts w:eastAsia="MS Mincho"/>
                <w:sz w:val="14"/>
                <w:szCs w:val="24"/>
                <w:lang w:val="en-US" w:eastAsia="ru-RU"/>
              </w:rPr>
            </w:pPr>
          </w:p>
          <w:p w:rsidR="00480D90" w:rsidRPr="003A00FC" w:rsidRDefault="00480D90" w:rsidP="00480D90">
            <w:pPr>
              <w:rPr>
                <w:rFonts w:eastAsia="MS Mincho"/>
                <w:sz w:val="14"/>
                <w:szCs w:val="24"/>
                <w:lang w:val="en-US" w:eastAsia="ru-RU"/>
              </w:rPr>
            </w:pPr>
          </w:p>
          <w:p w:rsidR="005877A1" w:rsidRPr="003A00FC" w:rsidRDefault="00393570" w:rsidP="00480D90">
            <w:pPr>
              <w:rPr>
                <w:rFonts w:eastAsia="MS Mincho"/>
                <w:sz w:val="14"/>
                <w:szCs w:val="24"/>
                <w:lang w:eastAsia="ru-RU"/>
              </w:rPr>
            </w:pPr>
            <w:hyperlink r:id="rId45" w:history="1">
              <w:r w:rsidR="00480D90" w:rsidRPr="003A00FC">
                <w:rPr>
                  <w:rStyle w:val="aff9"/>
                  <w:rFonts w:eastAsia="MS Mincho"/>
                  <w:sz w:val="14"/>
                  <w:szCs w:val="24"/>
                  <w:lang w:val="en-US" w:eastAsia="ru-RU"/>
                </w:rPr>
                <w:t>https://education.yandex.ru/</w:t>
              </w:r>
            </w:hyperlink>
            <w:r w:rsidR="00480D90" w:rsidRPr="003A00FC">
              <w:rPr>
                <w:rFonts w:eastAsia="MS Mincho"/>
                <w:sz w:val="14"/>
                <w:szCs w:val="24"/>
                <w:lang w:eastAsia="ru-RU"/>
              </w:rPr>
              <w:t xml:space="preserve"> </w:t>
            </w:r>
          </w:p>
        </w:tc>
      </w:tr>
      <w:tr w:rsidR="005877A1" w:rsidRPr="003A00FC" w:rsidTr="005877A1">
        <w:trPr>
          <w:gridAfter w:val="1"/>
          <w:wAfter w:w="20" w:type="dxa"/>
          <w:trHeight w:hRule="exact" w:val="5120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5.4.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1" w:line="260" w:lineRule="auto"/>
              <w:ind w:left="75" w:right="54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Вычисление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прямоугольника</w:t>
            </w:r>
            <w:r w:rsidRPr="003A00FC">
              <w:rPr>
                <w:rFonts w:eastAsia="MS Mincho"/>
                <w:b/>
                <w:bCs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(квадрата)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4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заданными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сторонами,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запись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равенства.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1" w:line="260" w:lineRule="auto"/>
              <w:ind w:left="76" w:right="165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Исследование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объектов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окружающего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мира: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сопоставление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их</w:t>
            </w:r>
            <w:r w:rsidRPr="003A00FC">
              <w:rPr>
                <w:rFonts w:eastAsia="MS Mincho"/>
                <w:spacing w:val="5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изученными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геометрическими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формами.;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10" w:line="264" w:lineRule="auto"/>
              <w:ind w:left="76" w:right="412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Комментирование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хода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поиска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информации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о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способах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её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нахождения.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Формулирование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истинности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утверждений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о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значениях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геометрических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3" w:lineRule="auto"/>
              <w:ind w:left="76" w:right="321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Упражнение: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графические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измерительные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действия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построении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прямоугольников,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квадратов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заданными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свойствами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(длина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стороны,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значение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периметра,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площади);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определение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размеров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предметов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глаз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с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последующей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проверкой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—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измерением.;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5" w:lineRule="auto"/>
              <w:ind w:left="76" w:right="17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Пропедевтика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исследовательской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работы: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фигур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периметру,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однородных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величин.;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прямоугольника,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квадрата,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равенства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прямоугольника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(квадрата).;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5" w:lineRule="auto"/>
              <w:ind w:left="76" w:right="335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Конструирование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бумаги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геометрической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фигуры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заданной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длиной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стороны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(значением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периметра,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площади).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Мысленное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экспериментальная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возможности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конструирования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заданной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геометрической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фигуры.;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3" w:lineRule="auto"/>
              <w:ind w:left="76" w:right="18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соотношение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единицами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площади,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последовательность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переходе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единицы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площади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другой;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1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1" w:line="260" w:lineRule="auto"/>
              <w:ind w:left="85" w:right="69"/>
              <w:rPr>
                <w:rFonts w:eastAsia="MS Mincho"/>
                <w:sz w:val="14"/>
                <w:szCs w:val="24"/>
                <w:lang w:eastAsia="ru-RU"/>
              </w:rPr>
            </w:pPr>
            <w:hyperlink r:id="rId46" w:history="1">
              <w:r w:rsidR="00480D90" w:rsidRPr="003A00FC">
                <w:rPr>
                  <w:rStyle w:val="aff9"/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https://resh.edu.ru/</w:t>
              </w:r>
            </w:hyperlink>
            <w:r w:rsidR="00480D90"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 xml:space="preserve"> </w:t>
            </w:r>
          </w:p>
        </w:tc>
      </w:tr>
      <w:tr w:rsidR="005877A1" w:rsidRPr="001F19DC" w:rsidTr="005877A1">
        <w:trPr>
          <w:gridAfter w:val="1"/>
          <w:wAfter w:w="20" w:type="dxa"/>
          <w:trHeight w:hRule="exact" w:val="2414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5.5.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3" w:lineRule="auto"/>
              <w:ind w:left="75" w:right="425"/>
              <w:jc w:val="both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Изображение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клетчатой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бумаге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прямоугольника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заданным</w:t>
            </w:r>
            <w:r w:rsidRPr="003A00FC">
              <w:rPr>
                <w:rFonts w:eastAsia="MS Mincho"/>
                <w:b/>
                <w:bCs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значением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площади.</w:t>
            </w:r>
            <w:r w:rsidRPr="003A00FC">
              <w:rPr>
                <w:rFonts w:eastAsia="MS Mincho"/>
                <w:b/>
                <w:bCs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Сравнение</w:t>
            </w:r>
            <w:r w:rsidRPr="003A00FC">
              <w:rPr>
                <w:rFonts w:eastAsia="MS Mincho"/>
                <w:b/>
                <w:bCs/>
                <w:spacing w:val="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площадей</w:t>
            </w:r>
            <w:r w:rsidRPr="003A00FC">
              <w:rPr>
                <w:rFonts w:eastAsia="MS Mincho"/>
                <w:b/>
                <w:bCs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фигур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помощью</w:t>
            </w:r>
            <w:r w:rsidRPr="003A00FC">
              <w:rPr>
                <w:rFonts w:eastAsia="MS Mincho"/>
                <w:b/>
                <w:bCs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наложения.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4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5" w:lineRule="auto"/>
              <w:ind w:left="76" w:right="176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прямоугольника,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квадрата,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числового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равенства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прямоугольника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(квадрата).;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5" w:lineRule="auto"/>
              <w:ind w:left="76" w:right="335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Конструирование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бумаги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геометрической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фигуры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заданной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длиной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стороны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(значением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периметра,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площади).</w:t>
            </w:r>
            <w:r w:rsidRPr="003A00FC">
              <w:rPr>
                <w:rFonts w:eastAsia="MS Mincho"/>
                <w:spacing w:val="3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Мысленное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экспериментальная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проверка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возможности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конструирования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заданной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геометрической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фигуры.;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3" w:lineRule="auto"/>
              <w:ind w:left="76" w:right="18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соотношение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единицами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площади,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последовательность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переходе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>от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одной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единицы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площади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к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другой;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47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E53EB8" w:rsidRPr="003A00FC" w:rsidTr="005877A1">
        <w:trPr>
          <w:gridAfter w:val="1"/>
          <w:wAfter w:w="20" w:type="dxa"/>
          <w:trHeight w:hRule="exact" w:val="346"/>
        </w:trPr>
        <w:tc>
          <w:tcPr>
            <w:tcW w:w="4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Итого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разделу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20</w:t>
            </w:r>
          </w:p>
        </w:tc>
        <w:tc>
          <w:tcPr>
            <w:tcW w:w="94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4"/>
                <w:lang w:val="en-US"/>
              </w:rPr>
            </w:pPr>
          </w:p>
        </w:tc>
      </w:tr>
      <w:tr w:rsidR="00E53EB8" w:rsidRPr="003A00FC" w:rsidTr="005877A1">
        <w:trPr>
          <w:gridAfter w:val="1"/>
          <w:wAfter w:w="20" w:type="dxa"/>
          <w:trHeight w:hRule="exact" w:val="350"/>
        </w:trPr>
        <w:tc>
          <w:tcPr>
            <w:tcW w:w="14717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Раздел</w:t>
            </w:r>
            <w:r w:rsidRPr="003A00FC">
              <w:rPr>
                <w:rFonts w:eastAsia="MS Mincho"/>
                <w:spacing w:val="-13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4"/>
                <w:szCs w:val="15"/>
                <w:lang w:eastAsia="ru-RU"/>
              </w:rPr>
              <w:t>6.</w:t>
            </w:r>
            <w:r w:rsidRPr="003A00FC">
              <w:rPr>
                <w:rFonts w:eastAsia="MS Mincho"/>
                <w:spacing w:val="-7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4"/>
                <w:szCs w:val="15"/>
                <w:lang w:eastAsia="ru-RU"/>
              </w:rPr>
              <w:t>Математическая</w:t>
            </w:r>
            <w:r w:rsidRPr="003A00FC">
              <w:rPr>
                <w:rFonts w:eastAsia="MS Mincho"/>
                <w:b/>
                <w:bCs/>
                <w:spacing w:val="-6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4"/>
                <w:szCs w:val="15"/>
                <w:lang w:eastAsia="ru-RU"/>
              </w:rPr>
              <w:t>информация</w:t>
            </w:r>
          </w:p>
        </w:tc>
      </w:tr>
      <w:tr w:rsidR="005877A1" w:rsidRPr="003A00FC" w:rsidTr="005877A1">
        <w:trPr>
          <w:gridAfter w:val="1"/>
          <w:wAfter w:w="20" w:type="dxa"/>
          <w:trHeight w:hRule="exact" w:val="1571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6.1.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Классификация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объектов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двум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признакам.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5" w:lineRule="auto"/>
              <w:ind w:left="76" w:right="121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группах: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подготовка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суждения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о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взаимосвязи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изучаемых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математических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понятий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фактов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окружающей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действительности.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Примеры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ситуаций,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которые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целесообразно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формулировать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языке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математики,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объяснять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и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доказывать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математическими</w:t>
            </w:r>
            <w:r w:rsidRPr="003A00FC">
              <w:rPr>
                <w:rFonts w:eastAsia="MS Mincho"/>
                <w:spacing w:val="-1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средствами.;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2" w:line="267" w:lineRule="auto"/>
              <w:ind w:left="76" w:right="332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Оформление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математической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записи.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Дифференцированное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задание: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lastRenderedPageBreak/>
              <w:t>утверждения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основе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информации,</w:t>
            </w:r>
            <w:r w:rsidRPr="003A00FC">
              <w:rPr>
                <w:rFonts w:eastAsia="MS Mincho"/>
                <w:spacing w:val="5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представленной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текстовой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форме,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связок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«</w:t>
            </w:r>
            <w:r w:rsidRPr="003A00FC">
              <w:rPr>
                <w:rFonts w:eastAsia="MS Mincho"/>
                <w:spacing w:val="2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если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…,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то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…»,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«поэтому»,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«значит».;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5" w:line="264" w:lineRule="auto"/>
              <w:ind w:left="76" w:right="171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Оформление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результата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вычисления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алгоритму.;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математической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терминологии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описания</w:t>
            </w:r>
            <w:r w:rsidRPr="003A00FC">
              <w:rPr>
                <w:rFonts w:eastAsia="MS Mincho"/>
                <w:spacing w:val="4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сюжетной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ситуации,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отношений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зависимостей.;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Практические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работы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установлению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последовательности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событий,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действий,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сюжета,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выбору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проверке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способа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действия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предложенной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ситуации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разрешения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проблемы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(или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ответа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вопрос).;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4" w:lineRule="auto"/>
              <w:ind w:left="76" w:right="571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Моделирование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предложенной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ситуации,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нахождение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представление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тексте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или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графически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всех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4"/>
                <w:sz w:val="16"/>
                <w:szCs w:val="15"/>
                <w:lang w:eastAsia="ru-RU"/>
              </w:rPr>
              <w:t>найденных</w:t>
            </w:r>
            <w:r w:rsidRPr="003A00FC">
              <w:rPr>
                <w:rFonts w:eastAsia="MS Mincho"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</w:t>
            </w:r>
            <w:r w:rsidRPr="003A00FC">
              <w:rPr>
                <w:rFonts w:eastAsia="MS Mincho"/>
                <w:spacing w:val="5"/>
                <w:sz w:val="16"/>
                <w:szCs w:val="15"/>
                <w:lang w:eastAsia="ru-RU"/>
              </w:rPr>
              <w:t>еш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е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н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6"/>
                <w:sz w:val="16"/>
                <w:szCs w:val="15"/>
                <w:lang w:eastAsia="ru-RU"/>
              </w:rPr>
              <w:t>й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.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5" w:lineRule="auto"/>
              <w:ind w:left="76" w:right="167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алгоритмами: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воспроизведение,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восстановление,</w:t>
            </w:r>
            <w:r w:rsidRPr="003A00FC">
              <w:rPr>
                <w:rFonts w:eastAsia="MS Mincho"/>
                <w:spacing w:val="3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общих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частных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случаях</w:t>
            </w:r>
            <w:r w:rsidRPr="003A00FC">
              <w:rPr>
                <w:rFonts w:eastAsia="MS Mincho"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алгоритмов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устных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письменных</w:t>
            </w:r>
            <w:r w:rsidRPr="003A00FC">
              <w:rPr>
                <w:rFonts w:eastAsia="MS Mincho"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вычислений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(сложение,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вычитание,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умножение,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деление),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порядка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в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числовом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выражении,</w:t>
            </w:r>
            <w:r w:rsidRPr="003A00FC">
              <w:rPr>
                <w:rFonts w:eastAsia="MS Mincho"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нахождения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периметра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площади</w:t>
            </w:r>
            <w:r w:rsidRPr="003A00FC">
              <w:rPr>
                <w:rFonts w:eastAsia="MS Mincho"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прямоугольника.;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7" w:line="263" w:lineRule="auto"/>
              <w:ind w:left="76" w:right="441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-1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информацией: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чтение,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сравнение,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интерпретация,</w:t>
            </w:r>
            <w:r w:rsidRPr="003A00FC">
              <w:rPr>
                <w:rFonts w:eastAsia="MS Mincho"/>
                <w:spacing w:val="3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решении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данных,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представленных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в</w:t>
            </w:r>
            <w:r w:rsidRPr="003A00FC">
              <w:rPr>
                <w:rFonts w:eastAsia="MS Mincho"/>
                <w:spacing w:val="2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табличной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форме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(на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диаграмме).;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8" w:line="265" w:lineRule="auto"/>
              <w:ind w:left="76" w:right="365"/>
              <w:rPr>
                <w:rFonts w:eastAsia="MS Mincho"/>
                <w:sz w:val="16"/>
                <w:szCs w:val="15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парах/группах.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заданному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алгоритму.</w:t>
            </w:r>
            <w:r w:rsidRPr="003A00FC">
              <w:rPr>
                <w:rFonts w:eastAsia="MS Mincho"/>
                <w:spacing w:val="3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Установление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соответствия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между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разными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способами</w:t>
            </w:r>
            <w:r w:rsidRPr="003A00FC">
              <w:rPr>
                <w:rFonts w:eastAsia="MS Mincho"/>
                <w:spacing w:val="4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представления</w:t>
            </w:r>
            <w:r w:rsidRPr="003A00FC">
              <w:rPr>
                <w:rFonts w:eastAsia="MS Mincho"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информации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(иллюстрация,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текст,</w:t>
            </w:r>
            <w:r w:rsidRPr="003A00FC">
              <w:rPr>
                <w:rFonts w:eastAsia="MS Mincho"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таблица).</w:t>
            </w:r>
            <w:r w:rsidRPr="003A00FC">
              <w:rPr>
                <w:rFonts w:eastAsia="MS Mincho"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Дополнение</w:t>
            </w:r>
            <w:r w:rsidRPr="003A00FC">
              <w:rPr>
                <w:rFonts w:eastAsia="MS Mincho"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таблиц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сложения, умножения.</w:t>
            </w:r>
            <w:r w:rsidRPr="003A00FC">
              <w:rPr>
                <w:rFonts w:eastAsia="MS Mincho"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Решение</w:t>
            </w:r>
            <w:r w:rsidRPr="003A00FC">
              <w:rPr>
                <w:rFonts w:eastAsia="MS Mincho"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простейших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комбинаторных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логических</w:t>
            </w:r>
            <w:r w:rsidRPr="003A00FC">
              <w:rPr>
                <w:rFonts w:eastAsia="MS Mincho"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задач.;</w:t>
            </w:r>
          </w:p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4" w:lineRule="auto"/>
              <w:ind w:left="76" w:right="528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Учебный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диалог: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символы,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знаки,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пиктограммы;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их</w:t>
            </w:r>
            <w:r w:rsidRPr="003A00FC">
              <w:rPr>
                <w:rFonts w:eastAsia="MS Mincho"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 xml:space="preserve"> в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повседневной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жизни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 xml:space="preserve"> математике.;</w:t>
            </w:r>
            <w:r w:rsidRPr="003A00FC">
              <w:rPr>
                <w:rFonts w:eastAsia="MS Mincho"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Составление</w:t>
            </w:r>
            <w:r w:rsidRPr="003A00FC">
              <w:rPr>
                <w:rFonts w:eastAsia="MS Mincho"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правил</w:t>
            </w:r>
            <w:r w:rsidRPr="003A00FC">
              <w:rPr>
                <w:rFonts w:eastAsia="MS Mincho"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работы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известными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электронными</w:t>
            </w:r>
            <w:r w:rsidRPr="003A00FC">
              <w:rPr>
                <w:rFonts w:eastAsia="MS Mincho"/>
                <w:spacing w:val="2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средствами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обучения</w:t>
            </w:r>
            <w:r w:rsidRPr="003A00FC">
              <w:rPr>
                <w:rFonts w:eastAsia="MS Mincho"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(ЭФУ,</w:t>
            </w:r>
            <w:r w:rsidRPr="003A00FC">
              <w:rPr>
                <w:rFonts w:eastAsia="MS Mincho"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3"/>
                <w:sz w:val="16"/>
                <w:szCs w:val="15"/>
                <w:lang w:eastAsia="ru-RU"/>
              </w:rPr>
              <w:t>тренажёры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др.);</w:t>
            </w: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lastRenderedPageBreak/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48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3A00FC" w:rsidTr="005877A1">
        <w:trPr>
          <w:gridAfter w:val="1"/>
          <w:wAfter w:w="20" w:type="dxa"/>
          <w:trHeight w:hRule="exact" w:val="1139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6.2.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3" w:lineRule="auto"/>
              <w:ind w:left="75" w:right="178"/>
              <w:jc w:val="both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Верные</w:t>
            </w:r>
            <w:r w:rsidRPr="003A00FC">
              <w:rPr>
                <w:rFonts w:eastAsia="MS Mincho"/>
                <w:b/>
                <w:bCs/>
                <w:spacing w:val="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(истинные)</w:t>
            </w:r>
            <w:r w:rsidRPr="003A00FC">
              <w:rPr>
                <w:rFonts w:eastAsia="MS Mincho"/>
                <w:b/>
                <w:bCs/>
                <w:spacing w:val="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неверные</w:t>
            </w:r>
            <w:r w:rsidRPr="003A00FC">
              <w:rPr>
                <w:rFonts w:eastAsia="MS Mincho"/>
                <w:b/>
                <w:bCs/>
                <w:spacing w:val="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(ложные)</w:t>
            </w:r>
            <w:r w:rsidRPr="003A00FC">
              <w:rPr>
                <w:rFonts w:eastAsia="MS Mincho"/>
                <w:b/>
                <w:bCs/>
                <w:spacing w:val="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утверждения:</w:t>
            </w:r>
            <w:r w:rsidRPr="003A00FC">
              <w:rPr>
                <w:rFonts w:eastAsia="MS Mincho"/>
                <w:b/>
                <w:bCs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конструирование,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проверка.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Логические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рассуждения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со</w:t>
            </w:r>
            <w:r w:rsidRPr="003A00FC">
              <w:rPr>
                <w:rFonts w:eastAsia="MS Mincho"/>
                <w:b/>
                <w:bCs/>
                <w:spacing w:val="52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связками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«если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…,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то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…»,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«поэтому»,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«значит».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4" w:lineRule="auto"/>
              <w:ind w:left="76" w:right="528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7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49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3A00FC" w:rsidTr="005877A1">
        <w:trPr>
          <w:gridAfter w:val="1"/>
          <w:wAfter w:w="20" w:type="dxa"/>
          <w:trHeight w:hRule="exact" w:val="7169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6.3.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224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Работа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информацией: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извлечение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b/>
                <w:bCs/>
                <w:spacing w:val="29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заданий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информации,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представленной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таблицах</w:t>
            </w:r>
            <w:r w:rsidRPr="003A00FC">
              <w:rPr>
                <w:rFonts w:eastAsia="MS Mincho"/>
                <w:b/>
                <w:bCs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с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данными</w:t>
            </w:r>
            <w:r w:rsidRPr="003A00FC">
              <w:rPr>
                <w:rFonts w:eastAsia="MS Mincho"/>
                <w:b/>
                <w:bCs/>
                <w:spacing w:val="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о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реальных</w:t>
            </w:r>
            <w:r w:rsidRPr="003A00FC">
              <w:rPr>
                <w:rFonts w:eastAsia="MS Mincho"/>
                <w:b/>
                <w:bCs/>
                <w:spacing w:val="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процессах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явлениях</w:t>
            </w:r>
            <w:r w:rsidRPr="003A00FC">
              <w:rPr>
                <w:rFonts w:eastAsia="MS Mincho"/>
                <w:b/>
                <w:bCs/>
                <w:spacing w:val="4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окружающего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мира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(например,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расписание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уроков,</w:t>
            </w:r>
            <w:r w:rsidRPr="003A00FC">
              <w:rPr>
                <w:rFonts w:eastAsia="MS Mincho"/>
                <w:b/>
                <w:bCs/>
                <w:spacing w:val="27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движения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автобусов,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поездов);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внесение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данных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в</w:t>
            </w:r>
            <w:r w:rsidRPr="003A00FC">
              <w:rPr>
                <w:rFonts w:eastAsia="MS Mincho"/>
                <w:b/>
                <w:bCs/>
                <w:spacing w:val="2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таблицу;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дополнение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чертежа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данными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4" w:lineRule="auto"/>
              <w:ind w:left="76" w:right="528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4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50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3A00FC" w:rsidTr="005877A1">
        <w:trPr>
          <w:gridAfter w:val="1"/>
          <w:wAfter w:w="20" w:type="dxa"/>
          <w:trHeight w:hRule="exact" w:val="437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6.4.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226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Таблицы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сложения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и </w:t>
            </w:r>
            <w:r w:rsidRPr="003A00FC">
              <w:rPr>
                <w:rFonts w:eastAsia="MS Mincho"/>
                <w:b/>
                <w:bCs/>
                <w:spacing w:val="4"/>
                <w:sz w:val="16"/>
                <w:szCs w:val="15"/>
                <w:lang w:eastAsia="ru-RU"/>
              </w:rPr>
              <w:t>умножения: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заполнение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основе</w:t>
            </w:r>
            <w:r w:rsidRPr="003A00FC">
              <w:rPr>
                <w:rFonts w:eastAsia="MS Mincho"/>
                <w:b/>
                <w:bCs/>
                <w:spacing w:val="3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результатов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счёта.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4" w:lineRule="auto"/>
              <w:ind w:left="76" w:right="528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51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5877A1" w:rsidRPr="003A00FC" w:rsidTr="0044761F">
        <w:trPr>
          <w:gridAfter w:val="1"/>
          <w:wAfter w:w="20" w:type="dxa"/>
          <w:trHeight w:hRule="exact" w:val="1048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6.5.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0" w:lineRule="auto"/>
              <w:ind w:left="75" w:right="76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Формализованное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описание</w:t>
            </w:r>
            <w:r w:rsidRPr="003A00FC">
              <w:rPr>
                <w:rFonts w:eastAsia="MS Mincho"/>
                <w:b/>
                <w:bCs/>
                <w:spacing w:val="-1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последовательности</w:t>
            </w:r>
            <w:r w:rsidRPr="003A00FC">
              <w:rPr>
                <w:rFonts w:eastAsia="MS Mincho"/>
                <w:b/>
                <w:bCs/>
                <w:spacing w:val="5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(инструкция,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план,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схема,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алгоритм).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5877A1" w:rsidRPr="003A00FC" w:rsidRDefault="005877A1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" w:line="264" w:lineRule="auto"/>
              <w:ind w:left="76" w:right="528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5877A1" w:rsidP="00E53EB8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7A1" w:rsidRPr="003A00FC" w:rsidRDefault="00393570" w:rsidP="00E53EB8">
            <w:pPr>
              <w:kinsoku w:val="0"/>
              <w:overflowPunct w:val="0"/>
              <w:adjustRightInd w:val="0"/>
              <w:spacing w:before="60" w:line="260" w:lineRule="auto"/>
              <w:ind w:left="85" w:right="69"/>
              <w:rPr>
                <w:rFonts w:eastAsia="MS Mincho"/>
                <w:sz w:val="14"/>
                <w:szCs w:val="24"/>
                <w:lang w:val="en-US" w:eastAsia="ru-RU"/>
              </w:rPr>
            </w:pPr>
            <w:hyperlink r:id="rId52" w:history="1">
              <w:r w:rsidR="005877A1" w:rsidRPr="003A00FC">
                <w:rPr>
                  <w:rFonts w:eastAsia="MS Mincho"/>
                  <w:spacing w:val="2"/>
                  <w:sz w:val="14"/>
                  <w:szCs w:val="15"/>
                  <w:lang w:val="en-US" w:eastAsia="ru-RU"/>
                </w:rPr>
                <w:t>http://school-</w:t>
              </w:r>
            </w:hyperlink>
            <w:r w:rsidR="005877A1" w:rsidRPr="003A00FC">
              <w:rPr>
                <w:rFonts w:eastAsia="MS Mincho"/>
                <w:spacing w:val="30"/>
                <w:w w:val="99"/>
                <w:sz w:val="14"/>
                <w:szCs w:val="15"/>
                <w:lang w:val="en-US" w:eastAsia="ru-RU"/>
              </w:rPr>
              <w:t xml:space="preserve"> </w:t>
            </w:r>
            <w:r w:rsidR="005877A1" w:rsidRPr="003A00FC">
              <w:rPr>
                <w:rFonts w:eastAsia="MS Mincho"/>
                <w:spacing w:val="1"/>
                <w:sz w:val="14"/>
                <w:szCs w:val="15"/>
                <w:lang w:val="en-US" w:eastAsia="ru-RU"/>
              </w:rPr>
              <w:t>collection.edu.ru/catalog/</w:t>
            </w:r>
          </w:p>
        </w:tc>
      </w:tr>
      <w:tr w:rsidR="00480D90" w:rsidRPr="003A00FC" w:rsidTr="0044761F">
        <w:trPr>
          <w:gridAfter w:val="1"/>
          <w:wAfter w:w="20" w:type="dxa"/>
          <w:trHeight w:hRule="exact" w:val="1152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lastRenderedPageBreak/>
              <w:t>6.6.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 w:line="264" w:lineRule="auto"/>
              <w:ind w:left="75" w:right="12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Алгоритмы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(правила)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устных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письменных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вычислений</w:t>
            </w:r>
            <w:r w:rsidRPr="003A00FC">
              <w:rPr>
                <w:rFonts w:eastAsia="MS Mincho"/>
                <w:b/>
                <w:bCs/>
                <w:spacing w:val="58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(сложение,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вычитание,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умножение,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деление),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порядка</w:t>
            </w:r>
            <w:r w:rsidRPr="003A00FC">
              <w:rPr>
                <w:rFonts w:eastAsia="MS Mincho"/>
                <w:b/>
                <w:bCs/>
                <w:spacing w:val="50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действий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в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числовом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выражении,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 нахождения</w:t>
            </w:r>
            <w:r w:rsidRPr="003A00FC">
              <w:rPr>
                <w:rFonts w:eastAsia="MS Mincho"/>
                <w:b/>
                <w:bCs/>
                <w:spacing w:val="-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периметра</w:t>
            </w:r>
            <w:r w:rsidRPr="003A00FC">
              <w:rPr>
                <w:rFonts w:eastAsia="MS Mincho"/>
                <w:b/>
                <w:bCs/>
                <w:spacing w:val="44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площади,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построения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геометрических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фигур.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</w:tcBorders>
          </w:tcPr>
          <w:p w:rsidR="00480D90" w:rsidRPr="003A00FC" w:rsidRDefault="00480D90" w:rsidP="00480D90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" w:line="264" w:lineRule="auto"/>
              <w:ind w:left="76" w:right="528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r w:rsidRPr="003A00FC">
              <w:t xml:space="preserve"> </w:t>
            </w:r>
            <w:hyperlink r:id="rId53" w:history="1">
              <w:r w:rsidRPr="003A00FC">
                <w:rPr>
                  <w:rStyle w:val="aff9"/>
                </w:rPr>
                <w:t>https://resh.edu.ru</w:t>
              </w:r>
            </w:hyperlink>
            <w:r w:rsidRPr="003A00FC">
              <w:t xml:space="preserve">  /</w:t>
            </w:r>
          </w:p>
        </w:tc>
      </w:tr>
      <w:tr w:rsidR="00480D90" w:rsidRPr="003A00FC" w:rsidTr="0044761F">
        <w:trPr>
          <w:gridAfter w:val="1"/>
          <w:wAfter w:w="20" w:type="dxa"/>
          <w:trHeight w:hRule="exact" w:val="710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6.7.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 w:line="260" w:lineRule="auto"/>
              <w:ind w:left="75" w:right="302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Столбчатая</w:t>
            </w:r>
            <w:r w:rsidRPr="003A00FC">
              <w:rPr>
                <w:rFonts w:eastAsia="MS Mincho"/>
                <w:b/>
                <w:bCs/>
                <w:spacing w:val="-1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диаграмма:</w:t>
            </w:r>
            <w:r w:rsidRPr="003A00FC">
              <w:rPr>
                <w:rFonts w:eastAsia="MS Mincho"/>
                <w:b/>
                <w:bCs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1"/>
                <w:sz w:val="16"/>
                <w:szCs w:val="15"/>
                <w:lang w:eastAsia="ru-RU"/>
              </w:rPr>
              <w:t>чтение,</w:t>
            </w:r>
            <w:r w:rsidRPr="003A00FC">
              <w:rPr>
                <w:rFonts w:eastAsia="MS Mincho"/>
                <w:b/>
                <w:bCs/>
                <w:spacing w:val="-1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использование</w:t>
            </w:r>
            <w:r w:rsidRPr="003A00FC">
              <w:rPr>
                <w:rFonts w:eastAsia="MS Mincho"/>
                <w:b/>
                <w:bCs/>
                <w:spacing w:val="-10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данных</w:t>
            </w:r>
            <w:r w:rsidRPr="003A00FC">
              <w:rPr>
                <w:rFonts w:eastAsia="MS Mincho"/>
                <w:b/>
                <w:bCs/>
                <w:spacing w:val="56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для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решения</w:t>
            </w:r>
            <w:r w:rsidRPr="003A00FC">
              <w:rPr>
                <w:rFonts w:eastAsia="MS Mincho"/>
                <w:b/>
                <w:bCs/>
                <w:spacing w:val="-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учебных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>и</w:t>
            </w:r>
            <w:r w:rsidRPr="003A00FC">
              <w:rPr>
                <w:rFonts w:eastAsia="MS Mincho"/>
                <w:b/>
                <w:bCs/>
                <w:spacing w:val="-4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 xml:space="preserve">практических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задач.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25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80D90" w:rsidRPr="003A00FC" w:rsidRDefault="00480D90" w:rsidP="00480D90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" w:line="264" w:lineRule="auto"/>
              <w:ind w:left="76" w:right="528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Письменный</w:t>
            </w:r>
            <w:r w:rsidRPr="003A00FC">
              <w:rPr>
                <w:rFonts w:eastAsia="MS Mincho"/>
                <w:spacing w:val="26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контроль;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r w:rsidRPr="003A00FC">
              <w:t xml:space="preserve"> </w:t>
            </w:r>
            <w:hyperlink r:id="rId54" w:history="1">
              <w:r w:rsidRPr="003A00FC">
                <w:rPr>
                  <w:rStyle w:val="aff9"/>
                </w:rPr>
                <w:t>https://resh.edu.ru</w:t>
              </w:r>
            </w:hyperlink>
            <w:r w:rsidRPr="003A00FC">
              <w:t xml:space="preserve">  /</w:t>
            </w:r>
          </w:p>
        </w:tc>
      </w:tr>
      <w:tr w:rsidR="00480D90" w:rsidRPr="003A00FC" w:rsidTr="005877A1">
        <w:trPr>
          <w:gridAfter w:val="1"/>
          <w:wAfter w:w="20" w:type="dxa"/>
          <w:trHeight w:hRule="exact" w:val="868"/>
        </w:trPr>
        <w:tc>
          <w:tcPr>
            <w:tcW w:w="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6"/>
                <w:szCs w:val="15"/>
                <w:lang w:eastAsia="ru-RU"/>
              </w:rPr>
              <w:t>6</w:t>
            </w:r>
            <w:r w:rsidRPr="003A00FC">
              <w:rPr>
                <w:rFonts w:eastAsia="MS Mincho"/>
                <w:spacing w:val="1"/>
                <w:sz w:val="16"/>
                <w:szCs w:val="15"/>
                <w:lang w:eastAsia="ru-RU"/>
              </w:rPr>
              <w:t>.</w:t>
            </w:r>
            <w:r w:rsidRPr="003A00FC">
              <w:rPr>
                <w:rFonts w:eastAsia="MS Mincho"/>
                <w:sz w:val="16"/>
                <w:szCs w:val="15"/>
                <w:lang w:eastAsia="ru-RU"/>
              </w:rPr>
              <w:t>8</w:t>
            </w:r>
          </w:p>
        </w:tc>
        <w:tc>
          <w:tcPr>
            <w:tcW w:w="42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 w:line="260" w:lineRule="auto"/>
              <w:ind w:left="75" w:right="133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Алгоритмы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изучения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материала,</w:t>
            </w:r>
            <w:r w:rsidRPr="003A00FC">
              <w:rPr>
                <w:rFonts w:eastAsia="MS Mincho"/>
                <w:b/>
                <w:bCs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выполнения</w:t>
            </w:r>
            <w:r w:rsidRPr="003A00FC">
              <w:rPr>
                <w:rFonts w:eastAsia="MS Mincho"/>
                <w:b/>
                <w:bCs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заданий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5"/>
                <w:sz w:val="16"/>
                <w:szCs w:val="15"/>
                <w:lang w:eastAsia="ru-RU"/>
              </w:rPr>
              <w:t>на</w:t>
            </w:r>
            <w:r w:rsidRPr="003A00FC">
              <w:rPr>
                <w:rFonts w:eastAsia="MS Mincho"/>
                <w:b/>
                <w:bCs/>
                <w:spacing w:val="43"/>
                <w:w w:val="9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доступных</w:t>
            </w:r>
            <w:r w:rsidRPr="003A00FC">
              <w:rPr>
                <w:rFonts w:eastAsia="MS Mincho"/>
                <w:b/>
                <w:bCs/>
                <w:spacing w:val="-6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электронных</w:t>
            </w:r>
            <w:r w:rsidRPr="003A00FC">
              <w:rPr>
                <w:rFonts w:eastAsia="MS Mincho"/>
                <w:b/>
                <w:bCs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2"/>
                <w:sz w:val="16"/>
                <w:szCs w:val="15"/>
                <w:lang w:eastAsia="ru-RU"/>
              </w:rPr>
              <w:t>средствах</w:t>
            </w:r>
            <w:r w:rsidRPr="003A00FC">
              <w:rPr>
                <w:rFonts w:eastAsia="MS Mincho"/>
                <w:b/>
                <w:bCs/>
                <w:spacing w:val="-1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bCs/>
                <w:spacing w:val="3"/>
                <w:sz w:val="16"/>
                <w:szCs w:val="15"/>
                <w:lang w:eastAsia="ru-RU"/>
              </w:rPr>
              <w:t>обучения.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sz w:val="16"/>
                <w:szCs w:val="15"/>
                <w:lang w:eastAsia="ru-RU"/>
              </w:rP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1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szCs w:val="16"/>
              </w:rPr>
            </w:pPr>
            <w:r w:rsidRPr="003A00FC">
              <w:rPr>
                <w:rFonts w:eastAsia="MS Mincho"/>
                <w:sz w:val="16"/>
                <w:szCs w:val="16"/>
              </w:rPr>
              <w:t>0</w:t>
            </w:r>
          </w:p>
        </w:tc>
        <w:tc>
          <w:tcPr>
            <w:tcW w:w="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80D90" w:rsidRPr="003A00FC" w:rsidRDefault="00480D90" w:rsidP="00480D90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  <w:tc>
          <w:tcPr>
            <w:tcW w:w="4407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" w:line="264" w:lineRule="auto"/>
              <w:ind w:left="76" w:right="528"/>
              <w:rPr>
                <w:rFonts w:eastAsia="MS Mincho"/>
                <w:sz w:val="16"/>
                <w:szCs w:val="24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pPr>
              <w:kinsoku w:val="0"/>
              <w:overflowPunct w:val="0"/>
              <w:adjustRightInd w:val="0"/>
              <w:spacing w:before="60" w:line="265" w:lineRule="auto"/>
              <w:ind w:left="75" w:right="72"/>
              <w:rPr>
                <w:rFonts w:eastAsia="MS Mincho"/>
                <w:sz w:val="14"/>
                <w:szCs w:val="24"/>
                <w:lang w:eastAsia="ru-RU"/>
              </w:rPr>
            </w:pP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Устный</w:t>
            </w:r>
            <w:r w:rsidRPr="003A00FC">
              <w:rPr>
                <w:rFonts w:eastAsia="MS Mincho"/>
                <w:spacing w:val="25"/>
                <w:w w:val="99"/>
                <w:sz w:val="14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spacing w:val="2"/>
                <w:sz w:val="14"/>
                <w:szCs w:val="15"/>
                <w:lang w:eastAsia="ru-RU"/>
              </w:rPr>
              <w:t>опрос;</w:t>
            </w:r>
            <w:r w:rsidRPr="003A00FC">
              <w:rPr>
                <w:rFonts w:eastAsia="MS Mincho"/>
                <w:spacing w:val="21"/>
                <w:w w:val="99"/>
                <w:sz w:val="14"/>
                <w:szCs w:val="15"/>
                <w:lang w:eastAsia="ru-RU"/>
              </w:rPr>
              <w:t xml:space="preserve"> </w:t>
            </w:r>
          </w:p>
        </w:tc>
        <w:tc>
          <w:tcPr>
            <w:tcW w:w="1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D90" w:rsidRPr="003A00FC" w:rsidRDefault="00480D90" w:rsidP="00480D90">
            <w:r w:rsidRPr="003A00FC">
              <w:t xml:space="preserve"> </w:t>
            </w:r>
            <w:hyperlink r:id="rId55" w:history="1">
              <w:r w:rsidRPr="003A00FC">
                <w:rPr>
                  <w:rStyle w:val="aff9"/>
                </w:rPr>
                <w:t>https://resh.edu.ru</w:t>
              </w:r>
            </w:hyperlink>
            <w:r w:rsidRPr="003A00FC">
              <w:t xml:space="preserve"> /</w:t>
            </w:r>
          </w:p>
        </w:tc>
      </w:tr>
      <w:tr w:rsidR="00E53EB8" w:rsidRPr="003A00FC" w:rsidTr="005877A1">
        <w:trPr>
          <w:gridAfter w:val="1"/>
          <w:wAfter w:w="20" w:type="dxa"/>
          <w:trHeight w:hRule="exact" w:val="351"/>
        </w:trPr>
        <w:tc>
          <w:tcPr>
            <w:tcW w:w="4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b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spacing w:val="3"/>
                <w:sz w:val="16"/>
                <w:szCs w:val="15"/>
                <w:lang w:eastAsia="ru-RU"/>
              </w:rPr>
              <w:t>Итого</w:t>
            </w:r>
            <w:r w:rsidRPr="003A00FC">
              <w:rPr>
                <w:rFonts w:eastAsia="MS Mincho"/>
                <w:b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b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spacing w:val="2"/>
                <w:sz w:val="16"/>
                <w:szCs w:val="15"/>
                <w:lang w:eastAsia="ru-RU"/>
              </w:rPr>
              <w:t>разделу: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1"/>
              <w:ind w:left="75"/>
              <w:rPr>
                <w:rFonts w:eastAsia="MS Mincho"/>
                <w:b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spacing w:val="2"/>
                <w:sz w:val="16"/>
                <w:szCs w:val="15"/>
                <w:lang w:eastAsia="ru-RU"/>
              </w:rPr>
              <w:t>15</w:t>
            </w:r>
          </w:p>
        </w:tc>
        <w:tc>
          <w:tcPr>
            <w:tcW w:w="94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b/>
                <w:sz w:val="16"/>
                <w:lang w:val="en-US"/>
              </w:rPr>
            </w:pPr>
          </w:p>
        </w:tc>
      </w:tr>
      <w:tr w:rsidR="00E53EB8" w:rsidRPr="003A00FC" w:rsidTr="005877A1">
        <w:trPr>
          <w:gridAfter w:val="1"/>
          <w:wAfter w:w="20" w:type="dxa"/>
          <w:trHeight w:hRule="exact" w:val="346"/>
        </w:trPr>
        <w:tc>
          <w:tcPr>
            <w:tcW w:w="4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b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spacing w:val="3"/>
                <w:sz w:val="16"/>
                <w:szCs w:val="15"/>
                <w:lang w:eastAsia="ru-RU"/>
              </w:rPr>
              <w:t>Резервное</w:t>
            </w:r>
            <w:r w:rsidRPr="003A00FC">
              <w:rPr>
                <w:rFonts w:eastAsia="MS Mincho"/>
                <w:b/>
                <w:spacing w:val="-13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spacing w:val="2"/>
                <w:sz w:val="16"/>
                <w:szCs w:val="15"/>
                <w:lang w:eastAsia="ru-RU"/>
              </w:rPr>
              <w:t>время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b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spacing w:val="2"/>
                <w:sz w:val="16"/>
                <w:szCs w:val="15"/>
                <w:lang w:eastAsia="ru-RU"/>
              </w:rPr>
              <w:t>10</w:t>
            </w:r>
          </w:p>
        </w:tc>
        <w:tc>
          <w:tcPr>
            <w:tcW w:w="94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b/>
                <w:sz w:val="16"/>
                <w:lang w:val="en-US"/>
              </w:rPr>
            </w:pPr>
          </w:p>
        </w:tc>
      </w:tr>
      <w:tr w:rsidR="00E53EB8" w:rsidRPr="003A00FC" w:rsidTr="005877A1">
        <w:trPr>
          <w:gridAfter w:val="1"/>
          <w:wAfter w:w="20" w:type="dxa"/>
          <w:trHeight w:hRule="exact" w:val="350"/>
        </w:trPr>
        <w:tc>
          <w:tcPr>
            <w:tcW w:w="4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b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spacing w:val="2"/>
                <w:sz w:val="16"/>
                <w:szCs w:val="15"/>
                <w:lang w:eastAsia="ru-RU"/>
              </w:rPr>
              <w:t>ОБЩЕЕ</w:t>
            </w:r>
            <w:r w:rsidRPr="003A00FC">
              <w:rPr>
                <w:rFonts w:eastAsia="MS Mincho"/>
                <w:b/>
                <w:spacing w:val="-7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spacing w:val="3"/>
                <w:sz w:val="16"/>
                <w:szCs w:val="15"/>
                <w:lang w:eastAsia="ru-RU"/>
              </w:rPr>
              <w:t>КОЛИЧЕСТВО</w:t>
            </w:r>
            <w:r w:rsidRPr="003A00FC">
              <w:rPr>
                <w:rFonts w:eastAsia="MS Mincho"/>
                <w:b/>
                <w:spacing w:val="-8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spacing w:val="2"/>
                <w:sz w:val="16"/>
                <w:szCs w:val="15"/>
                <w:lang w:eastAsia="ru-RU"/>
              </w:rPr>
              <w:t>ЧАСОВ</w:t>
            </w:r>
            <w:r w:rsidRPr="003A00FC">
              <w:rPr>
                <w:rFonts w:eastAsia="MS Mincho"/>
                <w:b/>
                <w:spacing w:val="-5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spacing w:val="3"/>
                <w:sz w:val="16"/>
                <w:szCs w:val="15"/>
                <w:lang w:eastAsia="ru-RU"/>
              </w:rPr>
              <w:t>ПО</w:t>
            </w:r>
            <w:r w:rsidRPr="003A00FC">
              <w:rPr>
                <w:rFonts w:eastAsia="MS Mincho"/>
                <w:b/>
                <w:spacing w:val="-9"/>
                <w:sz w:val="16"/>
                <w:szCs w:val="15"/>
                <w:lang w:eastAsia="ru-RU"/>
              </w:rPr>
              <w:t xml:space="preserve"> </w:t>
            </w:r>
            <w:r w:rsidRPr="003A00FC">
              <w:rPr>
                <w:rFonts w:eastAsia="MS Mincho"/>
                <w:b/>
                <w:spacing w:val="4"/>
                <w:sz w:val="16"/>
                <w:szCs w:val="15"/>
                <w:lang w:eastAsia="ru-RU"/>
              </w:rPr>
              <w:t>ПРОГРАММЕ</w:t>
            </w:r>
          </w:p>
        </w:tc>
        <w:tc>
          <w:tcPr>
            <w:tcW w:w="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b/>
                <w:sz w:val="16"/>
                <w:szCs w:val="24"/>
                <w:lang w:eastAsia="ru-RU"/>
              </w:rPr>
            </w:pPr>
            <w:r w:rsidRPr="003A00FC">
              <w:rPr>
                <w:rFonts w:eastAsia="MS Mincho"/>
                <w:b/>
                <w:spacing w:val="2"/>
                <w:sz w:val="16"/>
                <w:szCs w:val="15"/>
                <w:lang w:eastAsia="ru-RU"/>
              </w:rPr>
              <w:t>136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3A00FC">
              <w:rPr>
                <w:rFonts w:eastAsia="MS Mincho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kinsoku w:val="0"/>
              <w:overflowPunct w:val="0"/>
              <w:adjustRightInd w:val="0"/>
              <w:spacing w:before="60"/>
              <w:ind w:left="75"/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3A00FC">
              <w:rPr>
                <w:rFonts w:eastAsia="MS Mincho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1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EB8" w:rsidRPr="003A00FC" w:rsidRDefault="00E53EB8" w:rsidP="00E53EB8">
            <w:pPr>
              <w:widowControl/>
              <w:autoSpaceDE/>
              <w:autoSpaceDN/>
              <w:spacing w:after="200" w:line="276" w:lineRule="auto"/>
              <w:rPr>
                <w:rFonts w:eastAsia="MS Mincho"/>
                <w:sz w:val="16"/>
                <w:lang w:val="en-US"/>
              </w:rPr>
            </w:pPr>
          </w:p>
        </w:tc>
      </w:tr>
    </w:tbl>
    <w:p w:rsidR="00E53EB8" w:rsidRPr="002F2172" w:rsidRDefault="00E53EB8" w:rsidP="00E53EB8">
      <w:pPr>
        <w:pStyle w:val="1"/>
        <w:spacing w:before="91"/>
        <w:jc w:val="center"/>
        <w:rPr>
          <w:sz w:val="24"/>
          <w:szCs w:val="24"/>
        </w:rPr>
      </w:pPr>
    </w:p>
    <w:p w:rsidR="00275845" w:rsidRPr="002F2172" w:rsidRDefault="00275845" w:rsidP="00275845">
      <w:pPr>
        <w:pStyle w:val="1"/>
        <w:spacing w:before="91"/>
        <w:ind w:left="862"/>
        <w:rPr>
          <w:sz w:val="24"/>
          <w:szCs w:val="24"/>
        </w:rPr>
      </w:pPr>
    </w:p>
    <w:p w:rsidR="0024720B" w:rsidRPr="002F2172" w:rsidRDefault="0024720B">
      <w:pPr>
        <w:pStyle w:val="a5"/>
        <w:ind w:left="0" w:firstLine="0"/>
        <w:rPr>
          <w:sz w:val="24"/>
          <w:szCs w:val="24"/>
        </w:rPr>
      </w:pPr>
    </w:p>
    <w:p w:rsidR="0024720B" w:rsidRPr="002F2172" w:rsidRDefault="0024720B">
      <w:pPr>
        <w:pStyle w:val="a5"/>
        <w:spacing w:before="7"/>
        <w:ind w:left="0" w:firstLine="0"/>
        <w:rPr>
          <w:sz w:val="24"/>
          <w:szCs w:val="24"/>
        </w:rPr>
      </w:pPr>
    </w:p>
    <w:p w:rsidR="002F2172" w:rsidRDefault="002F2172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A0739" w:rsidRDefault="005A0739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A0739" w:rsidRDefault="005A0739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A0739" w:rsidRDefault="005A0739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A0739" w:rsidRDefault="005A0739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16BC4" w:rsidRDefault="00516BC4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16BC4" w:rsidRDefault="00516BC4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16BC4" w:rsidRDefault="00516BC4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16BC4" w:rsidRDefault="00516BC4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16BC4" w:rsidRDefault="00516BC4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16BC4" w:rsidRDefault="00516BC4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16BC4" w:rsidRDefault="00516BC4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16BC4" w:rsidRDefault="00516BC4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516BC4" w:rsidRDefault="00516BC4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2F2172" w:rsidRPr="002F2172" w:rsidRDefault="00D12392" w:rsidP="00D12392">
      <w:pPr>
        <w:pStyle w:val="21"/>
        <w:spacing w:before="69" w:line="247" w:lineRule="auto"/>
        <w:ind w:left="461" w:right="64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C40A8" w:rsidRDefault="00D12392" w:rsidP="00AC13E5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КАЛЕНДАРНО - </w:t>
      </w:r>
      <w:r w:rsidRPr="00D12392">
        <w:rPr>
          <w:b/>
          <w:bCs/>
          <w:sz w:val="24"/>
          <w:szCs w:val="24"/>
        </w:rPr>
        <w:t xml:space="preserve">ТЕМАТИЧЕСКОЕ ПЛАНИРОВАНИЕ </w:t>
      </w:r>
    </w:p>
    <w:p w:rsidR="005A2732" w:rsidRPr="005A2732" w:rsidRDefault="005A2732" w:rsidP="005A0739">
      <w:pPr>
        <w:pStyle w:val="a7"/>
        <w:tabs>
          <w:tab w:val="right" w:pos="862"/>
        </w:tabs>
        <w:ind w:left="862" w:firstLine="0"/>
        <w:jc w:val="center"/>
        <w:rPr>
          <w:b/>
          <w:bCs/>
          <w:sz w:val="24"/>
          <w:szCs w:val="24"/>
        </w:rPr>
      </w:pPr>
      <w:r w:rsidRPr="005A2732">
        <w:rPr>
          <w:b/>
          <w:bCs/>
          <w:sz w:val="24"/>
          <w:szCs w:val="24"/>
        </w:rPr>
        <w:t>УМК «Школа России»</w:t>
      </w:r>
      <w:r w:rsidR="00EC40A8">
        <w:rPr>
          <w:b/>
          <w:bCs/>
          <w:sz w:val="24"/>
          <w:szCs w:val="24"/>
        </w:rPr>
        <w:t xml:space="preserve"> </w:t>
      </w:r>
      <w:r w:rsidR="006F4A9C">
        <w:rPr>
          <w:b/>
          <w:bCs/>
          <w:sz w:val="24"/>
          <w:szCs w:val="24"/>
        </w:rPr>
        <w:t>Математика</w:t>
      </w:r>
      <w:r w:rsidRPr="005A2732">
        <w:rPr>
          <w:b/>
          <w:bCs/>
          <w:sz w:val="24"/>
          <w:szCs w:val="24"/>
        </w:rPr>
        <w:t xml:space="preserve"> авт. </w:t>
      </w:r>
      <w:r w:rsidR="006F4A9C" w:rsidRPr="006F4A9C">
        <w:rPr>
          <w:b/>
          <w:bCs/>
          <w:sz w:val="24"/>
          <w:szCs w:val="24"/>
        </w:rPr>
        <w:t>М.И.</w:t>
      </w:r>
      <w:r w:rsidR="006F4A9C">
        <w:rPr>
          <w:b/>
          <w:bCs/>
          <w:sz w:val="24"/>
          <w:szCs w:val="24"/>
        </w:rPr>
        <w:t xml:space="preserve"> </w:t>
      </w:r>
      <w:r w:rsidR="006F4A9C" w:rsidRPr="006F4A9C">
        <w:rPr>
          <w:b/>
          <w:bCs/>
          <w:sz w:val="24"/>
          <w:szCs w:val="24"/>
        </w:rPr>
        <w:t>Моро, М.А.</w:t>
      </w:r>
      <w:r w:rsidR="006F4A9C">
        <w:rPr>
          <w:b/>
          <w:bCs/>
          <w:sz w:val="24"/>
          <w:szCs w:val="24"/>
        </w:rPr>
        <w:t xml:space="preserve"> </w:t>
      </w:r>
      <w:r w:rsidR="006F4A9C" w:rsidRPr="006F4A9C">
        <w:rPr>
          <w:b/>
          <w:bCs/>
          <w:sz w:val="24"/>
          <w:szCs w:val="24"/>
        </w:rPr>
        <w:t>Бантова</w:t>
      </w:r>
    </w:p>
    <w:p w:rsidR="00D12392" w:rsidRPr="00D12392" w:rsidRDefault="005A2732" w:rsidP="00EC40A8">
      <w:pPr>
        <w:pStyle w:val="a7"/>
        <w:ind w:left="862" w:firstLine="0"/>
        <w:jc w:val="center"/>
        <w:rPr>
          <w:b/>
          <w:bCs/>
          <w:sz w:val="24"/>
          <w:szCs w:val="24"/>
        </w:rPr>
      </w:pPr>
      <w:r w:rsidRPr="005A2732">
        <w:rPr>
          <w:b/>
          <w:bCs/>
          <w:sz w:val="24"/>
          <w:szCs w:val="24"/>
        </w:rPr>
        <w:t>3 класс – 1</w:t>
      </w:r>
      <w:r w:rsidR="006F4A9C">
        <w:rPr>
          <w:b/>
          <w:bCs/>
          <w:sz w:val="24"/>
          <w:szCs w:val="24"/>
        </w:rPr>
        <w:t>36</w:t>
      </w:r>
      <w:r w:rsidRPr="005A2732">
        <w:rPr>
          <w:b/>
          <w:bCs/>
          <w:sz w:val="24"/>
          <w:szCs w:val="24"/>
        </w:rPr>
        <w:t xml:space="preserve"> часов (</w:t>
      </w:r>
      <w:r w:rsidR="006F4A9C">
        <w:rPr>
          <w:b/>
          <w:bCs/>
          <w:sz w:val="24"/>
          <w:szCs w:val="24"/>
        </w:rPr>
        <w:t>4</w:t>
      </w:r>
      <w:r w:rsidRPr="005A2732">
        <w:rPr>
          <w:b/>
          <w:bCs/>
          <w:sz w:val="24"/>
          <w:szCs w:val="24"/>
        </w:rPr>
        <w:t xml:space="preserve"> час</w:t>
      </w:r>
      <w:r w:rsidR="006F4A9C">
        <w:rPr>
          <w:b/>
          <w:bCs/>
          <w:sz w:val="24"/>
          <w:szCs w:val="24"/>
        </w:rPr>
        <w:t>а</w:t>
      </w:r>
      <w:r w:rsidRPr="005A2732">
        <w:rPr>
          <w:b/>
          <w:bCs/>
          <w:sz w:val="24"/>
          <w:szCs w:val="24"/>
        </w:rPr>
        <w:t xml:space="preserve"> в неделю)</w:t>
      </w:r>
    </w:p>
    <w:p w:rsidR="002F2172" w:rsidRPr="00D12392" w:rsidRDefault="002F2172" w:rsidP="00D12392">
      <w:pPr>
        <w:pStyle w:val="21"/>
        <w:spacing w:before="69" w:line="247" w:lineRule="auto"/>
        <w:ind w:left="142" w:right="643"/>
        <w:jc w:val="center"/>
        <w:rPr>
          <w:sz w:val="24"/>
          <w:szCs w:val="24"/>
        </w:rPr>
      </w:pPr>
    </w:p>
    <w:tbl>
      <w:tblPr>
        <w:tblStyle w:val="2e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879"/>
        <w:gridCol w:w="4504"/>
        <w:gridCol w:w="855"/>
        <w:gridCol w:w="1275"/>
        <w:gridCol w:w="1558"/>
        <w:gridCol w:w="3403"/>
        <w:gridCol w:w="1701"/>
      </w:tblGrid>
      <w:tr w:rsidR="002B50E4" w:rsidRPr="003A00FC" w:rsidTr="002B50E4">
        <w:trPr>
          <w:trHeight w:val="536"/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18"/>
                <w:szCs w:val="20"/>
                <w:lang w:val="en-US"/>
              </w:rPr>
              <w:t>№ урока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Дата</w:t>
            </w:r>
          </w:p>
        </w:tc>
        <w:tc>
          <w:tcPr>
            <w:tcW w:w="4504" w:type="dxa"/>
            <w:vMerge w:val="restart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Тема урока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Кол-во часов</w:t>
            </w:r>
          </w:p>
        </w:tc>
        <w:tc>
          <w:tcPr>
            <w:tcW w:w="2833" w:type="dxa"/>
            <w:gridSpan w:val="2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ЦОР</w:t>
            </w:r>
          </w:p>
        </w:tc>
        <w:tc>
          <w:tcPr>
            <w:tcW w:w="3403" w:type="dxa"/>
            <w:vAlign w:val="center"/>
          </w:tcPr>
          <w:p w:rsidR="002B50E4" w:rsidRPr="003A00FC" w:rsidRDefault="002B50E4" w:rsidP="0062709A">
            <w:pPr>
              <w:jc w:val="center"/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Формирование ФГ (элементы ФГ, формируемые на уроке)</w:t>
            </w:r>
          </w:p>
        </w:tc>
        <w:tc>
          <w:tcPr>
            <w:tcW w:w="1701" w:type="dxa"/>
          </w:tcPr>
          <w:p w:rsidR="002B50E4" w:rsidRPr="003A00FC" w:rsidRDefault="007A048A" w:rsidP="008D179C">
            <w:pPr>
              <w:jc w:val="center"/>
              <w:rPr>
                <w:b/>
                <w:sz w:val="20"/>
                <w:szCs w:val="20"/>
              </w:rPr>
            </w:pPr>
            <w:r w:rsidRPr="003A00FC">
              <w:rPr>
                <w:b/>
                <w:sz w:val="14"/>
                <w:szCs w:val="20"/>
              </w:rPr>
              <w:t>Ссылка</w:t>
            </w:r>
            <w:r w:rsidR="002B50E4" w:rsidRPr="003A00FC">
              <w:rPr>
                <w:b/>
                <w:sz w:val="14"/>
                <w:szCs w:val="20"/>
              </w:rPr>
              <w:t xml:space="preserve"> на методические рекомендации по компенсации отсутствующих элементов содержания</w:t>
            </w:r>
          </w:p>
        </w:tc>
      </w:tr>
      <w:tr w:rsidR="002B50E4" w:rsidRPr="003A00FC" w:rsidTr="002B50E4">
        <w:trPr>
          <w:trHeight w:val="620"/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план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4504" w:type="dxa"/>
            <w:vMerge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9</w:t>
            </w:r>
          </w:p>
        </w:tc>
      </w:tr>
      <w:tr w:rsidR="002B50E4" w:rsidRPr="003A00FC" w:rsidTr="002B50E4">
        <w:trPr>
          <w:gridAfter w:val="3"/>
          <w:wAfter w:w="6662" w:type="dxa"/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3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b/>
                <w:i/>
                <w:sz w:val="20"/>
                <w:szCs w:val="20"/>
              </w:rPr>
            </w:pPr>
            <w:r w:rsidRPr="003A00FC">
              <w:rPr>
                <w:b/>
                <w:i/>
                <w:szCs w:val="20"/>
                <w:lang w:val="en-US"/>
              </w:rPr>
              <w:t>Числа</w:t>
            </w:r>
            <w:r w:rsidRPr="003A00FC">
              <w:rPr>
                <w:b/>
                <w:i/>
                <w:szCs w:val="20"/>
              </w:rPr>
              <w:t xml:space="preserve"> 10ч+1 час резерв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b/>
                <w:sz w:val="24"/>
                <w:szCs w:val="20"/>
              </w:rPr>
            </w:pPr>
            <w:r w:rsidRPr="003A00FC">
              <w:rPr>
                <w:b/>
                <w:sz w:val="24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50E4" w:rsidRPr="003A00FC" w:rsidRDefault="002B50E4" w:rsidP="008D179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03.09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Числа в пределах 1000: чтение, запись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56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Формировать понимания необходимости математических знаний для учения и повседневной жизни. 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Распознавать числа, выражения, количества и формы.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06.09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Числа в пределах 1000: сравнение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57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07.09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https://uchi.ru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08.09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Числа в пределах 1000: представление в виде суммы разрядных слагаемых. </w:t>
            </w:r>
            <w:r w:rsidRPr="003A00FC">
              <w:rPr>
                <w:sz w:val="20"/>
                <w:szCs w:val="20"/>
                <w:lang w:val="en-US"/>
              </w:rPr>
              <w:t>Определение общего числа единиц (десятков, сотен) в числе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8D179C">
            <w:pPr>
              <w:rPr>
                <w:sz w:val="20"/>
                <w:szCs w:val="20"/>
              </w:rPr>
            </w:pPr>
            <w:hyperlink r:id="rId58" w:history="1">
              <w:r w:rsidR="007C39AE" w:rsidRPr="003A00FC">
                <w:rPr>
                  <w:rStyle w:val="aff9"/>
                  <w:sz w:val="20"/>
                  <w:szCs w:val="20"/>
                </w:rPr>
                <w:t>https://resh.edu.ru/</w:t>
              </w:r>
            </w:hyperlink>
            <w:r w:rsidR="007C39AE" w:rsidRPr="003A00FC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E4" w:rsidRPr="003A00FC" w:rsidRDefault="002B50E4" w:rsidP="008D179C"/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09.09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Равенства и неравенства: чтение, составление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8D179C">
            <w:pPr>
              <w:rPr>
                <w:sz w:val="20"/>
                <w:szCs w:val="20"/>
              </w:rPr>
            </w:pPr>
            <w:hyperlink r:id="rId59" w:history="1">
              <w:r w:rsidR="007C39AE" w:rsidRPr="003A00FC">
                <w:rPr>
                  <w:rStyle w:val="aff9"/>
                  <w:sz w:val="20"/>
                  <w:szCs w:val="20"/>
                  <w:lang w:val="en-US"/>
                </w:rPr>
                <w:t>https://resh.edu.ru/</w:t>
              </w:r>
            </w:hyperlink>
            <w:r w:rsidR="007C39AE" w:rsidRPr="003A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16"/>
                <w:szCs w:val="20"/>
              </w:rPr>
              <w:t>Методические рекомендации (18) с. 10</w:t>
            </w: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13.09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8D179C">
            <w:pPr>
              <w:rPr>
                <w:sz w:val="20"/>
                <w:szCs w:val="20"/>
                <w:u w:val="single"/>
                <w:lang w:val="en-US"/>
              </w:rPr>
            </w:pPr>
            <w:hyperlink r:id="rId60" w:history="1">
              <w:r w:rsidR="007C39AE" w:rsidRPr="003A00FC">
                <w:rPr>
                  <w:rStyle w:val="aff9"/>
                  <w:sz w:val="20"/>
                  <w:szCs w:val="20"/>
                  <w:lang w:val="en-US"/>
                </w:rPr>
                <w:t>www.otlichnyk.ru/znayka</w:t>
              </w:r>
            </w:hyperlink>
          </w:p>
          <w:p w:rsidR="007C39AE" w:rsidRPr="003A00FC" w:rsidRDefault="007C39AE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8D17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B50E4" w:rsidRPr="003A00FC" w:rsidRDefault="002B50E4" w:rsidP="008D179C">
            <w:pPr>
              <w:rPr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14.09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Увеличение числа в несколько раз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61" w:history="1">
              <w:r w:rsidRPr="003A00FC">
                <w:rPr>
                  <w:rStyle w:val="aff9"/>
                </w:rPr>
                <w:t>www.otlichnyk.ru/znayka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7C39AE" w:rsidRPr="003A00FC" w:rsidTr="007C39AE">
        <w:trPr>
          <w:trHeight w:val="910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15.09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Уменьшение числа в несколько раз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62" w:history="1">
              <w:r w:rsidRPr="003A00FC">
                <w:rPr>
                  <w:rStyle w:val="aff9"/>
                </w:rPr>
                <w:t>www.otlichnyk.ru/znayka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16.09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Кратное сравнение чисел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63" w:history="1">
              <w:r w:rsidRPr="003A00FC">
                <w:rPr>
                  <w:rStyle w:val="aff9"/>
                </w:rPr>
                <w:t>www.otlichnyk.ru/znayka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20.09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 Свойства чисел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  <w:u w:val="single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https://uchi.ru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B50E4" w:rsidRPr="003A00FC" w:rsidRDefault="002B50E4" w:rsidP="001A1A58">
            <w:pPr>
              <w:rPr>
                <w:sz w:val="14"/>
                <w:szCs w:val="20"/>
              </w:rPr>
            </w:pPr>
            <w:r w:rsidRPr="003A00FC">
              <w:rPr>
                <w:sz w:val="14"/>
                <w:szCs w:val="20"/>
              </w:rPr>
              <w:t xml:space="preserve"> Методическ</w:t>
            </w:r>
          </w:p>
          <w:p w:rsidR="002B50E4" w:rsidRPr="003A00FC" w:rsidRDefault="002B50E4" w:rsidP="001A1A58">
            <w:pPr>
              <w:rPr>
                <w:sz w:val="14"/>
                <w:lang w:val="en-US"/>
              </w:rPr>
            </w:pPr>
            <w:r w:rsidRPr="003A00FC">
              <w:rPr>
                <w:sz w:val="14"/>
                <w:szCs w:val="20"/>
              </w:rPr>
              <w:t>ие рекомендации (19) с. 10</w:t>
            </w: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Контрольная работа по теме «Числа до 1000»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E4" w:rsidRPr="003A00FC" w:rsidRDefault="002B50E4" w:rsidP="001A1A58">
            <w:pPr>
              <w:rPr>
                <w:sz w:val="14"/>
                <w:szCs w:val="20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b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shd w:val="clear" w:color="auto" w:fill="auto"/>
            <w:vAlign w:val="center"/>
          </w:tcPr>
          <w:p w:rsidR="002B50E4" w:rsidRPr="003A00FC" w:rsidRDefault="002B50E4" w:rsidP="008A2B34">
            <w:pPr>
              <w:rPr>
                <w:i/>
                <w:sz w:val="20"/>
                <w:szCs w:val="20"/>
              </w:rPr>
            </w:pPr>
            <w:r w:rsidRPr="003A00FC">
              <w:rPr>
                <w:rFonts w:eastAsia="MS Mincho"/>
                <w:b/>
                <w:bCs/>
                <w:i/>
                <w:spacing w:val="3"/>
                <w:szCs w:val="15"/>
                <w:lang w:eastAsia="ru-RU"/>
              </w:rPr>
              <w:t>Величины 10ч + 2 часа резерв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4"/>
                <w:szCs w:val="20"/>
              </w:rPr>
              <w:t>12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A048A" w:rsidRPr="003A00FC" w:rsidRDefault="007A048A" w:rsidP="001A1A58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Уметь рассчитывать стоимость, массу, количество необходимого </w:t>
            </w:r>
            <w:r w:rsidRPr="003A00FC">
              <w:rPr>
                <w:sz w:val="20"/>
                <w:szCs w:val="20"/>
              </w:rPr>
              <w:lastRenderedPageBreak/>
              <w:t>материала.</w:t>
            </w:r>
          </w:p>
          <w:p w:rsidR="007A048A" w:rsidRPr="003A00FC" w:rsidRDefault="007A048A" w:rsidP="001A1A58">
            <w:pPr>
              <w:rPr>
                <w:sz w:val="20"/>
                <w:szCs w:val="20"/>
              </w:rPr>
            </w:pPr>
          </w:p>
          <w:p w:rsidR="002B50E4" w:rsidRPr="003A00FC" w:rsidRDefault="007A048A" w:rsidP="001A1A58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 </w:t>
            </w:r>
            <w:r w:rsidR="002B50E4" w:rsidRPr="003A00FC">
              <w:rPr>
                <w:sz w:val="20"/>
                <w:szCs w:val="20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</w:tcPr>
          <w:p w:rsidR="002B50E4" w:rsidRPr="003A00FC" w:rsidRDefault="002B50E4" w:rsidP="001A1A58">
            <w:pPr>
              <w:rPr>
                <w:sz w:val="14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21.09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Масса (единица массы — грамм); соотношение </w:t>
            </w:r>
            <w:r w:rsidRPr="003A00FC">
              <w:rPr>
                <w:sz w:val="20"/>
                <w:szCs w:val="20"/>
              </w:rPr>
              <w:lastRenderedPageBreak/>
              <w:t>между килограммом и граммом; отношение «тяжелее/легче на/в»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1A1A58">
            <w:pPr>
              <w:rPr>
                <w:sz w:val="20"/>
                <w:szCs w:val="20"/>
              </w:rPr>
            </w:pPr>
            <w:hyperlink r:id="rId64" w:history="1">
              <w:r w:rsidR="002B50E4" w:rsidRPr="003A00FC">
                <w:rPr>
                  <w:sz w:val="20"/>
                  <w:szCs w:val="20"/>
                  <w:u w:val="single"/>
                </w:rPr>
                <w:t>-</w:t>
              </w:r>
            </w:hyperlink>
            <w:hyperlink r:id="rId65" w:history="1">
              <w:r w:rsidR="002B50E4" w:rsidRPr="003A00FC">
                <w:rPr>
                  <w:sz w:val="20"/>
                  <w:szCs w:val="20"/>
                  <w:u w:val="single"/>
                </w:rPr>
                <w:t xml:space="preserve">Российская электронная </w:t>
              </w:r>
              <w:r w:rsidR="002B50E4" w:rsidRPr="003A00FC">
                <w:rPr>
                  <w:sz w:val="20"/>
                  <w:szCs w:val="20"/>
                  <w:u w:val="single"/>
                </w:rPr>
                <w:lastRenderedPageBreak/>
                <w:t>школа (</w:t>
              </w:r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>resh</w:t>
              </w:r>
              <w:r w:rsidR="002B50E4" w:rsidRPr="003A00FC">
                <w:rPr>
                  <w:sz w:val="20"/>
                  <w:szCs w:val="20"/>
                  <w:u w:val="single"/>
                </w:rPr>
                <w:t>.</w:t>
              </w:r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>edu</w:t>
              </w:r>
              <w:r w:rsidR="002B50E4" w:rsidRPr="003A00FC">
                <w:rPr>
                  <w:sz w:val="20"/>
                  <w:szCs w:val="20"/>
                  <w:u w:val="single"/>
                </w:rPr>
                <w:t>.</w:t>
              </w:r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>ru</w:t>
              </w:r>
              <w:r w:rsidR="002B50E4" w:rsidRPr="003A00FC">
                <w:rPr>
                  <w:sz w:val="20"/>
                  <w:szCs w:val="20"/>
                  <w:u w:val="single"/>
                </w:rPr>
                <w:t>)</w:t>
              </w:r>
            </w:hyperlink>
          </w:p>
          <w:p w:rsidR="002B50E4" w:rsidRPr="003A00FC" w:rsidRDefault="002B50E4" w:rsidP="001A1A58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1A1A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E4" w:rsidRPr="003A00FC" w:rsidRDefault="002B50E4" w:rsidP="001A1A58">
            <w:pPr>
              <w:rPr>
                <w:sz w:val="14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22.09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2 класс ч.1 с. 31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14"/>
                <w:szCs w:val="20"/>
                <w:lang w:val="en-US"/>
              </w:rPr>
            </w:pPr>
            <w:r w:rsidRPr="003A00FC">
              <w:rPr>
                <w:sz w:val="14"/>
                <w:szCs w:val="20"/>
              </w:rPr>
              <w:t>Методические рекомендации (20) с. 10</w:t>
            </w: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23.09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</w:rPr>
            </w:pPr>
            <w:hyperlink r:id="rId66" w:history="1">
              <w:r w:rsidR="007C39AE" w:rsidRPr="003A00FC">
                <w:rPr>
                  <w:rStyle w:val="aff9"/>
                  <w:sz w:val="20"/>
                  <w:szCs w:val="20"/>
                  <w:lang w:val="en-US"/>
                </w:rPr>
                <w:t>www.otlichnyk.ru/znayka</w:t>
              </w:r>
            </w:hyperlink>
            <w:r w:rsidR="007C39AE" w:rsidRPr="003A00FC">
              <w:rPr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27.09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Время (единица времени — секунда); установление отношения «быстрее/медленнее на/в»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4 класс Ч. 1, с. 36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16"/>
                <w:szCs w:val="20"/>
                <w:lang w:val="en-US"/>
              </w:rPr>
            </w:pPr>
            <w:r w:rsidRPr="003A00FC">
              <w:rPr>
                <w:sz w:val="16"/>
                <w:szCs w:val="20"/>
              </w:rPr>
              <w:t>Методические рекомендации (21) с. 11</w:t>
            </w: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28.09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Соотношение «начало, окончание, продолжительность события» в практической ситуации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4 класс Ч. 1, с. 36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7A048A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Находить, анализировать математическую информацию об объектах окружающей действительности, рассчитывать стоимость (протяженность, массу).</w:t>
            </w: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sz w:val="16"/>
                <w:szCs w:val="20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17,18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29.09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Расчёт времени. Соотношение «начало, окончание, продолжительность события» в </w:t>
            </w:r>
            <w:r w:rsidRPr="003A00FC">
              <w:rPr>
                <w:b/>
                <w:sz w:val="20"/>
                <w:szCs w:val="20"/>
              </w:rPr>
              <w:t>практической ситуации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  <w:lang w:val="en-US"/>
              </w:rPr>
            </w:pPr>
            <w:hyperlink r:id="rId67" w:history="1">
              <w:r w:rsidR="007C39AE" w:rsidRPr="003A00FC">
                <w:rPr>
                  <w:rStyle w:val="aff9"/>
                  <w:sz w:val="20"/>
                  <w:szCs w:val="20"/>
                  <w:lang w:val="en-US"/>
                </w:rPr>
                <w:t>https://resh.edu.ru/</w:t>
              </w:r>
            </w:hyperlink>
            <w:r w:rsidR="007C39AE" w:rsidRPr="003A00FC">
              <w:rPr>
                <w:sz w:val="20"/>
                <w:szCs w:val="20"/>
                <w:u w:val="single"/>
              </w:rPr>
              <w:t xml:space="preserve"> </w:t>
            </w:r>
            <w:hyperlink r:id="rId68" w:history="1"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 xml:space="preserve"> </w:t>
              </w:r>
            </w:hyperlink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</w:tcPr>
          <w:p w:rsidR="002B50E4" w:rsidRPr="003A00FC" w:rsidRDefault="002B50E4" w:rsidP="00BD7BDB"/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8A2B34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30.09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https://uchi.ru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16"/>
                <w:szCs w:val="20"/>
              </w:rPr>
              <w:t xml:space="preserve">      </w:t>
            </w: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04.10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Площадь (единицы площади — квадратный метр, квадратный сантиметр, квадратный дециметр)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69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05.10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Соотношение «больше/меньше на/в» в ситуации сравнения предметов и объектов на основе измерения величин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70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8A2B34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2</w:t>
            </w:r>
            <w:r w:rsidRPr="003A00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06.10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Соотношение «больше/меньше на/в» в ситуации сравнения предметов и объектов на основе измерения величин. Доли величины (половина, четверть) и их использование при решении задач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https://uchi.ru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Распознавать числа, выражения, количества и формы.</w:t>
            </w: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07.10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Контрольная работа по теме «Величины»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i/>
                <w:sz w:val="20"/>
                <w:szCs w:val="20"/>
              </w:rPr>
            </w:pPr>
            <w:r w:rsidRPr="003A00FC">
              <w:rPr>
                <w:b/>
                <w:i/>
                <w:sz w:val="24"/>
                <w:szCs w:val="20"/>
              </w:rPr>
              <w:t>Арифметические действия 48ч +2 часа резерв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081679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11.10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Устные вычисления, сводимые к действиям в </w:t>
            </w:r>
            <w:r w:rsidRPr="003A00FC">
              <w:rPr>
                <w:sz w:val="20"/>
                <w:szCs w:val="20"/>
              </w:rPr>
              <w:lastRenderedPageBreak/>
              <w:t>пределах 100 (табличное и внетабличное умножение, деление, действия с круглыми числами). Сложение и вычитание. Приёмы устных вычислений. Разные способы вычислений. Проверка вычислений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</w:rPr>
            </w:pPr>
            <w:hyperlink r:id="rId71" w:history="1">
              <w:r w:rsidR="002B50E4" w:rsidRPr="003A00FC">
                <w:rPr>
                  <w:sz w:val="20"/>
                  <w:szCs w:val="20"/>
                  <w:u w:val="single"/>
                </w:rPr>
                <w:t>-</w:t>
              </w:r>
            </w:hyperlink>
            <w:hyperlink r:id="rId72" w:history="1">
              <w:r w:rsidR="002B50E4" w:rsidRPr="003A00FC">
                <w:rPr>
                  <w:sz w:val="20"/>
                  <w:szCs w:val="20"/>
                  <w:u w:val="single"/>
                </w:rPr>
                <w:t xml:space="preserve">Российская электронная </w:t>
              </w:r>
              <w:r w:rsidR="002B50E4" w:rsidRPr="003A00FC">
                <w:rPr>
                  <w:sz w:val="20"/>
                  <w:szCs w:val="20"/>
                  <w:u w:val="single"/>
                </w:rPr>
                <w:lastRenderedPageBreak/>
                <w:t>школа (</w:t>
              </w:r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>resh</w:t>
              </w:r>
              <w:r w:rsidR="002B50E4" w:rsidRPr="003A00FC">
                <w:rPr>
                  <w:sz w:val="20"/>
                  <w:szCs w:val="20"/>
                  <w:u w:val="single"/>
                </w:rPr>
                <w:t>.</w:t>
              </w:r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>edu</w:t>
              </w:r>
              <w:r w:rsidR="002B50E4" w:rsidRPr="003A00FC">
                <w:rPr>
                  <w:sz w:val="20"/>
                  <w:szCs w:val="20"/>
                  <w:u w:val="single"/>
                </w:rPr>
                <w:t>.</w:t>
              </w:r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>ru</w:t>
              </w:r>
              <w:r w:rsidR="002B50E4" w:rsidRPr="003A00FC">
                <w:rPr>
                  <w:sz w:val="20"/>
                  <w:szCs w:val="20"/>
                  <w:u w:val="single"/>
                </w:rPr>
                <w:t>)</w:t>
              </w:r>
            </w:hyperlink>
          </w:p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lastRenderedPageBreak/>
              <w:t xml:space="preserve">Производить алгоритмические </w:t>
            </w:r>
            <w:r w:rsidRPr="003A00FC">
              <w:rPr>
                <w:sz w:val="20"/>
                <w:szCs w:val="20"/>
              </w:rPr>
              <w:lastRenderedPageBreak/>
              <w:t>операции +, –, ×, ÷, или их комбинацию с использованием чисел, долей, десятичных дробей и целых чисел.</w:t>
            </w:r>
          </w:p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2B50E4" w:rsidRPr="003A00FC" w:rsidRDefault="002B50E4" w:rsidP="00BD7BDB"/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A406A7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2</w:t>
            </w:r>
            <w:r w:rsidRPr="003A00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081679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12.10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      </w:r>
            <w:r w:rsidRPr="003A00FC">
              <w:rPr>
                <w:sz w:val="20"/>
                <w:szCs w:val="20"/>
                <w:lang w:val="en-US"/>
              </w:rPr>
              <w:t>Умножение числа 2 и на 2. Деление на 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</w:rPr>
            </w:pPr>
            <w:hyperlink r:id="rId73" w:history="1">
              <w:r w:rsidR="007C39AE" w:rsidRPr="003A00FC">
                <w:rPr>
                  <w:rStyle w:val="aff9"/>
                  <w:sz w:val="20"/>
                  <w:szCs w:val="20"/>
                </w:rPr>
                <w:t>www.otlichnyk.ru/znayka</w:t>
              </w:r>
            </w:hyperlink>
            <w:r w:rsidR="007C39AE" w:rsidRPr="003A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7C39AE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Выполнять арифметические действия: умножение и деление на однозначное число (в пределах 100 – устно и письменно)</w:t>
            </w: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A406A7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2</w:t>
            </w:r>
            <w:r w:rsidRPr="003A00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081679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13.10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      </w:r>
            <w:r w:rsidRPr="003A00FC">
              <w:rPr>
                <w:sz w:val="20"/>
                <w:szCs w:val="20"/>
                <w:lang w:val="en-US"/>
              </w:rPr>
              <w:t>Умножение числа 3 и на 3. Деление на 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  <w:lang w:val="en-US"/>
              </w:rPr>
            </w:pPr>
            <w:hyperlink r:id="rId74" w:history="1">
              <w:r w:rsidR="007C39AE" w:rsidRPr="003A00FC">
                <w:rPr>
                  <w:rStyle w:val="aff9"/>
                  <w:sz w:val="20"/>
                  <w:szCs w:val="20"/>
                  <w:lang w:val="en-US"/>
                </w:rPr>
                <w:t>www.otlichnyk.ru/znayka</w:t>
              </w:r>
            </w:hyperlink>
            <w:r w:rsidR="007C39AE" w:rsidRPr="003A00FC">
              <w:rPr>
                <w:sz w:val="20"/>
                <w:szCs w:val="20"/>
                <w:u w:val="single"/>
              </w:rPr>
              <w:t xml:space="preserve"> </w:t>
            </w:r>
            <w:r w:rsidR="002B50E4" w:rsidRPr="003A00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lang w:val="en-US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A406A7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2</w:t>
            </w:r>
            <w:r w:rsidRPr="003A00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14.10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Умножение числа 4 и на 4. Деление на 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  <w:lang w:val="en-US"/>
              </w:rPr>
            </w:pPr>
            <w:hyperlink r:id="rId75" w:history="1">
              <w:r w:rsidR="007C39AE" w:rsidRPr="003A00FC">
                <w:rPr>
                  <w:rStyle w:val="aff9"/>
                  <w:sz w:val="20"/>
                  <w:szCs w:val="20"/>
                  <w:lang w:val="en-US"/>
                </w:rPr>
                <w:t>www.otlichnyk.ru/znayka</w:t>
              </w:r>
            </w:hyperlink>
            <w:r w:rsidR="007C39AE" w:rsidRPr="003A00FC">
              <w:rPr>
                <w:sz w:val="20"/>
                <w:szCs w:val="20"/>
                <w:u w:val="single"/>
              </w:rPr>
              <w:t xml:space="preserve"> </w:t>
            </w:r>
            <w:hyperlink r:id="rId76" w:history="1"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 xml:space="preserve"> </w:t>
              </w:r>
            </w:hyperlink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E4" w:rsidRPr="003A00FC" w:rsidRDefault="002B50E4" w:rsidP="00BD7BDB"/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A406A7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2</w:t>
            </w:r>
            <w:r w:rsidRPr="003A00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2B50E4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18.10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Умножение числа 4 и на 4. Деление на 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https://uchi.ru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A406A7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2</w:t>
            </w:r>
            <w:r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19.10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Умножение числа 6 и на 6. Деление на 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</w:rPr>
            </w:pPr>
            <w:hyperlink r:id="rId77" w:history="1">
              <w:r w:rsidR="002B50E4" w:rsidRPr="003A00FC">
                <w:rPr>
                  <w:sz w:val="20"/>
                  <w:szCs w:val="20"/>
                  <w:u w:val="single"/>
                </w:rPr>
                <w:t>-</w:t>
              </w:r>
            </w:hyperlink>
            <w:hyperlink r:id="rId78" w:history="1">
              <w:r w:rsidR="002B50E4" w:rsidRPr="003A00FC">
                <w:rPr>
                  <w:sz w:val="20"/>
                  <w:szCs w:val="20"/>
                  <w:u w:val="single"/>
                </w:rPr>
                <w:t>Российская электронная школа (</w:t>
              </w:r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>resh</w:t>
              </w:r>
              <w:r w:rsidR="002B50E4" w:rsidRPr="003A00FC">
                <w:rPr>
                  <w:sz w:val="20"/>
                  <w:szCs w:val="20"/>
                  <w:u w:val="single"/>
                </w:rPr>
                <w:t>.</w:t>
              </w:r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>edu</w:t>
              </w:r>
              <w:r w:rsidR="002B50E4" w:rsidRPr="003A00FC">
                <w:rPr>
                  <w:sz w:val="20"/>
                  <w:szCs w:val="20"/>
                  <w:u w:val="single"/>
                </w:rPr>
                <w:t>.</w:t>
              </w:r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>ru</w:t>
              </w:r>
              <w:r w:rsidR="002B50E4" w:rsidRPr="003A00FC">
                <w:rPr>
                  <w:sz w:val="20"/>
                  <w:szCs w:val="20"/>
                  <w:u w:val="single"/>
                </w:rPr>
                <w:t>)</w:t>
              </w:r>
            </w:hyperlink>
          </w:p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E4" w:rsidRPr="003A00FC" w:rsidRDefault="002B50E4" w:rsidP="00BD7BDB"/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>20.10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Умножение числа 7 и на 7. Деление на 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</w:rPr>
            </w:pPr>
            <w:hyperlink r:id="rId79" w:history="1">
              <w:r w:rsidR="007C39AE" w:rsidRPr="003A00FC">
                <w:rPr>
                  <w:rStyle w:val="aff9"/>
                  <w:sz w:val="20"/>
                  <w:szCs w:val="20"/>
                  <w:lang w:val="en-US"/>
                </w:rPr>
                <w:t>www.otlichnyk.ru/znayka</w:t>
              </w:r>
            </w:hyperlink>
            <w:r w:rsidR="007C39AE" w:rsidRPr="003A00FC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2B50E4" w:rsidRPr="003A00FC" w:rsidRDefault="002B50E4" w:rsidP="00BD7BDB"/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21.10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Умножение числа 8 и на 8. Деление на 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</w:rPr>
            </w:pPr>
            <w:hyperlink r:id="rId80" w:history="1">
              <w:r w:rsidR="007C39AE" w:rsidRPr="003A00FC">
                <w:rPr>
                  <w:rStyle w:val="aff9"/>
                  <w:sz w:val="20"/>
                  <w:szCs w:val="20"/>
                </w:rPr>
                <w:t>www.otlichnyk.ru/znayka</w:t>
              </w:r>
            </w:hyperlink>
            <w:r w:rsidR="007C39AE" w:rsidRPr="003A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 xml:space="preserve"> Производить простые </w:t>
            </w:r>
            <w:r w:rsidRPr="003A00FC">
              <w:rPr>
                <w:sz w:val="20"/>
                <w:szCs w:val="20"/>
                <w:lang w:val="en-US"/>
              </w:rPr>
              <w:lastRenderedPageBreak/>
              <w:t>алгебраические процедуры.</w:t>
            </w: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 xml:space="preserve">  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25.10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Умножение числа 9 и на 9. Деление на 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81" w:history="1">
              <w:r w:rsidRPr="003A00FC">
                <w:rPr>
                  <w:rStyle w:val="aff9"/>
                </w:rPr>
                <w:t>www.otlichnyk.ru/znayka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3</w:t>
            </w:r>
            <w:r w:rsidRPr="003A00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26.10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Сводная таблица умножения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82" w:history="1">
              <w:r w:rsidRPr="003A00FC">
                <w:rPr>
                  <w:rStyle w:val="aff9"/>
                </w:rPr>
                <w:t>www.otlichnyk.ru/znayka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27.10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A406A7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Контрольная работа по теме «Табличное умножение и деление»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50E4" w:rsidRPr="003A00FC" w:rsidRDefault="002B50E4" w:rsidP="00BD7BDB"/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A406A7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3</w:t>
            </w:r>
            <w:r w:rsidRPr="003A00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28.10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Приёмы умножения и деления для случаев вида 30 ∙ 2, 2 ∙ 30, 60 : 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https://uchi.ru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3</w:t>
            </w:r>
            <w:r w:rsidRPr="003A00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08.11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Приём деления для случаев вида 60 : 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83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3</w:t>
            </w:r>
            <w:r w:rsidRPr="003A00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09.11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Умножение суммы на число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84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Производить алгоритмические операции +, –, ×, ÷, или их комбинацию с использованием чисел, долей, десятичных дробей и </w:t>
            </w:r>
            <w:r w:rsidRPr="003A00FC">
              <w:rPr>
                <w:sz w:val="20"/>
                <w:szCs w:val="20"/>
              </w:rPr>
              <w:lastRenderedPageBreak/>
              <w:t>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2B50E4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2B50E4" w:rsidRPr="003A00FC" w:rsidRDefault="002B50E4" w:rsidP="00A406A7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3</w:t>
            </w:r>
            <w:r w:rsidRPr="003A00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50E4" w:rsidRPr="003A00FC" w:rsidRDefault="002E5D6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10.11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Приёмы умножения для случаев вида 23 ∙ 4, 4 ∙ 23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2B50E4" w:rsidRPr="003A00FC" w:rsidRDefault="00393570" w:rsidP="00BD7BDB">
            <w:pPr>
              <w:rPr>
                <w:sz w:val="20"/>
                <w:szCs w:val="20"/>
                <w:lang w:val="en-US"/>
              </w:rPr>
            </w:pPr>
            <w:hyperlink r:id="rId85" w:history="1">
              <w:r w:rsidR="007C39AE" w:rsidRPr="003A00FC">
                <w:rPr>
                  <w:rStyle w:val="aff9"/>
                  <w:sz w:val="20"/>
                  <w:szCs w:val="20"/>
                  <w:lang w:val="en-US"/>
                </w:rPr>
                <w:t>www.otlichnyk.ru/znayka</w:t>
              </w:r>
            </w:hyperlink>
            <w:r w:rsidR="007C39AE" w:rsidRPr="003A00FC">
              <w:rPr>
                <w:sz w:val="20"/>
                <w:szCs w:val="20"/>
                <w:u w:val="single"/>
              </w:rPr>
              <w:t xml:space="preserve"> </w:t>
            </w:r>
            <w:hyperlink r:id="rId86" w:history="1">
              <w:r w:rsidR="002B50E4" w:rsidRPr="003A00FC">
                <w:rPr>
                  <w:sz w:val="20"/>
                  <w:szCs w:val="20"/>
                  <w:u w:val="single"/>
                  <w:lang w:val="en-US"/>
                </w:rPr>
                <w:t xml:space="preserve"> </w:t>
              </w:r>
            </w:hyperlink>
          </w:p>
        </w:tc>
        <w:tc>
          <w:tcPr>
            <w:tcW w:w="3403" w:type="dxa"/>
            <w:shd w:val="clear" w:color="auto" w:fill="auto"/>
            <w:vAlign w:val="center"/>
          </w:tcPr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2B50E4" w:rsidRPr="003A00FC" w:rsidRDefault="002B50E4" w:rsidP="00BD7BDB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2B50E4" w:rsidRPr="003A00FC" w:rsidRDefault="002B50E4" w:rsidP="00BD7BDB"/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3</w:t>
            </w:r>
            <w:r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11.11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Деление суммы на число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87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3</w:t>
            </w:r>
            <w:r w:rsidRPr="003A00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15.11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Прием деления для случаев вида 87 : 29, 66 : 22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88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16.11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Деление с остатком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89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Производить простые алгебраические процедуры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17.11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Приемы нахождения частного и остатка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0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18.11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Деление меньшего числа на большее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1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22.11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Проверка деления с остатком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2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4</w:t>
            </w:r>
            <w:r w:rsidRPr="003A00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23.11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Алгоритм письменного сложения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3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Производить алгоритмические </w:t>
            </w:r>
            <w:r w:rsidRPr="003A00FC">
              <w:rPr>
                <w:sz w:val="20"/>
                <w:szCs w:val="20"/>
              </w:rPr>
              <w:lastRenderedPageBreak/>
              <w:t>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Производить простые алгебраические процедуры.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lastRenderedPageBreak/>
              <w:t>4</w:t>
            </w:r>
            <w:r w:rsidRPr="003A00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24.11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Алгоритм письменного вычитания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4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4</w:t>
            </w:r>
            <w:r w:rsidRPr="003A00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25.11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Действия с числами 0 и 1. Умножение на 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5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4</w:t>
            </w:r>
            <w:r w:rsidRPr="003A00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29.11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Действия с числами 0 и 1. Умножение на 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6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4</w:t>
            </w:r>
            <w:r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30.11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Действия с числами 0 и 1. Деление вида а : а, 0 : 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7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4</w:t>
            </w:r>
            <w:r w:rsidRPr="003A00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01.12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 Взаимосвязь умножения и деления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8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02.12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Взаимосвязь умножения и деления. Проверка умножения с помощью деления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99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06.12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Проверка деления с помощью умножения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00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07.12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Письменное умножение в столбик, письменное деление уголком. Прием письменного умножения на однозначное число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01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Производить простые алгебраические процедуры.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5</w:t>
            </w:r>
            <w:r w:rsidRPr="003A00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08.12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Прием письменного деления на однозначное число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02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5</w:t>
            </w:r>
            <w:r w:rsidRPr="003A00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09.12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Письменное умножения на однозначное число в пределах 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03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5</w:t>
            </w:r>
            <w:r w:rsidRPr="003A00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13.12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Письменное деление на однозначное число в пределах 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04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5</w:t>
            </w:r>
            <w:r w:rsidRPr="003A00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14.12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Проверка результата вычисления (прикидка или оценка результата)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05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5</w:t>
            </w:r>
            <w:r w:rsidRPr="003A00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15.12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Проверка результата вычисления (обратное действие)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06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Производить простые алгебраические процедуры.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5</w:t>
            </w:r>
            <w:r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16.12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Проверка результата вычисления (применение алгоритма)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07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5</w:t>
            </w:r>
            <w:r w:rsidRPr="003A00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20.12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Проверка результата вычисления (использование калькулятора)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08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21.12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Контрольная работа по теме «Арифметические действия в пределах 1000»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22.12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Переместительное свойство сложения, умножения при вычислениях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 xml:space="preserve">2 класс ч. 1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Методические рекомендации (2</w:t>
            </w:r>
            <w:r w:rsidRPr="003A00FC">
              <w:rPr>
                <w:sz w:val="20"/>
                <w:szCs w:val="20"/>
              </w:rPr>
              <w:t>3</w:t>
            </w:r>
            <w:r w:rsidRPr="003A00FC">
              <w:rPr>
                <w:sz w:val="20"/>
                <w:szCs w:val="20"/>
                <w:lang w:val="en-US"/>
              </w:rPr>
              <w:t>) с. 1</w:t>
            </w:r>
            <w:r w:rsidRPr="003A00FC">
              <w:rPr>
                <w:sz w:val="20"/>
                <w:szCs w:val="20"/>
              </w:rPr>
              <w:t>2</w:t>
            </w: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23.12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Сочетательное свойство сложения, умножения при вычислениях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2 класс ч. 1с 76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6</w:t>
            </w:r>
            <w:r w:rsidRPr="003A00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10.01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Нахождение неизвестного компонента арифметического действия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Производить алгоритмические операции +, –, ×, ÷, или их </w:t>
            </w:r>
            <w:r w:rsidRPr="003A00FC">
              <w:rPr>
                <w:sz w:val="20"/>
                <w:szCs w:val="20"/>
              </w:rPr>
              <w:lastRenderedPageBreak/>
              <w:t>комбинацию с использованием чисел, долей, десятичных дробей и целых чисел.</w:t>
            </w:r>
          </w:p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</w:p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Производить простые алгебраические процедуры.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lastRenderedPageBreak/>
              <w:t xml:space="preserve">Методические рекомендации </w:t>
            </w:r>
            <w:r w:rsidRPr="003A00FC">
              <w:rPr>
                <w:sz w:val="20"/>
                <w:szCs w:val="20"/>
                <w:lang w:val="en-US"/>
              </w:rPr>
              <w:lastRenderedPageBreak/>
              <w:t>(2</w:t>
            </w:r>
            <w:r w:rsidRPr="003A00FC">
              <w:rPr>
                <w:sz w:val="20"/>
                <w:szCs w:val="20"/>
              </w:rPr>
              <w:t>4</w:t>
            </w:r>
            <w:r w:rsidRPr="003A00FC">
              <w:rPr>
                <w:sz w:val="20"/>
                <w:szCs w:val="20"/>
                <w:lang w:val="en-US"/>
              </w:rPr>
              <w:t>) с. 1</w:t>
            </w:r>
            <w:r w:rsidRPr="003A00FC">
              <w:rPr>
                <w:sz w:val="20"/>
                <w:szCs w:val="20"/>
              </w:rPr>
              <w:t>2</w:t>
            </w: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lastRenderedPageBreak/>
              <w:t>6</w:t>
            </w:r>
            <w:r w:rsidRPr="003A00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11.01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Порядок действий в числовом выражении, значение числового выражения,содержащего несколько действий (со скобками/без скобок), с вычислениями в пределах 1000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12.01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Однородные величины: сложение и вычитание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//infourok.ru/prezentaciya-slozhenie-i-vichitanie-velichin-klass-1212199.html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14"/>
                <w:szCs w:val="20"/>
                <w:lang w:val="en-US"/>
              </w:rPr>
              <w:t>Методические рекомендации (2</w:t>
            </w:r>
            <w:r w:rsidRPr="003A00FC">
              <w:rPr>
                <w:sz w:val="14"/>
                <w:szCs w:val="20"/>
              </w:rPr>
              <w:t>5</w:t>
            </w:r>
            <w:r w:rsidRPr="003A00FC">
              <w:rPr>
                <w:sz w:val="14"/>
                <w:szCs w:val="20"/>
                <w:lang w:val="en-US"/>
              </w:rPr>
              <w:t>) с. 1</w:t>
            </w:r>
            <w:r w:rsidRPr="003A00FC">
              <w:rPr>
                <w:sz w:val="14"/>
                <w:szCs w:val="20"/>
              </w:rPr>
              <w:t>3</w:t>
            </w: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6</w:t>
            </w:r>
            <w:r w:rsidRPr="003A00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13.01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Равенство с неизвестным числом, записанным буквой. Решение уравнений способом подбора неизвестного. </w:t>
            </w:r>
            <w:r w:rsidRPr="003A00FC">
              <w:rPr>
                <w:sz w:val="20"/>
                <w:szCs w:val="20"/>
                <w:lang w:val="en-US"/>
              </w:rPr>
              <w:t>Буквенные выражения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7C39AE" w:rsidRPr="003A00FC" w:rsidRDefault="007C39AE" w:rsidP="007C39AE">
            <w:r w:rsidRPr="003A00FC">
              <w:t xml:space="preserve"> </w:t>
            </w:r>
            <w:hyperlink r:id="rId109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Производить простые алгебраические процедуры.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6</w:t>
            </w:r>
            <w:r w:rsidRPr="003A00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17.01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Равенство с неизвестным числом, записанным буквой. Решение уравнений с неизвестным слагаемым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7C39AE" w:rsidRPr="003A00FC" w:rsidRDefault="007C39AE" w:rsidP="007C39AE">
            <w:r w:rsidRPr="003A00FC">
              <w:t xml:space="preserve"> </w:t>
            </w:r>
            <w:hyperlink r:id="rId110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6</w:t>
            </w:r>
            <w:r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18.01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Решение уравнений с неизвестным уменьшаемым, вычитаемым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7C39AE" w:rsidRPr="003A00FC" w:rsidRDefault="007C39AE" w:rsidP="007C39AE">
            <w:r w:rsidRPr="003A00FC">
              <w:t xml:space="preserve"> </w:t>
            </w:r>
            <w:hyperlink r:id="rId111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6</w:t>
            </w:r>
            <w:r w:rsidRPr="003A00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19.01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Решение уравнений с неизвестным множителем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7C39AE" w:rsidRPr="003A00FC" w:rsidRDefault="007C39AE" w:rsidP="007C39AE">
            <w:r w:rsidRPr="003A00FC">
              <w:t xml:space="preserve"> </w:t>
            </w:r>
            <w:hyperlink r:id="rId112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>20.01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Решение уравнений с неизвестным делимым, делителем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7C39AE" w:rsidRPr="003A00FC" w:rsidRDefault="007C39AE" w:rsidP="007C39AE">
            <w:r w:rsidRPr="003A00FC">
              <w:t xml:space="preserve"> </w:t>
            </w:r>
            <w:hyperlink r:id="rId113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24.01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Умножение и деление круглого числа на однозначное число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7C39AE" w:rsidRPr="003A00FC" w:rsidRDefault="007C39AE" w:rsidP="007C39AE">
            <w:r w:rsidRPr="003A00FC">
              <w:t xml:space="preserve"> </w:t>
            </w:r>
            <w:hyperlink r:id="rId114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25.01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Деление трёхзначного числа на однозначное уголком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i/>
                <w:sz w:val="20"/>
                <w:szCs w:val="20"/>
              </w:rPr>
            </w:pPr>
            <w:r w:rsidRPr="003A00FC">
              <w:rPr>
                <w:b/>
                <w:i/>
                <w:sz w:val="24"/>
                <w:szCs w:val="20"/>
              </w:rPr>
              <w:t>Текстовые задачи 23 ч+2часа резерв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4"/>
                <w:szCs w:val="20"/>
              </w:rPr>
              <w:t>25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26.01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Работа с текстовой задачей: анализ данных и отношений, представление на модели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15" w:history="1">
              <w:r w:rsidRPr="003A00FC">
                <w:rPr>
                  <w:rStyle w:val="aff9"/>
                </w:rPr>
                <w:t>www.otlichnyk.ru/znayka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br/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7</w:t>
            </w:r>
            <w:r w:rsidRPr="003A00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27.01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Работа с текстовой задачей: планирование хода решения задач, решение арифметическим способом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16" w:history="1">
              <w:r w:rsidRPr="003A00FC">
                <w:rPr>
                  <w:rStyle w:val="aff9"/>
                </w:rPr>
                <w:t>www.otlichnyk.ru/znayka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7</w:t>
            </w:r>
            <w:r w:rsidRPr="003A00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31.01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Работа с текстовой задачей: анализ данных и отношений, представление на модели, планирование хода решения задач, решение арифметическим способом. </w:t>
            </w:r>
            <w:r w:rsidRPr="003A00FC">
              <w:rPr>
                <w:sz w:val="20"/>
                <w:szCs w:val="20"/>
                <w:lang w:val="en-US"/>
              </w:rPr>
              <w:t>Задачи в 3 действия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17" w:history="1">
              <w:r w:rsidRPr="003A00FC">
                <w:rPr>
                  <w:rStyle w:val="aff9"/>
                </w:rPr>
                <w:t>www.otlichnyk.ru/znayka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lastRenderedPageBreak/>
              <w:t>7</w:t>
            </w:r>
            <w:r w:rsidRPr="003A00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01.02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Решение и составление задач в 3 действия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18" w:history="1">
              <w:r w:rsidRPr="003A00FC">
                <w:rPr>
                  <w:rStyle w:val="aff9"/>
                </w:rPr>
                <w:t>www.otlichnyk.ru/znayka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7</w:t>
            </w:r>
            <w:r w:rsidRPr="003A00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02.02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Задачи на нахождение четвёртого пропорционального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19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7</w:t>
            </w:r>
            <w:r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03.02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Задачи, связанные с повседневной жизнью. Задачи-расчёты. Оценка реалистичности ответа, проверка вычислений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0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7</w:t>
            </w:r>
            <w:r w:rsidRPr="003A00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07.02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 на понимание смысла арифметических действий сложение и вычитание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1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08.02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 на понимание смысла арифметических действий умножение и деление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2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09.02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3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10.02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 на понимание смысла арифметических действий. Задачи на нахождение неизвестного третьего слагаемого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4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14.02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 на понимание отношений (больше/меньше на/в)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5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8</w:t>
            </w:r>
            <w:r w:rsidRPr="003A00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15.02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Закрепление изученного.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6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</w:t>
              </w:r>
              <w:r w:rsidR="007C39AE" w:rsidRPr="003A00FC">
                <w:rPr>
                  <w:rStyle w:val="aff9"/>
                  <w:lang w:val="en-US"/>
                </w:rPr>
                <w:lastRenderedPageBreak/>
                <w:t>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16.02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Контрольная работа по теме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/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8</w:t>
            </w:r>
            <w:r w:rsidRPr="003A00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17.02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Задачи на понимание зависимостей (купля-продажа). Зависимости между величинами: цена, количество, стоимость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7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8</w:t>
            </w:r>
            <w:r w:rsidRPr="003A00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21.02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 на понимание зависимостей (расчёт времени)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8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8</w:t>
            </w:r>
            <w:r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22.02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Задачи на понимание зависимостей (расчёт времени). </w:t>
            </w:r>
            <w:r w:rsidRPr="003A00FC">
              <w:rPr>
                <w:sz w:val="20"/>
                <w:szCs w:val="20"/>
                <w:lang w:val="en-US"/>
              </w:rPr>
              <w:t>Задачи на производительность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29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8</w:t>
            </w:r>
            <w:r w:rsidRPr="003A00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24.02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 на понимание зависимостей (количества). Зависимости между величинами: масса одного предмета, количество предметов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30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27.02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 на на разностное сравнение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br/>
            </w:r>
            <w:r w:rsidRPr="003A00FC">
              <w:rPr>
                <w:sz w:val="20"/>
                <w:szCs w:val="20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644F8D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28.02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Задачи на на кратное сравнение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https://uchi.ru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644F8D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01.03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Запись решения задачи по действиям и с помощью числового выражения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393570" w:rsidP="00844A4C">
            <w:pPr>
              <w:rPr>
                <w:sz w:val="20"/>
                <w:szCs w:val="20"/>
              </w:rPr>
            </w:pPr>
            <w:hyperlink r:id="rId131" w:history="1">
              <w:r w:rsidR="00844A4C" w:rsidRPr="003A00FC">
                <w:rPr>
                  <w:sz w:val="20"/>
                  <w:szCs w:val="20"/>
                  <w:u w:val="single"/>
                </w:rPr>
                <w:t>-</w:t>
              </w:r>
            </w:hyperlink>
            <w:hyperlink r:id="rId132" w:history="1">
              <w:r w:rsidR="00844A4C" w:rsidRPr="003A00FC">
                <w:rPr>
                  <w:sz w:val="20"/>
                  <w:szCs w:val="20"/>
                  <w:u w:val="single"/>
                </w:rPr>
                <w:t>Российская электронная школа (</w:t>
              </w:r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>resh</w:t>
              </w:r>
              <w:r w:rsidR="00844A4C" w:rsidRPr="003A00FC">
                <w:rPr>
                  <w:sz w:val="20"/>
                  <w:szCs w:val="20"/>
                  <w:u w:val="single"/>
                </w:rPr>
                <w:t>.</w:t>
              </w:r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>edu</w:t>
              </w:r>
              <w:r w:rsidR="00844A4C" w:rsidRPr="003A00FC">
                <w:rPr>
                  <w:sz w:val="20"/>
                  <w:szCs w:val="20"/>
                  <w:u w:val="single"/>
                </w:rPr>
                <w:t>.</w:t>
              </w:r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>ru</w:t>
              </w:r>
              <w:r w:rsidR="00844A4C" w:rsidRPr="003A00FC">
                <w:rPr>
                  <w:sz w:val="20"/>
                  <w:szCs w:val="20"/>
                  <w:u w:val="single"/>
                </w:rPr>
                <w:t>)</w:t>
              </w:r>
            </w:hyperlink>
          </w:p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4A4C" w:rsidRPr="003A00FC" w:rsidRDefault="00844A4C" w:rsidP="00844A4C"/>
        </w:tc>
      </w:tr>
      <w:tr w:rsidR="007C39AE" w:rsidRPr="003A00FC" w:rsidTr="007C39AE">
        <w:trPr>
          <w:trHeight w:val="28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02.03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Проверка решения и оценка полученного результата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33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03.03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Доля величины: половина, четверть в практической ситуации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7C39AE" w:rsidP="007C39AE">
            <w:r w:rsidRPr="003A00FC">
              <w:t xml:space="preserve"> </w:t>
            </w:r>
            <w:hyperlink r:id="rId134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9</w:t>
            </w:r>
            <w:r w:rsidRPr="003A00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07.03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Доля величины: половина, четверть в практической ситуации. Задачи на нахождение доли от целого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</w:tcPr>
          <w:p w:rsidR="007C39AE" w:rsidRPr="003A00FC" w:rsidRDefault="007C39AE" w:rsidP="007C39AE">
            <w:r w:rsidRPr="003A00FC">
              <w:t xml:space="preserve"> </w:t>
            </w:r>
            <w:hyperlink r:id="rId135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Распознавать математически эквивалентные объекты (например, доли, десятичные дроби и проценты; простые геометрические фигуры в </w:t>
            </w:r>
            <w:r w:rsidRPr="003A00FC">
              <w:rPr>
                <w:sz w:val="20"/>
                <w:szCs w:val="20"/>
              </w:rPr>
              <w:lastRenderedPageBreak/>
              <w:t>разных положениях).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Распознавать числа, выражения, количества и формы</w:t>
            </w: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9</w:t>
            </w:r>
            <w:r w:rsidRPr="003A00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644F8D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09.03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Доля величины: половина, четверть в </w:t>
            </w:r>
            <w:r w:rsidRPr="003A00FC">
              <w:rPr>
                <w:sz w:val="20"/>
                <w:szCs w:val="20"/>
              </w:rPr>
              <w:lastRenderedPageBreak/>
              <w:t>практической ситуации. Задачи на нахождение целого по его доле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844A4C" w:rsidRPr="003A00FC" w:rsidRDefault="00393570" w:rsidP="00844A4C">
            <w:pPr>
              <w:rPr>
                <w:b/>
                <w:sz w:val="20"/>
                <w:szCs w:val="20"/>
              </w:rPr>
            </w:pPr>
            <w:hyperlink r:id="rId136" w:history="1">
              <w:r w:rsidR="007C39AE" w:rsidRPr="003A00FC">
                <w:rPr>
                  <w:rStyle w:val="aff9"/>
                  <w:sz w:val="20"/>
                  <w:szCs w:val="20"/>
                </w:rPr>
                <w:t>https://resh.edu.ru/</w:t>
              </w:r>
            </w:hyperlink>
            <w:r w:rsidR="007C39AE" w:rsidRPr="003A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644F8D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10.03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Контрольная работа по теме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B23F78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</w:p>
        </w:tc>
        <w:tc>
          <w:tcPr>
            <w:tcW w:w="6091" w:type="dxa"/>
            <w:gridSpan w:val="3"/>
            <w:shd w:val="clear" w:color="auto" w:fill="auto"/>
            <w:vAlign w:val="center"/>
          </w:tcPr>
          <w:p w:rsidR="00844A4C" w:rsidRPr="003A00FC" w:rsidRDefault="00844A4C" w:rsidP="00C270A5">
            <w:pPr>
              <w:rPr>
                <w:b/>
                <w:i/>
                <w:sz w:val="20"/>
                <w:szCs w:val="20"/>
              </w:rPr>
            </w:pPr>
            <w:r w:rsidRPr="003A00FC">
              <w:rPr>
                <w:b/>
                <w:i/>
                <w:sz w:val="20"/>
                <w:szCs w:val="20"/>
              </w:rPr>
              <w:t xml:space="preserve">Пространственные отношения и геометрические фигуры 20 ч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C270A5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4"/>
                <w:szCs w:val="20"/>
              </w:rPr>
              <w:t>2</w:t>
            </w:r>
            <w:r w:rsidR="00C270A5" w:rsidRPr="003A00FC">
              <w:rPr>
                <w:b/>
                <w:sz w:val="24"/>
                <w:szCs w:val="20"/>
              </w:rPr>
              <w:t>0</w:t>
            </w:r>
          </w:p>
        </w:tc>
        <w:tc>
          <w:tcPr>
            <w:tcW w:w="2833" w:type="dxa"/>
            <w:gridSpan w:val="2"/>
            <w:tcBorders>
              <w:right w:val="single" w:sz="4" w:space="0" w:color="auto"/>
            </w:tcBorders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9</w:t>
            </w:r>
            <w:r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B23F78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14.03</w:t>
            </w:r>
          </w:p>
          <w:p w:rsidR="00B23F78" w:rsidRPr="003A00FC" w:rsidRDefault="00B23F78" w:rsidP="00844A4C"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Конструирование геометрических фигур (разбиение фигуры на части)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393570" w:rsidP="00844A4C">
            <w:pPr>
              <w:rPr>
                <w:sz w:val="20"/>
                <w:szCs w:val="20"/>
                <w:lang w:val="en-US"/>
              </w:rPr>
            </w:pPr>
            <w:hyperlink r:id="rId137" w:history="1"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>http://bi2o2t.ru/training/sub</w:t>
              </w:r>
            </w:hyperlink>
            <w:hyperlink r:id="rId138" w:history="1"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 xml:space="preserve"> </w:t>
              </w:r>
            </w:hyperlink>
            <w:r w:rsidR="00844A4C" w:rsidRPr="003A00F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br/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Методические рекомендации (2</w:t>
            </w:r>
            <w:r w:rsidRPr="003A00FC">
              <w:rPr>
                <w:sz w:val="20"/>
                <w:szCs w:val="20"/>
              </w:rPr>
              <w:t>6</w:t>
            </w:r>
            <w:r w:rsidRPr="003A00FC">
              <w:rPr>
                <w:sz w:val="20"/>
                <w:szCs w:val="20"/>
                <w:lang w:val="en-US"/>
              </w:rPr>
              <w:t>) с. 1</w:t>
            </w:r>
            <w:r w:rsidRPr="003A00FC">
              <w:rPr>
                <w:sz w:val="20"/>
                <w:szCs w:val="20"/>
              </w:rPr>
              <w:t>4</w:t>
            </w: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B23F78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B23F78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15.03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Конструирование геометрических фигур (составление фигуры из частей)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393570" w:rsidP="00844A4C">
            <w:pPr>
              <w:rPr>
                <w:sz w:val="20"/>
                <w:szCs w:val="20"/>
                <w:lang w:val="en-US"/>
              </w:rPr>
            </w:pPr>
            <w:hyperlink r:id="rId139" w:history="1"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>https://www.soloveycenter.pro/</w:t>
              </w:r>
            </w:hyperlink>
            <w:hyperlink r:id="rId140" w:history="1"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 xml:space="preserve"> </w:t>
              </w:r>
            </w:hyperlink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B23F78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B23F78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16.03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https://uchi.ru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B23F78" w:rsidP="00844A4C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C270A5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17.03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Равносоставленные фигуры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393570" w:rsidP="00844A4C">
            <w:pPr>
              <w:rPr>
                <w:sz w:val="20"/>
                <w:szCs w:val="20"/>
              </w:rPr>
            </w:pPr>
            <w:hyperlink r:id="rId141" w:history="1">
              <w:r w:rsidR="00844A4C" w:rsidRPr="003A00FC">
                <w:rPr>
                  <w:sz w:val="20"/>
                  <w:szCs w:val="20"/>
                  <w:u w:val="single"/>
                </w:rPr>
                <w:t>-</w:t>
              </w:r>
            </w:hyperlink>
            <w:hyperlink r:id="rId142" w:history="1">
              <w:r w:rsidR="00844A4C" w:rsidRPr="003A00FC">
                <w:rPr>
                  <w:sz w:val="20"/>
                  <w:szCs w:val="20"/>
                  <w:u w:val="single"/>
                </w:rPr>
                <w:t>Российская электронная школа (</w:t>
              </w:r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>resh</w:t>
              </w:r>
              <w:r w:rsidR="00844A4C" w:rsidRPr="003A00FC">
                <w:rPr>
                  <w:sz w:val="20"/>
                  <w:szCs w:val="20"/>
                  <w:u w:val="single"/>
                </w:rPr>
                <w:t>.</w:t>
              </w:r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>edu</w:t>
              </w:r>
              <w:r w:rsidR="00844A4C" w:rsidRPr="003A00FC">
                <w:rPr>
                  <w:sz w:val="20"/>
                  <w:szCs w:val="20"/>
                  <w:u w:val="single"/>
                </w:rPr>
                <w:t>.</w:t>
              </w:r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>ru</w:t>
              </w:r>
              <w:r w:rsidR="00844A4C" w:rsidRPr="003A00FC">
                <w:rPr>
                  <w:sz w:val="20"/>
                  <w:szCs w:val="20"/>
                  <w:u w:val="single"/>
                </w:rPr>
                <w:t>)</w:t>
              </w:r>
            </w:hyperlink>
          </w:p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B23F78" w:rsidP="00844A4C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C270A5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21.03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Повторение. Обобщение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393570" w:rsidP="00844A4C">
            <w:pPr>
              <w:rPr>
                <w:sz w:val="20"/>
                <w:szCs w:val="20"/>
                <w:lang w:val="en-US"/>
              </w:rPr>
            </w:pPr>
            <w:hyperlink r:id="rId143" w:history="1">
              <w:r w:rsidR="00844A4C" w:rsidRPr="003A00FC">
                <w:rPr>
                  <w:sz w:val="20"/>
                  <w:szCs w:val="20"/>
                  <w:u w:val="single"/>
                  <w:lang w:val="en-US"/>
                </w:rPr>
                <w:t>https://www.uchportal.ru/load/47</w:t>
              </w:r>
            </w:hyperlink>
          </w:p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22.03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Периметр многоугольника: измерение, вычисление, запись равенства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44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Методические рекомендации (2</w:t>
            </w:r>
            <w:r w:rsidRPr="003A00FC">
              <w:rPr>
                <w:sz w:val="20"/>
                <w:szCs w:val="20"/>
              </w:rPr>
              <w:t>7</w:t>
            </w:r>
            <w:r w:rsidRPr="003A00FC">
              <w:rPr>
                <w:sz w:val="20"/>
                <w:szCs w:val="20"/>
                <w:lang w:val="en-US"/>
              </w:rPr>
              <w:t>) с. 1</w:t>
            </w:r>
            <w:r w:rsidRPr="003A00FC">
              <w:rPr>
                <w:sz w:val="20"/>
                <w:szCs w:val="20"/>
              </w:rPr>
              <w:t>4</w:t>
            </w: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23.03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Периметр многоугольника: измерение, вычисление, запись равенства. </w:t>
            </w:r>
            <w:r w:rsidRPr="003A00FC">
              <w:rPr>
                <w:sz w:val="20"/>
                <w:szCs w:val="20"/>
                <w:lang w:val="en-US"/>
              </w:rPr>
              <w:t>Решение геометрических задач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45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24.03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 xml:space="preserve">Периметр многоугольника: измерение, вычисление, запись равенства. </w:t>
            </w:r>
            <w:r w:rsidRPr="003A00FC">
              <w:rPr>
                <w:sz w:val="20"/>
                <w:szCs w:val="20"/>
                <w:lang w:val="en-US"/>
              </w:rPr>
              <w:t xml:space="preserve">Повторение. </w:t>
            </w:r>
            <w:r w:rsidRPr="003A00FC">
              <w:rPr>
                <w:sz w:val="20"/>
                <w:szCs w:val="20"/>
                <w:lang w:val="en-US"/>
              </w:rPr>
              <w:lastRenderedPageBreak/>
              <w:t>Обобщение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46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</w:t>
              </w:r>
              <w:r w:rsidR="00750EAD" w:rsidRPr="003A00FC">
                <w:rPr>
                  <w:rStyle w:val="aff9"/>
                  <w:lang w:val="en-US"/>
                </w:rPr>
                <w:lastRenderedPageBreak/>
                <w:t>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04.04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Измерение площади, запись результата измерения в квадратных сантиметрах. </w:t>
            </w:r>
            <w:r w:rsidRPr="003A00FC">
              <w:rPr>
                <w:sz w:val="20"/>
                <w:szCs w:val="20"/>
                <w:lang w:val="en-US"/>
              </w:rPr>
              <w:t>Площадь. Способы сравнения фигур по площади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47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05.04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Единица площади — квадратный сантиметр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48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06.04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Вычисление площади прямоугольника с заданными сторонами, запись равенства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49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07.04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Вычисление площади прямоугольника с заданными сторонами, запись равенства. </w:t>
            </w:r>
            <w:r w:rsidRPr="003A00FC">
              <w:rPr>
                <w:sz w:val="20"/>
                <w:szCs w:val="20"/>
                <w:lang w:val="en-US"/>
              </w:rPr>
              <w:t>Нахождение площади прямоугольника разными способами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50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11.04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Вычисление площади квадрата с заданными сторонами, запись равенства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51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12.04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Вычисление площади прямоугольника (квадрата) с заданными сторонами, запись равенства. </w:t>
            </w:r>
            <w:r w:rsidRPr="003A00FC">
              <w:rPr>
                <w:sz w:val="20"/>
                <w:szCs w:val="20"/>
                <w:lang w:val="en-US"/>
              </w:rPr>
              <w:t>Решение задач на нахождение периметра и площади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52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13.04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Вычисление площади прямоугольника (квадрата) с заданными сторонами, запись равенства. </w:t>
            </w:r>
            <w:r w:rsidRPr="003A00FC">
              <w:rPr>
                <w:sz w:val="20"/>
                <w:szCs w:val="20"/>
                <w:lang w:val="en-US"/>
              </w:rPr>
              <w:t>Нахождение площади фигур, состоящих из 2-3 прямоугольников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53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14.04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 xml:space="preserve">Вычисление площади прямоугольника (квадрата) с заданными сторонами, запись </w:t>
            </w:r>
            <w:r w:rsidRPr="003A00FC">
              <w:rPr>
                <w:sz w:val="20"/>
                <w:szCs w:val="20"/>
              </w:rPr>
              <w:lastRenderedPageBreak/>
              <w:t xml:space="preserve">равенства. </w:t>
            </w:r>
            <w:r w:rsidRPr="003A00FC">
              <w:rPr>
                <w:sz w:val="20"/>
                <w:szCs w:val="20"/>
                <w:lang w:val="en-US"/>
              </w:rPr>
              <w:t>Повторение. Обобщение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54" w:history="1">
              <w:r w:rsidR="00750EAD" w:rsidRPr="003A00FC">
                <w:rPr>
                  <w:rStyle w:val="aff9"/>
                  <w:lang w:val="en-US"/>
                </w:rPr>
                <w:t>https://education.yandex.ru/lab/classes/524910/library/mat</w:t>
              </w:r>
              <w:r w:rsidR="00750EAD" w:rsidRPr="003A00FC">
                <w:rPr>
                  <w:rStyle w:val="aff9"/>
                  <w:lang w:val="en-US"/>
                </w:rPr>
                <w:lastRenderedPageBreak/>
                <w:t>hematics/tab/timeline/lesson/63912519</w:t>
              </w:r>
            </w:hyperlink>
            <w:r w:rsidR="00750EAD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50EAD" w:rsidRPr="003A00FC" w:rsidTr="003606C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18.04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Изображение на клетчатой бумаге прямоугольника с заданным значением площади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750EAD" w:rsidP="00750EAD">
            <w:r w:rsidRPr="003A00FC">
              <w:t xml:space="preserve"> </w:t>
            </w:r>
            <w:hyperlink r:id="rId155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3606C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19.04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Изображение на клетчатой бумаге прямоугольника с заданным значением площади. </w:t>
            </w:r>
            <w:r w:rsidRPr="003A00FC">
              <w:rPr>
                <w:sz w:val="20"/>
                <w:szCs w:val="20"/>
                <w:lang w:val="en-US"/>
              </w:rPr>
              <w:t>Решение геометрических задач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750EAD" w:rsidP="00750EAD">
            <w:r w:rsidRPr="003A00FC">
              <w:t xml:space="preserve"> </w:t>
            </w:r>
            <w:hyperlink r:id="rId156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3606C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20.04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Сравнение площадей фигур с помощью наложения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750EAD" w:rsidP="00750EAD">
            <w:r w:rsidRPr="003A00FC">
              <w:t xml:space="preserve"> </w:t>
            </w:r>
            <w:hyperlink r:id="rId157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3606C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21.04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Сравнение площадей фигур с помощью наложения. </w:t>
            </w:r>
            <w:r w:rsidRPr="003A00FC">
              <w:rPr>
                <w:sz w:val="20"/>
                <w:szCs w:val="20"/>
                <w:lang w:val="en-US"/>
              </w:rPr>
              <w:t>Решение геометрических задач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750EAD" w:rsidP="00750EAD">
            <w:r w:rsidRPr="003A00FC">
              <w:t xml:space="preserve"> </w:t>
            </w:r>
            <w:hyperlink r:id="rId158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 Производить простые алгебраические процедуры.</w:t>
            </w: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844A4C" w:rsidRPr="003A00FC" w:rsidTr="00B23F78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3"/>
            <w:shd w:val="clear" w:color="auto" w:fill="auto"/>
            <w:vAlign w:val="center"/>
          </w:tcPr>
          <w:p w:rsidR="00844A4C" w:rsidRPr="003A00FC" w:rsidRDefault="00844A4C" w:rsidP="00C270A5">
            <w:pPr>
              <w:rPr>
                <w:b/>
                <w:i/>
                <w:sz w:val="20"/>
                <w:szCs w:val="20"/>
              </w:rPr>
            </w:pPr>
            <w:r w:rsidRPr="003A00FC">
              <w:rPr>
                <w:b/>
                <w:i/>
                <w:szCs w:val="20"/>
              </w:rPr>
              <w:t xml:space="preserve">Математическая информация 15 ч+ </w:t>
            </w:r>
            <w:r w:rsidR="00C270A5" w:rsidRPr="003A00FC">
              <w:rPr>
                <w:b/>
                <w:i/>
                <w:szCs w:val="20"/>
              </w:rPr>
              <w:t>3</w:t>
            </w:r>
            <w:r w:rsidRPr="003A00FC">
              <w:rPr>
                <w:b/>
                <w:i/>
                <w:szCs w:val="20"/>
              </w:rPr>
              <w:t xml:space="preserve"> часа резерв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C270A5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4"/>
                <w:szCs w:val="20"/>
              </w:rPr>
              <w:t>1</w:t>
            </w:r>
            <w:r w:rsidR="00C270A5" w:rsidRPr="003A00FC">
              <w:rPr>
                <w:b/>
                <w:sz w:val="24"/>
                <w:szCs w:val="20"/>
              </w:rPr>
              <w:t>8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977762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</w:t>
            </w:r>
            <w:r w:rsidR="00977762"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C92476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25.04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Классификация объектов по двум признакам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https://znanio.ru/media/prezentatsiya_k_uroku_matematiki_po_teme_klassifikatsiya_geometricheskih_figur_mnogogrannik_i_ego_elementy_3_klass-176577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Методические рекомендации (2</w:t>
            </w:r>
            <w:r w:rsidRPr="003A00FC">
              <w:rPr>
                <w:sz w:val="20"/>
                <w:szCs w:val="20"/>
              </w:rPr>
              <w:t>8</w:t>
            </w:r>
            <w:r w:rsidRPr="003A00FC">
              <w:rPr>
                <w:sz w:val="20"/>
                <w:szCs w:val="20"/>
                <w:lang w:val="en-US"/>
              </w:rPr>
              <w:t>) с. 1</w:t>
            </w:r>
            <w:r w:rsidRPr="003A00FC">
              <w:rPr>
                <w:sz w:val="20"/>
                <w:szCs w:val="20"/>
              </w:rPr>
              <w:t>4</w:t>
            </w:r>
          </w:p>
        </w:tc>
      </w:tr>
      <w:tr w:rsidR="00750EAD" w:rsidRPr="003A00FC" w:rsidTr="00F0023F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  <w:lang w:val="en-US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26.04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750EAD" w:rsidP="00750EAD">
            <w:r w:rsidRPr="003A00FC">
              <w:t xml:space="preserve"> </w:t>
            </w:r>
            <w:hyperlink r:id="rId159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F0023F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27.04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Логические рассуждения со связками «если …, то …», «поэтому», «значит»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750EAD" w:rsidP="00750EAD">
            <w:r w:rsidRPr="003A00FC">
              <w:t xml:space="preserve"> </w:t>
            </w:r>
            <w:hyperlink r:id="rId160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F0023F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28.04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750EAD" w:rsidP="00750EAD">
            <w:r w:rsidRPr="003A00FC">
              <w:t xml:space="preserve"> </w:t>
            </w:r>
            <w:hyperlink r:id="rId161" w:history="1">
              <w:r w:rsidRPr="003A00FC">
                <w:rPr>
                  <w:rStyle w:val="aff9"/>
                </w:rPr>
                <w:t>https://resh.edu.ru/</w:t>
              </w:r>
            </w:hyperlink>
            <w:r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Действовать по инструкции (алгоритму).</w:t>
            </w:r>
          </w:p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 xml:space="preserve"> Анализировать информацию, содержащуюся в графиках, таблицах, текстах и других источниках.</w:t>
            </w: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844A4C" w:rsidRPr="003A00FC" w:rsidTr="002B50E4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844A4C" w:rsidRPr="003A00FC" w:rsidRDefault="00844A4C" w:rsidP="00977762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1</w:t>
            </w:r>
            <w:r w:rsidR="00977762" w:rsidRPr="003A00F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4A4C" w:rsidRPr="003A00FC" w:rsidRDefault="00C92476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03.05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Работа с информацией: внесение данных в таблицу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844A4C" w:rsidRPr="003A00FC" w:rsidRDefault="00393570" w:rsidP="00750EAD">
            <w:pPr>
              <w:rPr>
                <w:b/>
                <w:sz w:val="20"/>
                <w:szCs w:val="20"/>
              </w:rPr>
            </w:pPr>
            <w:hyperlink r:id="rId162" w:history="1">
              <w:r w:rsidR="00750EAD" w:rsidRPr="003A00FC">
                <w:rPr>
                  <w:rStyle w:val="aff9"/>
                  <w:sz w:val="20"/>
                  <w:szCs w:val="20"/>
                </w:rPr>
                <w:t>https://resh.edu.ru/</w:t>
              </w:r>
            </w:hyperlink>
            <w:r w:rsidR="00750EAD" w:rsidRPr="003A00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4A4C" w:rsidRPr="003A00FC" w:rsidRDefault="00844A4C" w:rsidP="00844A4C">
            <w:pPr>
              <w:rPr>
                <w:sz w:val="20"/>
                <w:szCs w:val="20"/>
              </w:rPr>
            </w:pPr>
          </w:p>
        </w:tc>
      </w:tr>
      <w:tr w:rsidR="00750EAD" w:rsidRPr="003A00FC" w:rsidTr="00473533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lastRenderedPageBreak/>
              <w:t>123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04.05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Работа с информацией: дополнение чертежа данными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393570" w:rsidP="00750EAD">
            <w:hyperlink r:id="rId163" w:history="1">
              <w:r w:rsidR="00750EAD" w:rsidRPr="003A00FC">
                <w:rPr>
                  <w:rStyle w:val="aff9"/>
                </w:rPr>
                <w:t>https://infourok.ru/</w:t>
              </w:r>
            </w:hyperlink>
            <w:r w:rsidR="00750EAD"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473533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05.05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 xml:space="preserve">Таблицы сложения и умножения: заполнение на основе результатов счёта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393570" w:rsidP="00750EAD">
            <w:hyperlink r:id="rId164" w:history="1">
              <w:r w:rsidR="00750EAD" w:rsidRPr="003A00FC">
                <w:rPr>
                  <w:rStyle w:val="aff9"/>
                </w:rPr>
                <w:t>https://infourok.ru/</w:t>
              </w:r>
            </w:hyperlink>
            <w:r w:rsidR="00750EAD"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473533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10.05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Промежуточная аттестация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  <w:u w:val="single"/>
              </w:rPr>
            </w:pPr>
            <w:r w:rsidRPr="003A00FC">
              <w:rPr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393570" w:rsidP="00750EAD">
            <w:hyperlink r:id="rId165" w:history="1">
              <w:r w:rsidR="00750EAD" w:rsidRPr="003A00FC">
                <w:rPr>
                  <w:rStyle w:val="aff9"/>
                </w:rPr>
                <w:t>https://infourok.ru/</w:t>
              </w:r>
            </w:hyperlink>
            <w:r w:rsidR="00750EAD"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473533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11.05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Формализованное описание последовательности действий (инструкция, план, схема, алгоритм)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393570" w:rsidP="00750EAD">
            <w:hyperlink r:id="rId166" w:history="1">
              <w:r w:rsidR="00750EAD" w:rsidRPr="003A00FC">
                <w:rPr>
                  <w:rStyle w:val="aff9"/>
                </w:rPr>
                <w:t>https://infourok.ru/</w:t>
              </w:r>
            </w:hyperlink>
            <w:r w:rsidR="00750EAD"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473533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12</w:t>
            </w:r>
            <w:r w:rsidRPr="003A00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12.05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Алгоритмы (правила) устных и письменных вычислений (сложение вычитание, умножение, деление)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393570" w:rsidP="00750EAD">
            <w:hyperlink r:id="rId167" w:history="1">
              <w:r w:rsidR="00750EAD" w:rsidRPr="003A00FC">
                <w:rPr>
                  <w:rStyle w:val="aff9"/>
                </w:rPr>
                <w:t>https://infourok.ru/</w:t>
              </w:r>
            </w:hyperlink>
            <w:r w:rsidR="00750EAD"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473533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12</w:t>
            </w:r>
            <w:r w:rsidRPr="003A00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15.05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Алгоритмы (правила) порядка действий в числовом выражении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393570" w:rsidP="00750EAD">
            <w:hyperlink r:id="rId168" w:history="1">
              <w:r w:rsidR="00750EAD" w:rsidRPr="003A00FC">
                <w:rPr>
                  <w:rStyle w:val="aff9"/>
                </w:rPr>
                <w:t>https://infourok.ru/</w:t>
              </w:r>
            </w:hyperlink>
            <w:r w:rsidR="00750EAD" w:rsidRPr="003A00FC"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473533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12</w:t>
            </w:r>
            <w:r w:rsidRPr="003A00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16.05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Алгоритмы (правила) нахождения периметра и площади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393570" w:rsidP="00750EAD">
            <w:hyperlink r:id="rId169" w:history="1">
              <w:r w:rsidR="00750EAD" w:rsidRPr="003A00FC">
                <w:rPr>
                  <w:rStyle w:val="aff9"/>
                </w:rPr>
                <w:t>https://infourok.ru/</w:t>
              </w:r>
            </w:hyperlink>
            <w:r w:rsidR="00750EAD" w:rsidRPr="003A00FC">
              <w:t xml:space="preserve"> 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50EAD" w:rsidRPr="003A00FC" w:rsidTr="00473533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17.05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  <w:lang w:val="en-US"/>
              </w:rPr>
              <w:t> </w:t>
            </w:r>
            <w:r w:rsidRPr="003A00FC">
              <w:rPr>
                <w:sz w:val="20"/>
                <w:szCs w:val="20"/>
              </w:rPr>
              <w:t>Алгоритмы (правила) построения геометрических фигур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50EAD" w:rsidRPr="003A00FC" w:rsidRDefault="00393570" w:rsidP="00750EAD">
            <w:hyperlink r:id="rId170" w:history="1">
              <w:r w:rsidR="00750EAD" w:rsidRPr="003A00FC">
                <w:rPr>
                  <w:rStyle w:val="aff9"/>
                </w:rPr>
                <w:t>https://infourok.ru/</w:t>
              </w:r>
            </w:hyperlink>
            <w:r w:rsidR="00750EAD" w:rsidRPr="003A00FC"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50EAD" w:rsidRPr="003A00FC" w:rsidRDefault="00750EAD" w:rsidP="00750EAD">
            <w:pPr>
              <w:rPr>
                <w:sz w:val="20"/>
                <w:szCs w:val="20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18.05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Столбчатая диаграмма: чтение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71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Методические рекомендации (2</w:t>
            </w:r>
            <w:r w:rsidRPr="003A00FC">
              <w:rPr>
                <w:sz w:val="20"/>
                <w:szCs w:val="20"/>
              </w:rPr>
              <w:t>9</w:t>
            </w:r>
            <w:r w:rsidRPr="003A00FC">
              <w:rPr>
                <w:sz w:val="20"/>
                <w:szCs w:val="20"/>
                <w:lang w:val="en-US"/>
              </w:rPr>
              <w:t>) с. 1</w:t>
            </w:r>
            <w:r w:rsidRPr="003A00FC">
              <w:rPr>
                <w:sz w:val="20"/>
                <w:szCs w:val="20"/>
              </w:rPr>
              <w:t>5</w:t>
            </w: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23.05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72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Методические рекомендации (29) с. 15</w:t>
            </w: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24.05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Алгоритмы изучения материала, выполнения заданий на доступных электронных средствах обучения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73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25.05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Резерв. Числа. Числа от 1 до 1000. </w:t>
            </w:r>
            <w:r w:rsidRPr="003A00FC">
              <w:rPr>
                <w:sz w:val="20"/>
                <w:szCs w:val="20"/>
                <w:lang w:val="en-US"/>
              </w:rPr>
              <w:t>Величины.</w:t>
            </w:r>
            <w:r w:rsidRPr="003A00FC">
              <w:rPr>
                <w:sz w:val="20"/>
                <w:szCs w:val="20"/>
              </w:rPr>
              <w:t xml:space="preserve"> </w:t>
            </w:r>
            <w:r w:rsidRPr="003A00FC">
              <w:rPr>
                <w:sz w:val="20"/>
                <w:szCs w:val="20"/>
                <w:lang w:val="en-US"/>
              </w:rPr>
              <w:t>Повторение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74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</w:t>
              </w:r>
              <w:r w:rsidR="007C39AE" w:rsidRPr="003A00FC">
                <w:rPr>
                  <w:rStyle w:val="aff9"/>
                  <w:lang w:val="en-US"/>
                </w:rPr>
                <w:lastRenderedPageBreak/>
                <w:t>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Распознавать числа, выражения, количества и формы.</w:t>
            </w: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26.05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Резерв. Арифметические действия. Числа от 1 до 1000. </w:t>
            </w:r>
            <w:r w:rsidRPr="003A00FC">
              <w:rPr>
                <w:sz w:val="20"/>
                <w:szCs w:val="20"/>
                <w:lang w:val="en-US"/>
              </w:rPr>
              <w:t>Сложение. Вычитание Повторение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75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Применять стратегии и способы решения задач, задействовав знакомые математические понятия и операции.</w:t>
            </w:r>
          </w:p>
        </w:tc>
        <w:tc>
          <w:tcPr>
            <w:tcW w:w="1701" w:type="dxa"/>
          </w:tcPr>
          <w:p w:rsidR="007C39AE" w:rsidRPr="003A00FC" w:rsidRDefault="007C39AE" w:rsidP="007C39AE"/>
        </w:tc>
      </w:tr>
      <w:tr w:rsidR="007C39AE" w:rsidRPr="003A00FC" w:rsidTr="007C39AE">
        <w:trPr>
          <w:trHeight w:val="281"/>
        </w:trPr>
        <w:tc>
          <w:tcPr>
            <w:tcW w:w="710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b/>
                <w:sz w:val="20"/>
                <w:szCs w:val="20"/>
              </w:rPr>
            </w:pPr>
            <w:r w:rsidRPr="003A00FC">
              <w:rPr>
                <w:b/>
                <w:sz w:val="20"/>
                <w:szCs w:val="20"/>
                <w:lang w:val="en-US"/>
              </w:rPr>
              <w:t>1</w:t>
            </w:r>
            <w:r w:rsidRPr="003A00F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29.05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04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</w:rPr>
              <w:t xml:space="preserve">Резерв. Арифметические действия. Числа от 1 до 1000. </w:t>
            </w:r>
            <w:r w:rsidRPr="003A00FC">
              <w:rPr>
                <w:sz w:val="20"/>
                <w:szCs w:val="20"/>
                <w:lang w:val="en-US"/>
              </w:rPr>
              <w:t>Умножение. Деление. Повторение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3" w:type="dxa"/>
            <w:gridSpan w:val="2"/>
          </w:tcPr>
          <w:p w:rsidR="007C39AE" w:rsidRPr="003A00FC" w:rsidRDefault="00393570" w:rsidP="007C39AE">
            <w:pPr>
              <w:rPr>
                <w:lang w:val="en-US"/>
              </w:rPr>
            </w:pPr>
            <w:hyperlink r:id="rId176" w:history="1">
              <w:r w:rsidR="007C39AE" w:rsidRPr="003A00FC">
                <w:rPr>
                  <w:rStyle w:val="aff9"/>
                  <w:lang w:val="en-US"/>
                </w:rPr>
                <w:t>https://education.yandex.ru/lab/classes/524910/library/mathematics/tab/timeline/lesson/63912519</w:t>
              </w:r>
            </w:hyperlink>
            <w:r w:rsidR="007C39AE" w:rsidRPr="003A00FC">
              <w:rPr>
                <w:lang w:val="en-US"/>
              </w:rPr>
              <w:t xml:space="preserve"> 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39AE" w:rsidRPr="003A00FC" w:rsidRDefault="007C39AE" w:rsidP="007C39AE">
            <w:pPr>
              <w:rPr>
                <w:sz w:val="20"/>
                <w:szCs w:val="20"/>
              </w:rPr>
            </w:pPr>
            <w:r w:rsidRPr="003A00FC">
              <w:rPr>
                <w:sz w:val="20"/>
                <w:szCs w:val="20"/>
              </w:rPr>
              <w:t>Производить алгоритмические операции +, –, ×, ÷, или их комбинацию с использованием чисел, долей, десятичных дробей и целых чисел.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  <w:r w:rsidRPr="003A00FC">
              <w:rPr>
                <w:sz w:val="20"/>
                <w:szCs w:val="20"/>
                <w:lang w:val="en-US"/>
              </w:rPr>
              <w:t>Производить простые алгебраические процедуры.</w:t>
            </w:r>
          </w:p>
          <w:p w:rsidR="007C39AE" w:rsidRPr="003A00FC" w:rsidRDefault="007C39AE" w:rsidP="007C39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C39AE" w:rsidRPr="003A00FC" w:rsidRDefault="007C39AE" w:rsidP="007C39AE"/>
        </w:tc>
      </w:tr>
    </w:tbl>
    <w:p w:rsidR="002F2172" w:rsidRDefault="002F2172">
      <w:pPr>
        <w:pStyle w:val="21"/>
        <w:spacing w:before="69" w:line="247" w:lineRule="auto"/>
        <w:ind w:left="461" w:right="643"/>
        <w:jc w:val="center"/>
      </w:pP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p w:rsidR="00D04995" w:rsidRDefault="00D04995" w:rsidP="003A00FC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3A00FC" w:rsidRPr="00384B56" w:rsidRDefault="003A00FC" w:rsidP="003A00FC">
      <w:pPr>
        <w:pStyle w:val="21"/>
        <w:spacing w:before="69" w:line="247" w:lineRule="auto"/>
        <w:ind w:left="461" w:right="643"/>
        <w:jc w:val="center"/>
        <w:rPr>
          <w:sz w:val="24"/>
          <w:szCs w:val="24"/>
        </w:rPr>
      </w:pPr>
      <w:r w:rsidRPr="00384B56">
        <w:rPr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3A00FC" w:rsidRPr="00384B56" w:rsidRDefault="003A00FC" w:rsidP="003A00FC">
      <w:pPr>
        <w:spacing w:line="371" w:lineRule="exact"/>
        <w:ind w:left="1540" w:right="643"/>
        <w:jc w:val="center"/>
        <w:rPr>
          <w:b/>
          <w:sz w:val="24"/>
          <w:szCs w:val="24"/>
        </w:rPr>
      </w:pPr>
      <w:r w:rsidRPr="00384B56">
        <w:rPr>
          <w:b/>
          <w:spacing w:val="-2"/>
          <w:sz w:val="24"/>
          <w:szCs w:val="24"/>
        </w:rPr>
        <w:t>Учебники</w:t>
      </w:r>
    </w:p>
    <w:p w:rsidR="00D04995" w:rsidRPr="00D04995" w:rsidRDefault="00D04995" w:rsidP="00D04995">
      <w:pPr>
        <w:widowControl/>
        <w:shd w:val="clear" w:color="auto" w:fill="FFFFFF"/>
        <w:autoSpaceDE/>
        <w:autoSpaceDN/>
        <w:spacing w:line="0" w:lineRule="auto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D04995">
        <w:rPr>
          <w:b/>
          <w:bCs/>
          <w:color w:val="000000"/>
          <w:sz w:val="28"/>
          <w:szCs w:val="28"/>
          <w:lang w:eastAsia="ru-RU"/>
        </w:rPr>
        <w:t>Описание материально-технического обеспечения образовательного процесса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Моро М.И. Математика: учебник для 3 класса: в 2 частях / М.И. Моро, М.А. Бантова. – М.: Просвещение, 2012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Моро М.И. Рабочая тетрадь по математике для 3 класса: в 2 частях / М.И. Моро, М.А. Бантова. – М.: Просвещение, 2015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Методическое пособие к учебнику «Математика. 3 класс.»/ М.А. Бантова, Г.В. Бельтюкова, С.В. Степанова.- М.: Просвещение,2016.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Контрольные работы по математике. 3 класс.: к учебнику М.И. Моро и др. Автор: В.Н. Рудницкая-М.: Экзамен,2014.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Поурочные разработки по математике. 3 класс: к УМК  М.И. Моро / Т.Н. Ситникова, И.Ф. Яценко. – М: ВАКО, 2015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Проверочные работы по математике. 3 класс /С.И. Волкова. - М. Просвещение, 2014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КИМы «Математика» Москва – «ВАКО» 2016.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</w:p>
    <w:p w:rsidR="00D04995" w:rsidRPr="00D04995" w:rsidRDefault="00D04995" w:rsidP="00D04995">
      <w:pPr>
        <w:pStyle w:val="21"/>
        <w:spacing w:line="240" w:lineRule="auto"/>
        <w:ind w:left="4087" w:right="270" w:hanging="2921"/>
        <w:jc w:val="center"/>
        <w:rPr>
          <w:sz w:val="24"/>
          <w:szCs w:val="24"/>
        </w:rPr>
      </w:pPr>
      <w:r w:rsidRPr="00D04995">
        <w:rPr>
          <w:sz w:val="24"/>
          <w:szCs w:val="24"/>
        </w:rPr>
        <w:t>Материально-техническое обеспечение учебного процесса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jc w:val="center"/>
        <w:rPr>
          <w:sz w:val="24"/>
          <w:szCs w:val="24"/>
        </w:rPr>
      </w:pPr>
      <w:r w:rsidRPr="00D04995">
        <w:rPr>
          <w:sz w:val="24"/>
          <w:szCs w:val="24"/>
        </w:rPr>
        <w:t>Демонстрационные пособия.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Объекты, предназначенные для демонстрации счёта: от 1 до 100: от 1 до 1000.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Наглядные пособия для изучения таблицы умножения и деления (в том числе карточки с цифрами и другими знаками).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угольников).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Демонстрационные пособия для изучения геометрических величин (длины, периметра, площади): палетка, квадраты (мерки) и др.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Учебно-практическое оборудование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Объекты (предметы для счёта).</w:t>
      </w:r>
    </w:p>
    <w:p w:rsidR="00D04995" w:rsidRPr="00D04995" w:rsidRDefault="00D04995" w:rsidP="00D04995">
      <w:pPr>
        <w:pStyle w:val="21"/>
        <w:spacing w:line="240" w:lineRule="auto"/>
        <w:ind w:left="4087" w:right="270" w:hanging="2921"/>
        <w:rPr>
          <w:b w:val="0"/>
          <w:sz w:val="24"/>
          <w:szCs w:val="24"/>
        </w:rPr>
      </w:pPr>
      <w:r w:rsidRPr="00D04995">
        <w:rPr>
          <w:b w:val="0"/>
          <w:sz w:val="24"/>
          <w:szCs w:val="24"/>
        </w:rPr>
        <w:t>Пособия для изучения геометрических величин, фигур, тел.</w:t>
      </w:r>
    </w:p>
    <w:p w:rsidR="00D04995" w:rsidRDefault="00D04995" w:rsidP="003A00FC">
      <w:pPr>
        <w:pStyle w:val="21"/>
        <w:spacing w:before="5" w:line="247" w:lineRule="auto"/>
        <w:ind w:left="4087" w:right="270" w:hanging="2921"/>
        <w:jc w:val="both"/>
        <w:rPr>
          <w:sz w:val="24"/>
          <w:szCs w:val="24"/>
        </w:rPr>
      </w:pPr>
    </w:p>
    <w:p w:rsidR="003A00FC" w:rsidRPr="00384B56" w:rsidRDefault="003A00FC" w:rsidP="005A31D4">
      <w:pPr>
        <w:pStyle w:val="21"/>
        <w:spacing w:before="5" w:line="247" w:lineRule="auto"/>
        <w:ind w:left="4087" w:right="270" w:hanging="2921"/>
        <w:jc w:val="center"/>
        <w:rPr>
          <w:sz w:val="24"/>
          <w:szCs w:val="24"/>
        </w:rPr>
      </w:pPr>
      <w:r w:rsidRPr="00384B56">
        <w:rPr>
          <w:sz w:val="24"/>
          <w:szCs w:val="24"/>
        </w:rPr>
        <w:t xml:space="preserve">Единая коллекция цифровых образовательных </w:t>
      </w:r>
      <w:r w:rsidRPr="00384B56">
        <w:rPr>
          <w:spacing w:val="-2"/>
          <w:sz w:val="24"/>
          <w:szCs w:val="24"/>
        </w:rPr>
        <w:t>ресурсов.</w:t>
      </w:r>
    </w:p>
    <w:p w:rsidR="005A31D4" w:rsidRPr="00384B56" w:rsidRDefault="00393570" w:rsidP="005A31D4">
      <w:pPr>
        <w:pStyle w:val="a5"/>
        <w:spacing w:line="365" w:lineRule="exact"/>
        <w:ind w:left="769" w:firstLine="0"/>
        <w:rPr>
          <w:sz w:val="24"/>
          <w:szCs w:val="24"/>
        </w:rPr>
      </w:pPr>
      <w:hyperlink r:id="rId177">
        <w:r w:rsidR="005A31D4" w:rsidRPr="00384B56">
          <w:rPr>
            <w:sz w:val="24"/>
            <w:szCs w:val="24"/>
            <w:u w:val="single"/>
          </w:rPr>
          <w:t>http://school-</w:t>
        </w:r>
        <w:r w:rsidR="005A31D4" w:rsidRPr="00384B56">
          <w:rPr>
            <w:spacing w:val="-2"/>
            <w:sz w:val="24"/>
            <w:szCs w:val="24"/>
            <w:u w:val="single"/>
          </w:rPr>
          <w:t>collection.edu.ru/</w:t>
        </w:r>
      </w:hyperlink>
    </w:p>
    <w:p w:rsidR="005A31D4" w:rsidRPr="00384B56" w:rsidRDefault="005A31D4" w:rsidP="005A31D4">
      <w:pPr>
        <w:pStyle w:val="a5"/>
        <w:spacing w:before="10"/>
        <w:ind w:left="854" w:firstLine="0"/>
        <w:rPr>
          <w:sz w:val="24"/>
          <w:szCs w:val="24"/>
        </w:rPr>
      </w:pPr>
      <w:r w:rsidRPr="00384B56">
        <w:rPr>
          <w:sz w:val="24"/>
          <w:szCs w:val="24"/>
          <w:u w:val="single"/>
        </w:rPr>
        <w:t>«Грамота.Ру»</w:t>
      </w:r>
      <w:r w:rsidRPr="00384B56">
        <w:rPr>
          <w:spacing w:val="73"/>
          <w:w w:val="150"/>
          <w:sz w:val="24"/>
          <w:szCs w:val="24"/>
        </w:rPr>
        <w:t xml:space="preserve"> </w:t>
      </w:r>
      <w:hyperlink r:id="rId178">
        <w:r w:rsidRPr="00384B56">
          <w:rPr>
            <w:spacing w:val="-2"/>
            <w:sz w:val="24"/>
            <w:szCs w:val="24"/>
            <w:u w:val="single"/>
          </w:rPr>
          <w:t>http://gramota.ru/</w:t>
        </w:r>
      </w:hyperlink>
    </w:p>
    <w:p w:rsidR="005A31D4" w:rsidRDefault="005A31D4" w:rsidP="005A31D4">
      <w:pPr>
        <w:pStyle w:val="a5"/>
        <w:spacing w:before="4"/>
        <w:ind w:left="769" w:firstLine="0"/>
        <w:rPr>
          <w:spacing w:val="-2"/>
          <w:sz w:val="24"/>
          <w:szCs w:val="24"/>
          <w:u w:val="single"/>
        </w:rPr>
      </w:pPr>
      <w:r w:rsidRPr="00384B56">
        <w:rPr>
          <w:sz w:val="24"/>
          <w:szCs w:val="24"/>
          <w:u w:val="single"/>
        </w:rPr>
        <w:t>«Российское</w:t>
      </w:r>
      <w:r w:rsidRPr="00384B56">
        <w:rPr>
          <w:spacing w:val="21"/>
          <w:sz w:val="24"/>
          <w:szCs w:val="24"/>
          <w:u w:val="single"/>
        </w:rPr>
        <w:t xml:space="preserve"> </w:t>
      </w:r>
      <w:r w:rsidRPr="00384B56">
        <w:rPr>
          <w:sz w:val="24"/>
          <w:szCs w:val="24"/>
          <w:u w:val="single"/>
        </w:rPr>
        <w:t>образование»</w:t>
      </w:r>
      <w:r w:rsidRPr="00384B56">
        <w:rPr>
          <w:spacing w:val="25"/>
          <w:sz w:val="24"/>
          <w:szCs w:val="24"/>
        </w:rPr>
        <w:t xml:space="preserve"> </w:t>
      </w:r>
      <w:hyperlink r:id="rId179">
        <w:r w:rsidRPr="00384B56">
          <w:rPr>
            <w:spacing w:val="-2"/>
            <w:sz w:val="24"/>
            <w:szCs w:val="24"/>
            <w:u w:val="single"/>
          </w:rPr>
          <w:t>http://www.edu.ru/</w:t>
        </w:r>
      </w:hyperlink>
    </w:p>
    <w:p w:rsidR="005A31D4" w:rsidRPr="00167AC8" w:rsidRDefault="005A31D4" w:rsidP="005A31D4">
      <w:pPr>
        <w:pStyle w:val="a5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 xml:space="preserve">УЧИ.РУ    </w:t>
      </w:r>
      <w:hyperlink r:id="rId180" w:history="1">
        <w:r w:rsidRPr="00FF561A">
          <w:rPr>
            <w:rStyle w:val="aff9"/>
            <w:sz w:val="24"/>
            <w:szCs w:val="24"/>
          </w:rPr>
          <w:t>https://uchi.ru/teachers/lk/main</w:t>
        </w:r>
      </w:hyperlink>
      <w:r>
        <w:rPr>
          <w:sz w:val="24"/>
          <w:szCs w:val="24"/>
        </w:rPr>
        <w:t xml:space="preserve"> </w:t>
      </w:r>
    </w:p>
    <w:p w:rsidR="005A31D4" w:rsidRPr="00167AC8" w:rsidRDefault="005A31D4" w:rsidP="005A31D4">
      <w:pPr>
        <w:pStyle w:val="a5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>ЯНДЕКС УЧЕБНИК</w:t>
      </w:r>
      <w:r>
        <w:rPr>
          <w:sz w:val="24"/>
          <w:szCs w:val="24"/>
        </w:rPr>
        <w:t xml:space="preserve"> </w:t>
      </w:r>
      <w:r w:rsidRPr="00167AC8">
        <w:rPr>
          <w:sz w:val="24"/>
          <w:szCs w:val="24"/>
        </w:rPr>
        <w:t xml:space="preserve"> </w:t>
      </w:r>
      <w:hyperlink r:id="rId181" w:history="1">
        <w:r w:rsidRPr="00FF561A">
          <w:rPr>
            <w:rStyle w:val="aff9"/>
            <w:sz w:val="24"/>
            <w:szCs w:val="24"/>
          </w:rPr>
          <w:t>https://education.yandex.ru/</w:t>
        </w:r>
      </w:hyperlink>
      <w:r>
        <w:rPr>
          <w:sz w:val="24"/>
          <w:szCs w:val="24"/>
        </w:rPr>
        <w:t xml:space="preserve"> </w:t>
      </w:r>
      <w:r w:rsidRPr="00167AC8">
        <w:rPr>
          <w:sz w:val="24"/>
          <w:szCs w:val="24"/>
        </w:rPr>
        <w:t xml:space="preserve"> </w:t>
      </w:r>
    </w:p>
    <w:p w:rsidR="005A31D4" w:rsidRPr="00167AC8" w:rsidRDefault="005A31D4" w:rsidP="005A31D4">
      <w:pPr>
        <w:pStyle w:val="a5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 xml:space="preserve">РЭШ  </w:t>
      </w:r>
      <w:hyperlink r:id="rId182" w:history="1">
        <w:r w:rsidRPr="00FF561A">
          <w:rPr>
            <w:rStyle w:val="aff9"/>
            <w:sz w:val="24"/>
            <w:szCs w:val="24"/>
          </w:rPr>
          <w:t>https://resh.edu.ru/</w:t>
        </w:r>
      </w:hyperlink>
      <w:r>
        <w:rPr>
          <w:sz w:val="24"/>
          <w:szCs w:val="24"/>
        </w:rPr>
        <w:t xml:space="preserve"> </w:t>
      </w:r>
    </w:p>
    <w:p w:rsidR="005A31D4" w:rsidRPr="00167AC8" w:rsidRDefault="005A31D4" w:rsidP="005A31D4">
      <w:pPr>
        <w:pStyle w:val="a5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>ИНФОУРОК</w:t>
      </w:r>
      <w:r>
        <w:rPr>
          <w:sz w:val="24"/>
          <w:szCs w:val="24"/>
        </w:rPr>
        <w:t xml:space="preserve"> </w:t>
      </w:r>
      <w:hyperlink r:id="rId183" w:history="1">
        <w:r w:rsidRPr="00FF561A">
          <w:rPr>
            <w:rStyle w:val="aff9"/>
            <w:sz w:val="24"/>
            <w:szCs w:val="24"/>
          </w:rPr>
          <w:t>https://infourok.ru/</w:t>
        </w:r>
      </w:hyperlink>
      <w:r>
        <w:rPr>
          <w:sz w:val="24"/>
          <w:szCs w:val="24"/>
        </w:rPr>
        <w:t xml:space="preserve"> </w:t>
      </w:r>
    </w:p>
    <w:p w:rsidR="005A31D4" w:rsidRPr="00167AC8" w:rsidRDefault="005A31D4" w:rsidP="005A31D4">
      <w:pPr>
        <w:pStyle w:val="a5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>МУЛЬТИУРОК</w:t>
      </w:r>
      <w:r>
        <w:rPr>
          <w:sz w:val="24"/>
          <w:szCs w:val="24"/>
        </w:rPr>
        <w:t xml:space="preserve"> </w:t>
      </w:r>
      <w:hyperlink r:id="rId184" w:history="1">
        <w:r w:rsidRPr="00FF561A">
          <w:rPr>
            <w:rStyle w:val="aff9"/>
            <w:sz w:val="24"/>
            <w:szCs w:val="24"/>
          </w:rPr>
          <w:t>https://multiurok.ru/id45172210/</w:t>
        </w:r>
      </w:hyperlink>
      <w:r>
        <w:rPr>
          <w:sz w:val="24"/>
          <w:szCs w:val="24"/>
        </w:rPr>
        <w:t xml:space="preserve"> </w:t>
      </w:r>
    </w:p>
    <w:p w:rsidR="005A31D4" w:rsidRPr="00384B56" w:rsidRDefault="005A31D4" w:rsidP="005A31D4">
      <w:pPr>
        <w:pStyle w:val="a5"/>
        <w:spacing w:before="4"/>
        <w:ind w:left="769" w:hanging="60"/>
        <w:rPr>
          <w:sz w:val="24"/>
          <w:szCs w:val="24"/>
        </w:rPr>
      </w:pPr>
      <w:r w:rsidRPr="00167AC8">
        <w:rPr>
          <w:sz w:val="24"/>
          <w:szCs w:val="24"/>
        </w:rPr>
        <w:t>Тренажёр</w:t>
      </w:r>
      <w:r>
        <w:rPr>
          <w:sz w:val="24"/>
          <w:szCs w:val="24"/>
        </w:rPr>
        <w:t xml:space="preserve"> </w:t>
      </w:r>
      <w:r w:rsidRPr="00167AC8">
        <w:rPr>
          <w:sz w:val="24"/>
          <w:szCs w:val="24"/>
        </w:rPr>
        <w:t xml:space="preserve"> </w:t>
      </w:r>
      <w:hyperlink r:id="rId185" w:history="1">
        <w:r w:rsidRPr="00FF561A">
          <w:rPr>
            <w:rStyle w:val="aff9"/>
            <w:sz w:val="24"/>
            <w:szCs w:val="24"/>
          </w:rPr>
          <w:t>www.otlichnyk.ru/znayka</w:t>
        </w:r>
      </w:hyperlink>
      <w:r>
        <w:rPr>
          <w:sz w:val="24"/>
          <w:szCs w:val="24"/>
        </w:rPr>
        <w:t xml:space="preserve"> </w:t>
      </w:r>
    </w:p>
    <w:p w:rsidR="00D04995" w:rsidRPr="00384B56" w:rsidRDefault="00D04995" w:rsidP="003A00FC">
      <w:pPr>
        <w:pStyle w:val="a5"/>
        <w:spacing w:before="4"/>
        <w:ind w:left="769" w:firstLine="0"/>
        <w:rPr>
          <w:sz w:val="24"/>
          <w:szCs w:val="24"/>
        </w:rPr>
      </w:pPr>
    </w:p>
    <w:p w:rsidR="003A00FC" w:rsidRDefault="00956BE5">
      <w:pPr>
        <w:pStyle w:val="21"/>
        <w:spacing w:before="69" w:line="247" w:lineRule="auto"/>
        <w:ind w:left="461" w:right="643"/>
        <w:jc w:val="center"/>
      </w:pPr>
      <w:r>
        <w:t xml:space="preserve">    </w:t>
      </w:r>
    </w:p>
    <w:p w:rsidR="003A00FC" w:rsidRDefault="003A00FC">
      <w:pPr>
        <w:pStyle w:val="21"/>
        <w:spacing w:before="69" w:line="247" w:lineRule="auto"/>
        <w:ind w:left="461" w:right="643"/>
        <w:jc w:val="center"/>
      </w:pPr>
    </w:p>
    <w:sectPr w:rsidR="003A00FC" w:rsidSect="00E53EB8">
      <w:footerReference w:type="default" r:id="rId186"/>
      <w:pgSz w:w="16840" w:h="11900" w:orient="landscape"/>
      <w:pgMar w:top="851" w:right="397" w:bottom="993" w:left="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70" w:rsidRDefault="00393570" w:rsidP="00A74C94">
      <w:r>
        <w:separator/>
      </w:r>
    </w:p>
  </w:endnote>
  <w:endnote w:type="continuationSeparator" w:id="0">
    <w:p w:rsidR="00393570" w:rsidRDefault="00393570" w:rsidP="00A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248370"/>
      <w:docPartObj>
        <w:docPartGallery w:val="Page Numbers (Bottom of Page)"/>
        <w:docPartUnique/>
      </w:docPartObj>
    </w:sdtPr>
    <w:sdtEndPr/>
    <w:sdtContent>
      <w:p w:rsidR="007C39AE" w:rsidRDefault="007C39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9DC">
          <w:rPr>
            <w:noProof/>
          </w:rPr>
          <w:t>2</w:t>
        </w:r>
        <w:r>
          <w:fldChar w:fldCharType="end"/>
        </w:r>
      </w:p>
    </w:sdtContent>
  </w:sdt>
  <w:p w:rsidR="007C39AE" w:rsidRDefault="007C39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70" w:rsidRDefault="00393570" w:rsidP="00A74C94">
      <w:r>
        <w:separator/>
      </w:r>
    </w:p>
  </w:footnote>
  <w:footnote w:type="continuationSeparator" w:id="0">
    <w:p w:rsidR="00393570" w:rsidRDefault="00393570" w:rsidP="00A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306C70"/>
    <w:multiLevelType w:val="hybridMultilevel"/>
    <w:tmpl w:val="6DE8E2AC"/>
    <w:lvl w:ilvl="0" w:tplc="5C8274BC">
      <w:numFmt w:val="bullet"/>
      <w:lvlText w:val="—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9FF2223"/>
    <w:multiLevelType w:val="multilevel"/>
    <w:tmpl w:val="7F82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B2F15"/>
    <w:multiLevelType w:val="hybridMultilevel"/>
    <w:tmpl w:val="D2C2EBB2"/>
    <w:lvl w:ilvl="0" w:tplc="5C8274BC">
      <w:numFmt w:val="bullet"/>
      <w:lvlText w:val="—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A217302"/>
    <w:multiLevelType w:val="hybridMultilevel"/>
    <w:tmpl w:val="A74A3650"/>
    <w:lvl w:ilvl="0" w:tplc="5C8274BC">
      <w:numFmt w:val="bullet"/>
      <w:lvlText w:val="—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D4E3741"/>
    <w:multiLevelType w:val="hybridMultilevel"/>
    <w:tmpl w:val="FCB8CE5C"/>
    <w:lvl w:ilvl="0" w:tplc="5C8274BC">
      <w:numFmt w:val="bullet"/>
      <w:lvlText w:val="—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5CF11FB"/>
    <w:multiLevelType w:val="hybridMultilevel"/>
    <w:tmpl w:val="3AAC2F2C"/>
    <w:lvl w:ilvl="0" w:tplc="E496DFF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w w:val="80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C10021D"/>
    <w:multiLevelType w:val="hybridMultilevel"/>
    <w:tmpl w:val="82DCC9DC"/>
    <w:lvl w:ilvl="0" w:tplc="5C8274BC">
      <w:numFmt w:val="bullet"/>
      <w:lvlText w:val="—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C1B5F47"/>
    <w:multiLevelType w:val="multilevel"/>
    <w:tmpl w:val="DC52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720B"/>
    <w:rsid w:val="00014039"/>
    <w:rsid w:val="00022842"/>
    <w:rsid w:val="00033A38"/>
    <w:rsid w:val="000472BE"/>
    <w:rsid w:val="00065745"/>
    <w:rsid w:val="00073916"/>
    <w:rsid w:val="00081679"/>
    <w:rsid w:val="000A0B78"/>
    <w:rsid w:val="000B7202"/>
    <w:rsid w:val="000C031D"/>
    <w:rsid w:val="000C3467"/>
    <w:rsid w:val="000C361A"/>
    <w:rsid w:val="000D1F14"/>
    <w:rsid w:val="000E1AD3"/>
    <w:rsid w:val="0010537A"/>
    <w:rsid w:val="00112E00"/>
    <w:rsid w:val="0012219D"/>
    <w:rsid w:val="00126E36"/>
    <w:rsid w:val="001309C0"/>
    <w:rsid w:val="001413A0"/>
    <w:rsid w:val="00143471"/>
    <w:rsid w:val="00143FC0"/>
    <w:rsid w:val="0015282A"/>
    <w:rsid w:val="00153B8E"/>
    <w:rsid w:val="00181F61"/>
    <w:rsid w:val="001908F0"/>
    <w:rsid w:val="001A0CDE"/>
    <w:rsid w:val="001A1A58"/>
    <w:rsid w:val="001A1E88"/>
    <w:rsid w:val="001A7044"/>
    <w:rsid w:val="001A7064"/>
    <w:rsid w:val="001B2026"/>
    <w:rsid w:val="001B295A"/>
    <w:rsid w:val="001B3C02"/>
    <w:rsid w:val="001E1029"/>
    <w:rsid w:val="001E40A4"/>
    <w:rsid w:val="001F19DC"/>
    <w:rsid w:val="00215C9C"/>
    <w:rsid w:val="00224FFF"/>
    <w:rsid w:val="0024720B"/>
    <w:rsid w:val="00247AF7"/>
    <w:rsid w:val="00270107"/>
    <w:rsid w:val="002734AD"/>
    <w:rsid w:val="00274871"/>
    <w:rsid w:val="00274BF8"/>
    <w:rsid w:val="00275845"/>
    <w:rsid w:val="00277050"/>
    <w:rsid w:val="002A62EC"/>
    <w:rsid w:val="002A7ADF"/>
    <w:rsid w:val="002B50E4"/>
    <w:rsid w:val="002B5914"/>
    <w:rsid w:val="002C15AB"/>
    <w:rsid w:val="002D2584"/>
    <w:rsid w:val="002D36B0"/>
    <w:rsid w:val="002E0422"/>
    <w:rsid w:val="002E1A78"/>
    <w:rsid w:val="002E5D64"/>
    <w:rsid w:val="002F2172"/>
    <w:rsid w:val="002F60BB"/>
    <w:rsid w:val="00323D5B"/>
    <w:rsid w:val="0035077E"/>
    <w:rsid w:val="0035284F"/>
    <w:rsid w:val="00362FF2"/>
    <w:rsid w:val="00366274"/>
    <w:rsid w:val="00366894"/>
    <w:rsid w:val="003751B7"/>
    <w:rsid w:val="00377ADA"/>
    <w:rsid w:val="00391B0A"/>
    <w:rsid w:val="00393570"/>
    <w:rsid w:val="003A00FC"/>
    <w:rsid w:val="003B6DBF"/>
    <w:rsid w:val="003D1D86"/>
    <w:rsid w:val="003D25E7"/>
    <w:rsid w:val="003F43D1"/>
    <w:rsid w:val="003F4689"/>
    <w:rsid w:val="00403F5D"/>
    <w:rsid w:val="0043797E"/>
    <w:rsid w:val="0043799F"/>
    <w:rsid w:val="0044449C"/>
    <w:rsid w:val="0044761F"/>
    <w:rsid w:val="004633A2"/>
    <w:rsid w:val="0046720E"/>
    <w:rsid w:val="00467A29"/>
    <w:rsid w:val="00471CD7"/>
    <w:rsid w:val="00473D94"/>
    <w:rsid w:val="0047789D"/>
    <w:rsid w:val="00480D90"/>
    <w:rsid w:val="00492D43"/>
    <w:rsid w:val="00496BBA"/>
    <w:rsid w:val="004D1A6B"/>
    <w:rsid w:val="004F6852"/>
    <w:rsid w:val="00500EEF"/>
    <w:rsid w:val="0051051E"/>
    <w:rsid w:val="00516BC4"/>
    <w:rsid w:val="005246CF"/>
    <w:rsid w:val="00531747"/>
    <w:rsid w:val="0055703F"/>
    <w:rsid w:val="00566C51"/>
    <w:rsid w:val="005673DD"/>
    <w:rsid w:val="00582413"/>
    <w:rsid w:val="00582992"/>
    <w:rsid w:val="00586FCC"/>
    <w:rsid w:val="005877A1"/>
    <w:rsid w:val="005921D6"/>
    <w:rsid w:val="005939C4"/>
    <w:rsid w:val="005A0739"/>
    <w:rsid w:val="005A19B4"/>
    <w:rsid w:val="005A2732"/>
    <w:rsid w:val="005A31D4"/>
    <w:rsid w:val="005A3D76"/>
    <w:rsid w:val="005B4F21"/>
    <w:rsid w:val="005E0AC7"/>
    <w:rsid w:val="005F5396"/>
    <w:rsid w:val="0060792F"/>
    <w:rsid w:val="00614564"/>
    <w:rsid w:val="0062569F"/>
    <w:rsid w:val="0062709A"/>
    <w:rsid w:val="006274E7"/>
    <w:rsid w:val="00644F8D"/>
    <w:rsid w:val="006577A4"/>
    <w:rsid w:val="00671B4D"/>
    <w:rsid w:val="00683526"/>
    <w:rsid w:val="00684C4A"/>
    <w:rsid w:val="0069222A"/>
    <w:rsid w:val="00697AFF"/>
    <w:rsid w:val="006A66C9"/>
    <w:rsid w:val="006C3E08"/>
    <w:rsid w:val="006C6E87"/>
    <w:rsid w:val="006F1980"/>
    <w:rsid w:val="006F4A9C"/>
    <w:rsid w:val="00700E5E"/>
    <w:rsid w:val="00706124"/>
    <w:rsid w:val="00711323"/>
    <w:rsid w:val="00711BCC"/>
    <w:rsid w:val="00713057"/>
    <w:rsid w:val="00730BFC"/>
    <w:rsid w:val="00736CDF"/>
    <w:rsid w:val="00741CD3"/>
    <w:rsid w:val="00750EAD"/>
    <w:rsid w:val="007532A3"/>
    <w:rsid w:val="00781304"/>
    <w:rsid w:val="00784FFE"/>
    <w:rsid w:val="0078662B"/>
    <w:rsid w:val="007935AB"/>
    <w:rsid w:val="007A048A"/>
    <w:rsid w:val="007B01B5"/>
    <w:rsid w:val="007B0D2E"/>
    <w:rsid w:val="007B5669"/>
    <w:rsid w:val="007C39AE"/>
    <w:rsid w:val="007C77EC"/>
    <w:rsid w:val="007D4813"/>
    <w:rsid w:val="007E7A9F"/>
    <w:rsid w:val="0080188D"/>
    <w:rsid w:val="008026BE"/>
    <w:rsid w:val="00802C5D"/>
    <w:rsid w:val="00802E3C"/>
    <w:rsid w:val="00807535"/>
    <w:rsid w:val="008109C1"/>
    <w:rsid w:val="008220BA"/>
    <w:rsid w:val="0082260E"/>
    <w:rsid w:val="00834990"/>
    <w:rsid w:val="00844A4C"/>
    <w:rsid w:val="00847728"/>
    <w:rsid w:val="00872A2C"/>
    <w:rsid w:val="008819C4"/>
    <w:rsid w:val="008871EC"/>
    <w:rsid w:val="00892BA6"/>
    <w:rsid w:val="008A09BA"/>
    <w:rsid w:val="008A2B34"/>
    <w:rsid w:val="008A5A01"/>
    <w:rsid w:val="008B6B85"/>
    <w:rsid w:val="008C6E2A"/>
    <w:rsid w:val="008D016E"/>
    <w:rsid w:val="008D0F6A"/>
    <w:rsid w:val="008D179C"/>
    <w:rsid w:val="008F27C7"/>
    <w:rsid w:val="00904E3D"/>
    <w:rsid w:val="0091024D"/>
    <w:rsid w:val="00917958"/>
    <w:rsid w:val="009212B9"/>
    <w:rsid w:val="00925EB4"/>
    <w:rsid w:val="00941764"/>
    <w:rsid w:val="00941B25"/>
    <w:rsid w:val="009540CB"/>
    <w:rsid w:val="00956BE5"/>
    <w:rsid w:val="00965EEF"/>
    <w:rsid w:val="009663B4"/>
    <w:rsid w:val="00977762"/>
    <w:rsid w:val="00982990"/>
    <w:rsid w:val="009862E6"/>
    <w:rsid w:val="009A4D72"/>
    <w:rsid w:val="009A7DF0"/>
    <w:rsid w:val="009D1971"/>
    <w:rsid w:val="009F78FF"/>
    <w:rsid w:val="009F7EC1"/>
    <w:rsid w:val="00A2269A"/>
    <w:rsid w:val="00A25D7C"/>
    <w:rsid w:val="00A35FFD"/>
    <w:rsid w:val="00A406A7"/>
    <w:rsid w:val="00A61908"/>
    <w:rsid w:val="00A74C94"/>
    <w:rsid w:val="00A86D46"/>
    <w:rsid w:val="00AB73A9"/>
    <w:rsid w:val="00AC0E37"/>
    <w:rsid w:val="00AC13E5"/>
    <w:rsid w:val="00AD41F8"/>
    <w:rsid w:val="00B07FE9"/>
    <w:rsid w:val="00B14C1E"/>
    <w:rsid w:val="00B23F78"/>
    <w:rsid w:val="00B31D0E"/>
    <w:rsid w:val="00B324CE"/>
    <w:rsid w:val="00B40420"/>
    <w:rsid w:val="00B56A65"/>
    <w:rsid w:val="00B642CA"/>
    <w:rsid w:val="00B66B72"/>
    <w:rsid w:val="00B679DE"/>
    <w:rsid w:val="00B67B42"/>
    <w:rsid w:val="00B713F7"/>
    <w:rsid w:val="00B8129E"/>
    <w:rsid w:val="00B869C2"/>
    <w:rsid w:val="00BA0B86"/>
    <w:rsid w:val="00BA5711"/>
    <w:rsid w:val="00BB0408"/>
    <w:rsid w:val="00BD1746"/>
    <w:rsid w:val="00BD7BDB"/>
    <w:rsid w:val="00BE0A14"/>
    <w:rsid w:val="00C04826"/>
    <w:rsid w:val="00C270A5"/>
    <w:rsid w:val="00C349D4"/>
    <w:rsid w:val="00C47E76"/>
    <w:rsid w:val="00C504BA"/>
    <w:rsid w:val="00C85DD9"/>
    <w:rsid w:val="00C87691"/>
    <w:rsid w:val="00C92476"/>
    <w:rsid w:val="00C93D02"/>
    <w:rsid w:val="00C93DDE"/>
    <w:rsid w:val="00CA60B8"/>
    <w:rsid w:val="00CB6BD4"/>
    <w:rsid w:val="00CC1EDD"/>
    <w:rsid w:val="00CD79A1"/>
    <w:rsid w:val="00CF3AAB"/>
    <w:rsid w:val="00D006F3"/>
    <w:rsid w:val="00D0397B"/>
    <w:rsid w:val="00D04995"/>
    <w:rsid w:val="00D121BB"/>
    <w:rsid w:val="00D12392"/>
    <w:rsid w:val="00D22101"/>
    <w:rsid w:val="00D26B1B"/>
    <w:rsid w:val="00D53810"/>
    <w:rsid w:val="00D57CA6"/>
    <w:rsid w:val="00D61358"/>
    <w:rsid w:val="00D752F3"/>
    <w:rsid w:val="00D87732"/>
    <w:rsid w:val="00D878CA"/>
    <w:rsid w:val="00DB1619"/>
    <w:rsid w:val="00DB71EA"/>
    <w:rsid w:val="00DC0B07"/>
    <w:rsid w:val="00DD688E"/>
    <w:rsid w:val="00DD7D07"/>
    <w:rsid w:val="00DE4E02"/>
    <w:rsid w:val="00E05D62"/>
    <w:rsid w:val="00E47A37"/>
    <w:rsid w:val="00E53EB8"/>
    <w:rsid w:val="00E557B7"/>
    <w:rsid w:val="00E5753C"/>
    <w:rsid w:val="00E74394"/>
    <w:rsid w:val="00E85858"/>
    <w:rsid w:val="00E96761"/>
    <w:rsid w:val="00EA403F"/>
    <w:rsid w:val="00EC2B6A"/>
    <w:rsid w:val="00EC353D"/>
    <w:rsid w:val="00EC40A8"/>
    <w:rsid w:val="00ED2CF5"/>
    <w:rsid w:val="00ED4381"/>
    <w:rsid w:val="00F061E9"/>
    <w:rsid w:val="00F11AC6"/>
    <w:rsid w:val="00F17881"/>
    <w:rsid w:val="00F24341"/>
    <w:rsid w:val="00F41988"/>
    <w:rsid w:val="00F54436"/>
    <w:rsid w:val="00F562EB"/>
    <w:rsid w:val="00F60356"/>
    <w:rsid w:val="00FC1ED6"/>
    <w:rsid w:val="00FD4C3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E7BA7-126C-4B32-9312-0AA1EBA4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pPr>
      <w:ind w:left="1108"/>
      <w:outlineLvl w:val="0"/>
    </w:pPr>
    <w:rPr>
      <w:b/>
      <w:bCs/>
      <w:sz w:val="33"/>
      <w:szCs w:val="33"/>
    </w:rPr>
  </w:style>
  <w:style w:type="paragraph" w:styleId="21">
    <w:name w:val="heading 2"/>
    <w:basedOn w:val="a1"/>
    <w:link w:val="22"/>
    <w:uiPriority w:val="1"/>
    <w:qFormat/>
    <w:pPr>
      <w:spacing w:line="378" w:lineRule="exact"/>
      <w:ind w:left="1108"/>
      <w:outlineLvl w:val="1"/>
    </w:pPr>
    <w:rPr>
      <w:b/>
      <w:bCs/>
      <w:sz w:val="33"/>
      <w:szCs w:val="33"/>
    </w:rPr>
  </w:style>
  <w:style w:type="paragraph" w:styleId="31">
    <w:name w:val="heading 3"/>
    <w:basedOn w:val="a1"/>
    <w:next w:val="a1"/>
    <w:link w:val="32"/>
    <w:uiPriority w:val="9"/>
    <w:unhideWhenUsed/>
    <w:qFormat/>
    <w:rsid w:val="00E53EB8"/>
    <w:pPr>
      <w:keepNext/>
      <w:keepLines/>
      <w:spacing w:before="40"/>
      <w:outlineLvl w:val="2"/>
    </w:pPr>
    <w:rPr>
      <w:rFonts w:ascii="Calibri" w:eastAsia="MS Gothic" w:hAnsi="Calibri"/>
      <w:b/>
      <w:bCs/>
      <w:color w:val="4F81BD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E53EB8"/>
    <w:pPr>
      <w:keepNext/>
      <w:keepLines/>
      <w:spacing w:before="40"/>
      <w:outlineLvl w:val="3"/>
    </w:pPr>
    <w:rPr>
      <w:rFonts w:ascii="Calibri" w:eastAsia="MS Gothic" w:hAnsi="Calibri"/>
      <w:b/>
      <w:bCs/>
      <w:i/>
      <w:iCs/>
      <w:color w:val="4F81BD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E53EB8"/>
    <w:pPr>
      <w:keepNext/>
      <w:keepLines/>
      <w:spacing w:before="40"/>
      <w:outlineLvl w:val="4"/>
    </w:pPr>
    <w:rPr>
      <w:rFonts w:ascii="Calibri" w:eastAsia="MS Gothic" w:hAnsi="Calibri"/>
      <w:color w:val="243F6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53EB8"/>
    <w:pPr>
      <w:keepNext/>
      <w:keepLines/>
      <w:spacing w:before="40"/>
      <w:outlineLvl w:val="5"/>
    </w:pPr>
    <w:rPr>
      <w:rFonts w:ascii="Calibri" w:eastAsia="MS Gothic" w:hAnsi="Calibri"/>
      <w:i/>
      <w:iCs/>
      <w:color w:val="243F6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53EB8"/>
    <w:pPr>
      <w:keepNext/>
      <w:keepLines/>
      <w:spacing w:before="40"/>
      <w:outlineLvl w:val="6"/>
    </w:pPr>
    <w:rPr>
      <w:rFonts w:ascii="Calibri" w:eastAsia="MS Gothic" w:hAnsi="Calibri"/>
      <w:i/>
      <w:iCs/>
      <w:color w:val="40404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53EB8"/>
    <w:pPr>
      <w:keepNext/>
      <w:keepLines/>
      <w:spacing w:before="40"/>
      <w:outlineLvl w:val="7"/>
    </w:pPr>
    <w:rPr>
      <w:rFonts w:ascii="Calibri" w:eastAsia="MS Gothic" w:hAnsi="Calibri"/>
      <w:color w:val="4F81BD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53EB8"/>
    <w:pPr>
      <w:keepNext/>
      <w:keepLines/>
      <w:spacing w:before="40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1"/>
    <w:link w:val="a6"/>
    <w:uiPriority w:val="1"/>
    <w:qFormat/>
    <w:pPr>
      <w:ind w:left="112" w:firstLine="995"/>
    </w:pPr>
    <w:rPr>
      <w:sz w:val="33"/>
      <w:szCs w:val="33"/>
    </w:rPr>
  </w:style>
  <w:style w:type="paragraph" w:styleId="a7">
    <w:name w:val="List Paragraph"/>
    <w:basedOn w:val="a1"/>
    <w:uiPriority w:val="1"/>
    <w:qFormat/>
    <w:pPr>
      <w:ind w:left="112" w:firstLine="995"/>
    </w:pPr>
  </w:style>
  <w:style w:type="paragraph" w:customStyle="1" w:styleId="TableParagraph">
    <w:name w:val="Table Paragraph"/>
    <w:basedOn w:val="a1"/>
    <w:uiPriority w:val="1"/>
    <w:qFormat/>
    <w:pPr>
      <w:ind w:left="147"/>
    </w:pPr>
  </w:style>
  <w:style w:type="paragraph" w:styleId="a8">
    <w:name w:val="header"/>
    <w:basedOn w:val="a1"/>
    <w:link w:val="a9"/>
    <w:uiPriority w:val="99"/>
    <w:unhideWhenUsed/>
    <w:rsid w:val="00A74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A74C9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1"/>
    <w:link w:val="ab"/>
    <w:uiPriority w:val="99"/>
    <w:unhideWhenUsed/>
    <w:rsid w:val="00A74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A74C94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60792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079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079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6079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3"/>
    <w:uiPriority w:val="39"/>
    <w:rsid w:val="0027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4"/>
    <w:uiPriority w:val="99"/>
    <w:semiHidden/>
    <w:unhideWhenUsed/>
    <w:rsid w:val="000A0B78"/>
  </w:style>
  <w:style w:type="paragraph" w:styleId="ad">
    <w:name w:val="No Spacing"/>
    <w:uiPriority w:val="1"/>
    <w:qFormat/>
    <w:rsid w:val="000A0B78"/>
    <w:pPr>
      <w:widowControl/>
      <w:autoSpaceDE/>
      <w:autoSpaceDN/>
    </w:pPr>
    <w:rPr>
      <w:lang w:val="ru-RU"/>
    </w:rPr>
  </w:style>
  <w:style w:type="paragraph" w:customStyle="1" w:styleId="c3">
    <w:name w:val="c3"/>
    <w:basedOn w:val="a1"/>
    <w:rsid w:val="000A0B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2"/>
    <w:rsid w:val="000A0B78"/>
  </w:style>
  <w:style w:type="paragraph" w:customStyle="1" w:styleId="c2">
    <w:name w:val="c2"/>
    <w:basedOn w:val="a1"/>
    <w:rsid w:val="000A0B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2"/>
    <w:rsid w:val="000A0B78"/>
  </w:style>
  <w:style w:type="character" w:customStyle="1" w:styleId="c62">
    <w:name w:val="c62"/>
    <w:basedOn w:val="a2"/>
    <w:rsid w:val="000A0B78"/>
  </w:style>
  <w:style w:type="character" w:customStyle="1" w:styleId="c60">
    <w:name w:val="c60"/>
    <w:basedOn w:val="a2"/>
    <w:rsid w:val="000A0B78"/>
  </w:style>
  <w:style w:type="paragraph" w:styleId="ae">
    <w:name w:val="Balloon Text"/>
    <w:basedOn w:val="a1"/>
    <w:link w:val="af"/>
    <w:uiPriority w:val="99"/>
    <w:semiHidden/>
    <w:unhideWhenUsed/>
    <w:rsid w:val="00143F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143FC0"/>
    <w:rPr>
      <w:rFonts w:ascii="Segoe UI" w:eastAsia="Times New Roman" w:hAnsi="Segoe UI" w:cs="Segoe UI"/>
      <w:sz w:val="18"/>
      <w:szCs w:val="18"/>
      <w:lang w:val="ru-RU"/>
    </w:rPr>
  </w:style>
  <w:style w:type="paragraph" w:styleId="33">
    <w:name w:val="toc 3"/>
    <w:basedOn w:val="a1"/>
    <w:uiPriority w:val="1"/>
    <w:qFormat/>
    <w:rsid w:val="00D0397B"/>
    <w:pPr>
      <w:spacing w:before="5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msonospacing0">
    <w:name w:val="msonospacing"/>
    <w:rsid w:val="00F4198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msolistparagraph0">
    <w:name w:val="msolistparagraph"/>
    <w:basedOn w:val="a1"/>
    <w:rsid w:val="00F41988"/>
    <w:pPr>
      <w:widowControl/>
      <w:autoSpaceDE/>
      <w:autoSpaceDN/>
      <w:ind w:left="720"/>
      <w:contextualSpacing/>
    </w:pPr>
    <w:rPr>
      <w:sz w:val="28"/>
      <w:szCs w:val="20"/>
      <w:lang w:eastAsia="ru-RU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E53EB8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" w:eastAsia="MS Gothic" w:hAnsi="Calibri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E53EB8"/>
    <w:pPr>
      <w:keepNext/>
      <w:keepLines/>
      <w:widowControl/>
      <w:autoSpaceDE/>
      <w:autoSpaceDN/>
      <w:spacing w:before="200" w:line="276" w:lineRule="auto"/>
      <w:outlineLvl w:val="3"/>
    </w:pPr>
    <w:rPr>
      <w:rFonts w:ascii="Calibri" w:eastAsia="MS Gothic" w:hAnsi="Calibri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E53EB8"/>
    <w:pPr>
      <w:keepNext/>
      <w:keepLines/>
      <w:widowControl/>
      <w:autoSpaceDE/>
      <w:autoSpaceDN/>
      <w:spacing w:before="200" w:line="276" w:lineRule="auto"/>
      <w:outlineLvl w:val="4"/>
    </w:pPr>
    <w:rPr>
      <w:rFonts w:ascii="Calibri" w:eastAsia="MS Gothic" w:hAnsi="Calibri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E53EB8"/>
    <w:pPr>
      <w:keepNext/>
      <w:keepLines/>
      <w:widowControl/>
      <w:autoSpaceDE/>
      <w:autoSpaceDN/>
      <w:spacing w:before="200" w:line="276" w:lineRule="auto"/>
      <w:outlineLvl w:val="5"/>
    </w:pPr>
    <w:rPr>
      <w:rFonts w:ascii="Calibri" w:eastAsia="MS Gothic" w:hAnsi="Calibri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E53EB8"/>
    <w:pPr>
      <w:keepNext/>
      <w:keepLines/>
      <w:widowControl/>
      <w:autoSpaceDE/>
      <w:autoSpaceDN/>
      <w:spacing w:before="200" w:line="276" w:lineRule="auto"/>
      <w:outlineLvl w:val="6"/>
    </w:pPr>
    <w:rPr>
      <w:rFonts w:ascii="Calibri" w:eastAsia="MS Gothic" w:hAnsi="Calibri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E53EB8"/>
    <w:pPr>
      <w:keepNext/>
      <w:keepLines/>
      <w:widowControl/>
      <w:autoSpaceDE/>
      <w:autoSpaceDN/>
      <w:spacing w:before="200" w:line="276" w:lineRule="auto"/>
      <w:outlineLvl w:val="7"/>
    </w:pPr>
    <w:rPr>
      <w:rFonts w:ascii="Calibri" w:eastAsia="MS Gothic" w:hAnsi="Calibri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E53EB8"/>
    <w:pPr>
      <w:keepNext/>
      <w:keepLines/>
      <w:widowControl/>
      <w:autoSpaceDE/>
      <w:autoSpaceDN/>
      <w:spacing w:before="200" w:line="276" w:lineRule="auto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numbering" w:customStyle="1" w:styleId="23">
    <w:name w:val="Нет списка2"/>
    <w:next w:val="a4"/>
    <w:uiPriority w:val="99"/>
    <w:semiHidden/>
    <w:unhideWhenUsed/>
    <w:rsid w:val="00E53EB8"/>
  </w:style>
  <w:style w:type="character" w:customStyle="1" w:styleId="10">
    <w:name w:val="Заголовок 1 Знак"/>
    <w:basedOn w:val="a2"/>
    <w:link w:val="1"/>
    <w:uiPriority w:val="9"/>
    <w:rsid w:val="00E53EB8"/>
    <w:rPr>
      <w:rFonts w:ascii="Times New Roman" w:eastAsia="Times New Roman" w:hAnsi="Times New Roman" w:cs="Times New Roman"/>
      <w:b/>
      <w:bCs/>
      <w:sz w:val="33"/>
      <w:szCs w:val="33"/>
      <w:lang w:val="ru-RU"/>
    </w:rPr>
  </w:style>
  <w:style w:type="character" w:customStyle="1" w:styleId="22">
    <w:name w:val="Заголовок 2 Знак"/>
    <w:basedOn w:val="a2"/>
    <w:link w:val="21"/>
    <w:uiPriority w:val="1"/>
    <w:rsid w:val="00E53EB8"/>
    <w:rPr>
      <w:rFonts w:ascii="Times New Roman" w:eastAsia="Times New Roman" w:hAnsi="Times New Roman" w:cs="Times New Roman"/>
      <w:b/>
      <w:bCs/>
      <w:sz w:val="33"/>
      <w:szCs w:val="33"/>
      <w:lang w:val="ru-RU"/>
    </w:rPr>
  </w:style>
  <w:style w:type="character" w:customStyle="1" w:styleId="32">
    <w:name w:val="Заголовок 3 Знак"/>
    <w:basedOn w:val="a2"/>
    <w:link w:val="31"/>
    <w:uiPriority w:val="9"/>
    <w:rsid w:val="00E53EB8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2"/>
    <w:link w:val="4"/>
    <w:uiPriority w:val="9"/>
    <w:semiHidden/>
    <w:rsid w:val="00E53EB8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E53EB8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E53EB8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E53EB8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E53EB8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E53EB8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2">
    <w:name w:val="Название1"/>
    <w:basedOn w:val="a1"/>
    <w:next w:val="a1"/>
    <w:uiPriority w:val="10"/>
    <w:qFormat/>
    <w:rsid w:val="00E53EB8"/>
    <w:pPr>
      <w:widowControl/>
      <w:pBdr>
        <w:bottom w:val="single" w:sz="8" w:space="4" w:color="4F81BD"/>
      </w:pBdr>
      <w:autoSpaceDE/>
      <w:autoSpaceDN/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af0">
    <w:name w:val="Название Знак"/>
    <w:basedOn w:val="a2"/>
    <w:link w:val="af1"/>
    <w:uiPriority w:val="10"/>
    <w:rsid w:val="00E53EB8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3">
    <w:name w:val="Подзаголовок1"/>
    <w:basedOn w:val="a1"/>
    <w:next w:val="a1"/>
    <w:uiPriority w:val="11"/>
    <w:qFormat/>
    <w:rsid w:val="00E53EB8"/>
    <w:pPr>
      <w:widowControl/>
      <w:numPr>
        <w:ilvl w:val="1"/>
      </w:numPr>
      <w:autoSpaceDE/>
      <w:autoSpaceDN/>
      <w:spacing w:after="200" w:line="276" w:lineRule="auto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af2">
    <w:name w:val="Подзаголовок Знак"/>
    <w:basedOn w:val="a2"/>
    <w:link w:val="af3"/>
    <w:uiPriority w:val="11"/>
    <w:rsid w:val="00E53EB8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1"/>
    <w:rsid w:val="00E53EB8"/>
    <w:rPr>
      <w:rFonts w:ascii="Times New Roman" w:eastAsia="Times New Roman" w:hAnsi="Times New Roman" w:cs="Times New Roman"/>
      <w:sz w:val="33"/>
      <w:szCs w:val="33"/>
      <w:lang w:val="ru-RU"/>
    </w:rPr>
  </w:style>
  <w:style w:type="paragraph" w:styleId="24">
    <w:name w:val="Body Text 2"/>
    <w:basedOn w:val="a1"/>
    <w:link w:val="25"/>
    <w:uiPriority w:val="99"/>
    <w:unhideWhenUsed/>
    <w:rsid w:val="00E53EB8"/>
    <w:pPr>
      <w:widowControl/>
      <w:autoSpaceDE/>
      <w:autoSpaceDN/>
      <w:spacing w:after="120" w:line="480" w:lineRule="auto"/>
    </w:pPr>
    <w:rPr>
      <w:rFonts w:ascii="Cambria" w:eastAsia="MS Mincho" w:hAnsi="Cambria"/>
      <w:lang w:val="en-US"/>
    </w:rPr>
  </w:style>
  <w:style w:type="character" w:customStyle="1" w:styleId="25">
    <w:name w:val="Основной текст 2 Знак"/>
    <w:basedOn w:val="a2"/>
    <w:link w:val="24"/>
    <w:uiPriority w:val="99"/>
    <w:rsid w:val="00E53EB8"/>
    <w:rPr>
      <w:rFonts w:ascii="Cambria" w:eastAsia="MS Mincho" w:hAnsi="Cambria" w:cs="Times New Roman"/>
    </w:rPr>
  </w:style>
  <w:style w:type="paragraph" w:styleId="34">
    <w:name w:val="Body Text 3"/>
    <w:basedOn w:val="a1"/>
    <w:link w:val="35"/>
    <w:uiPriority w:val="99"/>
    <w:unhideWhenUsed/>
    <w:rsid w:val="00E53EB8"/>
    <w:pPr>
      <w:widowControl/>
      <w:autoSpaceDE/>
      <w:autoSpaceDN/>
      <w:spacing w:after="120" w:line="276" w:lineRule="auto"/>
    </w:pPr>
    <w:rPr>
      <w:rFonts w:ascii="Cambria" w:eastAsia="MS Mincho" w:hAnsi="Cambria"/>
      <w:sz w:val="16"/>
      <w:szCs w:val="16"/>
      <w:lang w:val="en-US"/>
    </w:rPr>
  </w:style>
  <w:style w:type="character" w:customStyle="1" w:styleId="35">
    <w:name w:val="Основной текст 3 Знак"/>
    <w:basedOn w:val="a2"/>
    <w:link w:val="34"/>
    <w:uiPriority w:val="99"/>
    <w:rsid w:val="00E53EB8"/>
    <w:rPr>
      <w:rFonts w:ascii="Cambria" w:eastAsia="MS Mincho" w:hAnsi="Cambria" w:cs="Times New Roman"/>
      <w:sz w:val="16"/>
      <w:szCs w:val="16"/>
    </w:rPr>
  </w:style>
  <w:style w:type="paragraph" w:styleId="af4">
    <w:name w:val="List"/>
    <w:basedOn w:val="a1"/>
    <w:uiPriority w:val="99"/>
    <w:unhideWhenUsed/>
    <w:rsid w:val="00E53EB8"/>
    <w:pPr>
      <w:widowControl/>
      <w:autoSpaceDE/>
      <w:autoSpaceDN/>
      <w:spacing w:after="200" w:line="276" w:lineRule="auto"/>
      <w:ind w:left="360" w:hanging="360"/>
      <w:contextualSpacing/>
    </w:pPr>
    <w:rPr>
      <w:rFonts w:ascii="Cambria" w:eastAsia="MS Mincho" w:hAnsi="Cambria"/>
      <w:lang w:val="en-US"/>
    </w:rPr>
  </w:style>
  <w:style w:type="paragraph" w:styleId="26">
    <w:name w:val="List 2"/>
    <w:basedOn w:val="a1"/>
    <w:uiPriority w:val="99"/>
    <w:unhideWhenUsed/>
    <w:rsid w:val="00E53EB8"/>
    <w:pPr>
      <w:widowControl/>
      <w:autoSpaceDE/>
      <w:autoSpaceDN/>
      <w:spacing w:after="200" w:line="276" w:lineRule="auto"/>
      <w:ind w:left="720" w:hanging="360"/>
      <w:contextualSpacing/>
    </w:pPr>
    <w:rPr>
      <w:rFonts w:ascii="Cambria" w:eastAsia="MS Mincho" w:hAnsi="Cambria"/>
      <w:lang w:val="en-US"/>
    </w:rPr>
  </w:style>
  <w:style w:type="paragraph" w:styleId="36">
    <w:name w:val="List 3"/>
    <w:basedOn w:val="a1"/>
    <w:uiPriority w:val="99"/>
    <w:unhideWhenUsed/>
    <w:rsid w:val="00E53EB8"/>
    <w:pPr>
      <w:widowControl/>
      <w:autoSpaceDE/>
      <w:autoSpaceDN/>
      <w:spacing w:after="200" w:line="276" w:lineRule="auto"/>
      <w:ind w:left="1080" w:hanging="360"/>
      <w:contextualSpacing/>
    </w:pPr>
    <w:rPr>
      <w:rFonts w:ascii="Cambria" w:eastAsia="MS Mincho" w:hAnsi="Cambria"/>
      <w:lang w:val="en-US"/>
    </w:rPr>
  </w:style>
  <w:style w:type="paragraph" w:styleId="a0">
    <w:name w:val="List Bullet"/>
    <w:basedOn w:val="a1"/>
    <w:uiPriority w:val="99"/>
    <w:unhideWhenUsed/>
    <w:rsid w:val="00E53EB8"/>
    <w:pPr>
      <w:widowControl/>
      <w:numPr>
        <w:numId w:val="7"/>
      </w:numPr>
      <w:tabs>
        <w:tab w:val="clear" w:pos="360"/>
      </w:tabs>
      <w:autoSpaceDE/>
      <w:autoSpaceDN/>
      <w:spacing w:after="200" w:line="276" w:lineRule="auto"/>
      <w:ind w:left="769" w:hanging="254"/>
      <w:contextualSpacing/>
      <w:jc w:val="right"/>
    </w:pPr>
    <w:rPr>
      <w:rFonts w:ascii="Cambria" w:eastAsia="MS Mincho" w:hAnsi="Cambria"/>
      <w:lang w:val="en-US"/>
    </w:rPr>
  </w:style>
  <w:style w:type="paragraph" w:styleId="20">
    <w:name w:val="List Bullet 2"/>
    <w:basedOn w:val="a1"/>
    <w:uiPriority w:val="99"/>
    <w:unhideWhenUsed/>
    <w:rsid w:val="00E53EB8"/>
    <w:pPr>
      <w:widowControl/>
      <w:numPr>
        <w:numId w:val="8"/>
      </w:numPr>
      <w:tabs>
        <w:tab w:val="clear" w:pos="720"/>
      </w:tabs>
      <w:autoSpaceDE/>
      <w:autoSpaceDN/>
      <w:spacing w:after="200" w:line="276" w:lineRule="auto"/>
      <w:ind w:left="537" w:hanging="243"/>
      <w:contextualSpacing/>
    </w:pPr>
    <w:rPr>
      <w:rFonts w:ascii="Cambria" w:eastAsia="MS Mincho" w:hAnsi="Cambria"/>
      <w:lang w:val="en-US"/>
    </w:rPr>
  </w:style>
  <w:style w:type="paragraph" w:styleId="30">
    <w:name w:val="List Bullet 3"/>
    <w:basedOn w:val="a1"/>
    <w:uiPriority w:val="99"/>
    <w:unhideWhenUsed/>
    <w:rsid w:val="00E53EB8"/>
    <w:pPr>
      <w:widowControl/>
      <w:numPr>
        <w:numId w:val="9"/>
      </w:numPr>
      <w:tabs>
        <w:tab w:val="clear" w:pos="1080"/>
      </w:tabs>
      <w:autoSpaceDE/>
      <w:autoSpaceDN/>
      <w:spacing w:after="200" w:line="276" w:lineRule="auto"/>
      <w:ind w:left="140" w:hanging="391"/>
      <w:contextualSpacing/>
    </w:pPr>
    <w:rPr>
      <w:rFonts w:ascii="Cambria" w:eastAsia="MS Mincho" w:hAnsi="Cambria"/>
      <w:lang w:val="en-US"/>
    </w:rPr>
  </w:style>
  <w:style w:type="paragraph" w:styleId="a">
    <w:name w:val="List Number"/>
    <w:basedOn w:val="a1"/>
    <w:uiPriority w:val="99"/>
    <w:unhideWhenUsed/>
    <w:rsid w:val="00E53EB8"/>
    <w:pPr>
      <w:widowControl/>
      <w:numPr>
        <w:numId w:val="10"/>
      </w:numPr>
      <w:tabs>
        <w:tab w:val="clear" w:pos="360"/>
      </w:tabs>
      <w:autoSpaceDE/>
      <w:autoSpaceDN/>
      <w:spacing w:after="200" w:line="276" w:lineRule="auto"/>
      <w:ind w:left="147" w:hanging="391"/>
      <w:contextualSpacing/>
    </w:pPr>
    <w:rPr>
      <w:rFonts w:ascii="Cambria" w:eastAsia="MS Mincho" w:hAnsi="Cambria"/>
      <w:lang w:val="en-US"/>
    </w:rPr>
  </w:style>
  <w:style w:type="paragraph" w:styleId="2">
    <w:name w:val="List Number 2"/>
    <w:basedOn w:val="a1"/>
    <w:uiPriority w:val="99"/>
    <w:unhideWhenUsed/>
    <w:rsid w:val="00E53EB8"/>
    <w:pPr>
      <w:widowControl/>
      <w:numPr>
        <w:numId w:val="11"/>
      </w:numPr>
      <w:tabs>
        <w:tab w:val="clear" w:pos="720"/>
      </w:tabs>
      <w:autoSpaceDE/>
      <w:autoSpaceDN/>
      <w:spacing w:after="200" w:line="276" w:lineRule="auto"/>
      <w:ind w:left="148" w:hanging="391"/>
      <w:contextualSpacing/>
    </w:pPr>
    <w:rPr>
      <w:rFonts w:ascii="Cambria" w:eastAsia="MS Mincho" w:hAnsi="Cambria"/>
      <w:lang w:val="en-US"/>
    </w:rPr>
  </w:style>
  <w:style w:type="paragraph" w:styleId="3">
    <w:name w:val="List Number 3"/>
    <w:basedOn w:val="a1"/>
    <w:uiPriority w:val="99"/>
    <w:unhideWhenUsed/>
    <w:rsid w:val="00E53EB8"/>
    <w:pPr>
      <w:widowControl/>
      <w:numPr>
        <w:numId w:val="12"/>
      </w:numPr>
      <w:tabs>
        <w:tab w:val="clear" w:pos="1080"/>
      </w:tabs>
      <w:autoSpaceDE/>
      <w:autoSpaceDN/>
      <w:spacing w:after="200" w:line="276" w:lineRule="auto"/>
      <w:ind w:left="148" w:hanging="391"/>
      <w:contextualSpacing/>
    </w:pPr>
    <w:rPr>
      <w:rFonts w:ascii="Cambria" w:eastAsia="MS Mincho" w:hAnsi="Cambria"/>
      <w:lang w:val="en-US"/>
    </w:rPr>
  </w:style>
  <w:style w:type="paragraph" w:styleId="af5">
    <w:name w:val="List Continue"/>
    <w:basedOn w:val="a1"/>
    <w:uiPriority w:val="99"/>
    <w:unhideWhenUsed/>
    <w:rsid w:val="00E53EB8"/>
    <w:pPr>
      <w:widowControl/>
      <w:autoSpaceDE/>
      <w:autoSpaceDN/>
      <w:spacing w:after="120" w:line="276" w:lineRule="auto"/>
      <w:ind w:left="360"/>
      <w:contextualSpacing/>
    </w:pPr>
    <w:rPr>
      <w:rFonts w:ascii="Cambria" w:eastAsia="MS Mincho" w:hAnsi="Cambria"/>
      <w:lang w:val="en-US"/>
    </w:rPr>
  </w:style>
  <w:style w:type="paragraph" w:styleId="27">
    <w:name w:val="List Continue 2"/>
    <w:basedOn w:val="a1"/>
    <w:uiPriority w:val="99"/>
    <w:unhideWhenUsed/>
    <w:rsid w:val="00E53EB8"/>
    <w:pPr>
      <w:widowControl/>
      <w:autoSpaceDE/>
      <w:autoSpaceDN/>
      <w:spacing w:after="120" w:line="276" w:lineRule="auto"/>
      <w:ind w:left="720"/>
      <w:contextualSpacing/>
    </w:pPr>
    <w:rPr>
      <w:rFonts w:ascii="Cambria" w:eastAsia="MS Mincho" w:hAnsi="Cambria"/>
      <w:lang w:val="en-US"/>
    </w:rPr>
  </w:style>
  <w:style w:type="paragraph" w:styleId="37">
    <w:name w:val="List Continue 3"/>
    <w:basedOn w:val="a1"/>
    <w:uiPriority w:val="99"/>
    <w:unhideWhenUsed/>
    <w:rsid w:val="00E53EB8"/>
    <w:pPr>
      <w:widowControl/>
      <w:autoSpaceDE/>
      <w:autoSpaceDN/>
      <w:spacing w:after="120" w:line="276" w:lineRule="auto"/>
      <w:ind w:left="1080"/>
      <w:contextualSpacing/>
    </w:pPr>
    <w:rPr>
      <w:rFonts w:ascii="Cambria" w:eastAsia="MS Mincho" w:hAnsi="Cambria"/>
      <w:lang w:val="en-US"/>
    </w:rPr>
  </w:style>
  <w:style w:type="paragraph" w:styleId="af6">
    <w:name w:val="macro"/>
    <w:link w:val="af7"/>
    <w:uiPriority w:val="99"/>
    <w:unhideWhenUsed/>
    <w:rsid w:val="00E53EB8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="MS Mincho" w:hAnsi="Courier"/>
      <w:sz w:val="20"/>
      <w:szCs w:val="20"/>
    </w:rPr>
  </w:style>
  <w:style w:type="character" w:customStyle="1" w:styleId="af7">
    <w:name w:val="Текст макроса Знак"/>
    <w:basedOn w:val="a2"/>
    <w:link w:val="af6"/>
    <w:uiPriority w:val="99"/>
    <w:rsid w:val="00E53EB8"/>
    <w:rPr>
      <w:rFonts w:ascii="Courier" w:eastAsia="MS Mincho" w:hAnsi="Courier"/>
      <w:sz w:val="20"/>
      <w:szCs w:val="20"/>
    </w:rPr>
  </w:style>
  <w:style w:type="paragraph" w:customStyle="1" w:styleId="210">
    <w:name w:val="Цитата 21"/>
    <w:basedOn w:val="a1"/>
    <w:next w:val="a1"/>
    <w:uiPriority w:val="29"/>
    <w:qFormat/>
    <w:rsid w:val="00E53EB8"/>
    <w:pPr>
      <w:widowControl/>
      <w:autoSpaceDE/>
      <w:autoSpaceDN/>
      <w:spacing w:after="200" w:line="276" w:lineRule="auto"/>
    </w:pPr>
    <w:rPr>
      <w:rFonts w:ascii="Cambria" w:eastAsia="MS Mincho" w:hAnsi="Cambria"/>
      <w:i/>
      <w:iCs/>
      <w:color w:val="000000"/>
      <w:lang w:val="en-US"/>
    </w:rPr>
  </w:style>
  <w:style w:type="character" w:customStyle="1" w:styleId="28">
    <w:name w:val="Цитата 2 Знак"/>
    <w:basedOn w:val="a2"/>
    <w:link w:val="29"/>
    <w:uiPriority w:val="29"/>
    <w:rsid w:val="00E53EB8"/>
    <w:rPr>
      <w:i/>
      <w:iCs/>
      <w:color w:val="000000"/>
    </w:rPr>
  </w:style>
  <w:style w:type="paragraph" w:customStyle="1" w:styleId="14">
    <w:name w:val="Название объекта1"/>
    <w:basedOn w:val="a1"/>
    <w:next w:val="a1"/>
    <w:uiPriority w:val="35"/>
    <w:semiHidden/>
    <w:unhideWhenUsed/>
    <w:qFormat/>
    <w:rsid w:val="00E53EB8"/>
    <w:pPr>
      <w:widowControl/>
      <w:autoSpaceDE/>
      <w:autoSpaceDN/>
      <w:spacing w:after="200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character" w:styleId="af8">
    <w:name w:val="Strong"/>
    <w:basedOn w:val="a2"/>
    <w:uiPriority w:val="22"/>
    <w:qFormat/>
    <w:rsid w:val="00E53EB8"/>
    <w:rPr>
      <w:b/>
      <w:bCs/>
    </w:rPr>
  </w:style>
  <w:style w:type="character" w:styleId="af9">
    <w:name w:val="Emphasis"/>
    <w:basedOn w:val="a2"/>
    <w:uiPriority w:val="20"/>
    <w:qFormat/>
    <w:rsid w:val="00E53EB8"/>
    <w:rPr>
      <w:i/>
      <w:iCs/>
    </w:rPr>
  </w:style>
  <w:style w:type="paragraph" w:customStyle="1" w:styleId="15">
    <w:name w:val="Выделенная цитата1"/>
    <w:basedOn w:val="a1"/>
    <w:next w:val="a1"/>
    <w:uiPriority w:val="30"/>
    <w:qFormat/>
    <w:rsid w:val="00E53EB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mbria" w:eastAsia="MS Mincho" w:hAnsi="Cambria"/>
      <w:b/>
      <w:bCs/>
      <w:i/>
      <w:iCs/>
      <w:color w:val="4F81BD"/>
      <w:lang w:val="en-US"/>
    </w:rPr>
  </w:style>
  <w:style w:type="character" w:customStyle="1" w:styleId="afa">
    <w:name w:val="Выделенная цитата Знак"/>
    <w:basedOn w:val="a2"/>
    <w:link w:val="afb"/>
    <w:uiPriority w:val="30"/>
    <w:rsid w:val="00E53EB8"/>
    <w:rPr>
      <w:b/>
      <w:bCs/>
      <w:i/>
      <w:iCs/>
      <w:color w:val="4F81BD"/>
    </w:rPr>
  </w:style>
  <w:style w:type="character" w:customStyle="1" w:styleId="16">
    <w:name w:val="Слабое выделение1"/>
    <w:basedOn w:val="a2"/>
    <w:uiPriority w:val="19"/>
    <w:qFormat/>
    <w:rsid w:val="00E53EB8"/>
    <w:rPr>
      <w:i/>
      <w:iCs/>
      <w:color w:val="808080"/>
    </w:rPr>
  </w:style>
  <w:style w:type="character" w:customStyle="1" w:styleId="17">
    <w:name w:val="Сильное выделение1"/>
    <w:basedOn w:val="a2"/>
    <w:uiPriority w:val="21"/>
    <w:qFormat/>
    <w:rsid w:val="00E53EB8"/>
    <w:rPr>
      <w:b/>
      <w:bCs/>
      <w:i/>
      <w:iCs/>
      <w:color w:val="4F81BD"/>
    </w:rPr>
  </w:style>
  <w:style w:type="character" w:customStyle="1" w:styleId="18">
    <w:name w:val="Слабая ссылка1"/>
    <w:basedOn w:val="a2"/>
    <w:uiPriority w:val="31"/>
    <w:qFormat/>
    <w:rsid w:val="00E53EB8"/>
    <w:rPr>
      <w:smallCaps/>
      <w:color w:val="C0504D"/>
      <w:u w:val="single"/>
    </w:rPr>
  </w:style>
  <w:style w:type="character" w:customStyle="1" w:styleId="19">
    <w:name w:val="Сильная ссылка1"/>
    <w:basedOn w:val="a2"/>
    <w:uiPriority w:val="32"/>
    <w:qFormat/>
    <w:rsid w:val="00E53EB8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2"/>
    <w:uiPriority w:val="33"/>
    <w:qFormat/>
    <w:rsid w:val="00E53EB8"/>
    <w:rPr>
      <w:b/>
      <w:bCs/>
      <w:smallCaps/>
      <w:spacing w:val="5"/>
    </w:rPr>
  </w:style>
  <w:style w:type="paragraph" w:styleId="afd">
    <w:name w:val="TOC Heading"/>
    <w:basedOn w:val="1"/>
    <w:next w:val="a1"/>
    <w:uiPriority w:val="39"/>
    <w:semiHidden/>
    <w:unhideWhenUsed/>
    <w:qFormat/>
    <w:rsid w:val="00E53EB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" w:eastAsia="MS Gothic" w:hAnsi="Calibri"/>
      <w:color w:val="365F91"/>
      <w:sz w:val="28"/>
      <w:szCs w:val="28"/>
      <w:lang w:val="en-US"/>
    </w:rPr>
  </w:style>
  <w:style w:type="table" w:customStyle="1" w:styleId="1a">
    <w:name w:val="Сетка таблицы1"/>
    <w:basedOn w:val="a3"/>
    <w:next w:val="ac"/>
    <w:uiPriority w:val="59"/>
    <w:rsid w:val="00E53EB8"/>
    <w:pPr>
      <w:widowControl/>
      <w:autoSpaceDE/>
      <w:autoSpaceDN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ветлая заливка1"/>
    <w:basedOn w:val="a3"/>
    <w:next w:val="afe"/>
    <w:uiPriority w:val="60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E53EB8"/>
    <w:pPr>
      <w:widowControl/>
      <w:autoSpaceDE/>
      <w:autoSpaceDN/>
    </w:pPr>
    <w:rPr>
      <w:rFonts w:eastAsia="MS Mincho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E53EB8"/>
    <w:pPr>
      <w:widowControl/>
      <w:autoSpaceDE/>
      <w:autoSpaceDN/>
    </w:pPr>
    <w:rPr>
      <w:rFonts w:eastAsia="MS Mincho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E53EB8"/>
    <w:pPr>
      <w:widowControl/>
      <w:autoSpaceDE/>
      <w:autoSpaceDN/>
    </w:pPr>
    <w:rPr>
      <w:rFonts w:eastAsia="MS Mincho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E53EB8"/>
    <w:pPr>
      <w:widowControl/>
      <w:autoSpaceDE/>
      <w:autoSpaceDN/>
    </w:pPr>
    <w:rPr>
      <w:rFonts w:eastAsia="MS Mincho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E53EB8"/>
    <w:pPr>
      <w:widowControl/>
      <w:autoSpaceDE/>
      <w:autoSpaceDN/>
    </w:pPr>
    <w:rPr>
      <w:rFonts w:eastAsia="MS Mincho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E53EB8"/>
    <w:pPr>
      <w:widowControl/>
      <w:autoSpaceDE/>
      <w:autoSpaceDN/>
    </w:pPr>
    <w:rPr>
      <w:rFonts w:eastAsia="MS Mincho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c">
    <w:name w:val="Светлый список1"/>
    <w:basedOn w:val="a3"/>
    <w:next w:val="aff"/>
    <w:uiPriority w:val="61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d">
    <w:name w:val="Светлая сетка1"/>
    <w:basedOn w:val="a3"/>
    <w:next w:val="aff0"/>
    <w:uiPriority w:val="62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0">
    <w:name w:val="Средняя заливка 11"/>
    <w:basedOn w:val="a3"/>
    <w:next w:val="1e"/>
    <w:uiPriority w:val="63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3"/>
    <w:next w:val="2a"/>
    <w:uiPriority w:val="64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next w:val="1f"/>
    <w:uiPriority w:val="65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2">
    <w:name w:val="Средний список 21"/>
    <w:basedOn w:val="a3"/>
    <w:next w:val="2b"/>
    <w:uiPriority w:val="66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next w:val="1f0"/>
    <w:uiPriority w:val="67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3">
    <w:name w:val="Средняя сетка 21"/>
    <w:basedOn w:val="a3"/>
    <w:next w:val="2c"/>
    <w:uiPriority w:val="68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E53EB8"/>
    <w:pPr>
      <w:widowControl/>
      <w:autoSpaceDE/>
      <w:autoSpaceDN/>
    </w:pPr>
    <w:rPr>
      <w:rFonts w:ascii="Calibri" w:eastAsia="MS Gothic" w:hAnsi="Calibri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8"/>
    <w:uiPriority w:val="69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E53EB8"/>
    <w:pPr>
      <w:widowControl/>
      <w:autoSpaceDE/>
      <w:autoSpaceDN/>
    </w:pPr>
    <w:rPr>
      <w:rFonts w:eastAsia="MS Minch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1">
    <w:name w:val="Темный список1"/>
    <w:basedOn w:val="a3"/>
    <w:next w:val="aff1"/>
    <w:uiPriority w:val="70"/>
    <w:rsid w:val="00E53EB8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E53EB8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E53EB8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E53EB8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E53EB8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E53EB8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E53EB8"/>
    <w:pPr>
      <w:widowControl/>
      <w:autoSpaceDE/>
      <w:autoSpaceDN/>
    </w:pPr>
    <w:rPr>
      <w:rFonts w:eastAsia="MS Mincho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2">
    <w:name w:val="Цветная заливка1"/>
    <w:basedOn w:val="a3"/>
    <w:next w:val="aff2"/>
    <w:uiPriority w:val="71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3">
    <w:name w:val="Цветной список1"/>
    <w:basedOn w:val="a3"/>
    <w:next w:val="aff3"/>
    <w:uiPriority w:val="72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4">
    <w:name w:val="Цветная сетка1"/>
    <w:basedOn w:val="a3"/>
    <w:next w:val="aff4"/>
    <w:uiPriority w:val="73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E53EB8"/>
    <w:pPr>
      <w:widowControl/>
      <w:autoSpaceDE/>
      <w:autoSpaceDN/>
    </w:pPr>
    <w:rPr>
      <w:rFonts w:eastAsia="MS Mincho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propis">
    <w:name w:val="propis"/>
    <w:uiPriority w:val="99"/>
    <w:rsid w:val="00E53EB8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1f5">
    <w:name w:val="Гиперссылка1"/>
    <w:basedOn w:val="a2"/>
    <w:uiPriority w:val="99"/>
    <w:unhideWhenUsed/>
    <w:rsid w:val="00E53EB8"/>
    <w:rPr>
      <w:color w:val="0000FF"/>
      <w:u w:val="single"/>
    </w:rPr>
  </w:style>
  <w:style w:type="table" w:customStyle="1" w:styleId="TableGrid">
    <w:name w:val="TableGrid"/>
    <w:rsid w:val="00E53EB8"/>
    <w:pPr>
      <w:widowControl/>
      <w:autoSpaceDE/>
      <w:autoSpaceDN/>
    </w:pPr>
    <w:rPr>
      <w:rFonts w:eastAsia="MS Mincho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f6">
    <w:name w:val="Абзац списка1"/>
    <w:basedOn w:val="a1"/>
    <w:qFormat/>
    <w:rsid w:val="00E53EB8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customStyle="1" w:styleId="2d">
    <w:name w:val="Абзац списка2"/>
    <w:basedOn w:val="a1"/>
    <w:qFormat/>
    <w:rsid w:val="00E53EB8"/>
    <w:pPr>
      <w:widowControl/>
      <w:autoSpaceDE/>
      <w:autoSpaceDN/>
      <w:ind w:left="720"/>
    </w:pPr>
    <w:rPr>
      <w:sz w:val="24"/>
      <w:szCs w:val="24"/>
      <w:lang w:eastAsia="ru-RU"/>
    </w:rPr>
  </w:style>
  <w:style w:type="character" w:customStyle="1" w:styleId="topic-header">
    <w:name w:val="topic-header"/>
    <w:basedOn w:val="a2"/>
    <w:rsid w:val="00E53EB8"/>
  </w:style>
  <w:style w:type="character" w:customStyle="1" w:styleId="312">
    <w:name w:val="Заголовок 3 Знак1"/>
    <w:basedOn w:val="a2"/>
    <w:uiPriority w:val="9"/>
    <w:semiHidden/>
    <w:rsid w:val="00E53E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0">
    <w:name w:val="Заголовок 4 Знак1"/>
    <w:basedOn w:val="a2"/>
    <w:uiPriority w:val="9"/>
    <w:semiHidden/>
    <w:rsid w:val="00E53EB8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510">
    <w:name w:val="Заголовок 5 Знак1"/>
    <w:basedOn w:val="a2"/>
    <w:uiPriority w:val="9"/>
    <w:semiHidden/>
    <w:rsid w:val="00E53EB8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10">
    <w:name w:val="Заголовок 6 Знак1"/>
    <w:basedOn w:val="a2"/>
    <w:uiPriority w:val="9"/>
    <w:semiHidden/>
    <w:rsid w:val="00E53EB8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710">
    <w:name w:val="Заголовок 7 Знак1"/>
    <w:basedOn w:val="a2"/>
    <w:uiPriority w:val="9"/>
    <w:semiHidden/>
    <w:rsid w:val="00E53EB8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810">
    <w:name w:val="Заголовок 8 Знак1"/>
    <w:basedOn w:val="a2"/>
    <w:uiPriority w:val="9"/>
    <w:semiHidden/>
    <w:rsid w:val="00E53E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character" w:customStyle="1" w:styleId="910">
    <w:name w:val="Заголовок 9 Знак1"/>
    <w:basedOn w:val="a2"/>
    <w:uiPriority w:val="9"/>
    <w:semiHidden/>
    <w:rsid w:val="00E53E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/>
    </w:rPr>
  </w:style>
  <w:style w:type="paragraph" w:styleId="af1">
    <w:name w:val="Title"/>
    <w:basedOn w:val="a1"/>
    <w:next w:val="a1"/>
    <w:link w:val="af0"/>
    <w:uiPriority w:val="10"/>
    <w:qFormat/>
    <w:rsid w:val="00E53EB8"/>
    <w:pPr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1f7">
    <w:name w:val="Название Знак1"/>
    <w:basedOn w:val="a2"/>
    <w:uiPriority w:val="10"/>
    <w:rsid w:val="00E53EB8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styleId="af3">
    <w:name w:val="Subtitle"/>
    <w:basedOn w:val="a1"/>
    <w:next w:val="a1"/>
    <w:link w:val="af2"/>
    <w:uiPriority w:val="11"/>
    <w:qFormat/>
    <w:rsid w:val="00E53EB8"/>
    <w:pPr>
      <w:numPr>
        <w:ilvl w:val="1"/>
      </w:numPr>
      <w:spacing w:after="160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1f8">
    <w:name w:val="Подзаголовок Знак1"/>
    <w:basedOn w:val="a2"/>
    <w:uiPriority w:val="11"/>
    <w:rsid w:val="00E53EB8"/>
    <w:rPr>
      <w:rFonts w:eastAsiaTheme="minorEastAsia"/>
      <w:color w:val="5A5A5A" w:themeColor="text1" w:themeTint="A5"/>
      <w:spacing w:val="15"/>
      <w:lang w:val="ru-RU"/>
    </w:rPr>
  </w:style>
  <w:style w:type="paragraph" w:styleId="29">
    <w:name w:val="Quote"/>
    <w:basedOn w:val="a1"/>
    <w:next w:val="a1"/>
    <w:link w:val="28"/>
    <w:uiPriority w:val="29"/>
    <w:qFormat/>
    <w:rsid w:val="00E53EB8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000000"/>
      <w:lang w:val="en-US"/>
    </w:rPr>
  </w:style>
  <w:style w:type="character" w:customStyle="1" w:styleId="214">
    <w:name w:val="Цитата 2 Знак1"/>
    <w:basedOn w:val="a2"/>
    <w:uiPriority w:val="29"/>
    <w:rsid w:val="00E53EB8"/>
    <w:rPr>
      <w:rFonts w:ascii="Times New Roman" w:eastAsia="Times New Roman" w:hAnsi="Times New Roman" w:cs="Times New Roman"/>
      <w:i/>
      <w:iCs/>
      <w:color w:val="404040" w:themeColor="text1" w:themeTint="BF"/>
      <w:lang w:val="ru-RU"/>
    </w:rPr>
  </w:style>
  <w:style w:type="paragraph" w:styleId="afb">
    <w:name w:val="Intense Quote"/>
    <w:basedOn w:val="a1"/>
    <w:next w:val="a1"/>
    <w:link w:val="afa"/>
    <w:uiPriority w:val="30"/>
    <w:qFormat/>
    <w:rsid w:val="00E53EB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b/>
      <w:bCs/>
      <w:i/>
      <w:iCs/>
      <w:color w:val="4F81BD"/>
      <w:lang w:val="en-US"/>
    </w:rPr>
  </w:style>
  <w:style w:type="character" w:customStyle="1" w:styleId="1f9">
    <w:name w:val="Выделенная цитата Знак1"/>
    <w:basedOn w:val="a2"/>
    <w:uiPriority w:val="30"/>
    <w:rsid w:val="00E53EB8"/>
    <w:rPr>
      <w:rFonts w:ascii="Times New Roman" w:eastAsia="Times New Roman" w:hAnsi="Times New Roman" w:cs="Times New Roman"/>
      <w:i/>
      <w:iCs/>
      <w:color w:val="4F81BD" w:themeColor="accent1"/>
      <w:lang w:val="ru-RU"/>
    </w:rPr>
  </w:style>
  <w:style w:type="character" w:styleId="aff5">
    <w:name w:val="Subtle Emphasis"/>
    <w:basedOn w:val="a2"/>
    <w:uiPriority w:val="19"/>
    <w:qFormat/>
    <w:rsid w:val="00E53EB8"/>
    <w:rPr>
      <w:i/>
      <w:iCs/>
      <w:color w:val="404040" w:themeColor="text1" w:themeTint="BF"/>
    </w:rPr>
  </w:style>
  <w:style w:type="character" w:styleId="aff6">
    <w:name w:val="Intense Emphasis"/>
    <w:basedOn w:val="a2"/>
    <w:uiPriority w:val="21"/>
    <w:qFormat/>
    <w:rsid w:val="00E53EB8"/>
    <w:rPr>
      <w:i/>
      <w:iCs/>
      <w:color w:val="4F81BD" w:themeColor="accent1"/>
    </w:rPr>
  </w:style>
  <w:style w:type="character" w:styleId="aff7">
    <w:name w:val="Subtle Reference"/>
    <w:basedOn w:val="a2"/>
    <w:uiPriority w:val="31"/>
    <w:qFormat/>
    <w:rsid w:val="00E53EB8"/>
    <w:rPr>
      <w:smallCaps/>
      <w:color w:val="5A5A5A" w:themeColor="text1" w:themeTint="A5"/>
    </w:rPr>
  </w:style>
  <w:style w:type="character" w:styleId="aff8">
    <w:name w:val="Intense Reference"/>
    <w:basedOn w:val="a2"/>
    <w:uiPriority w:val="32"/>
    <w:qFormat/>
    <w:rsid w:val="00E53EB8"/>
    <w:rPr>
      <w:b/>
      <w:bCs/>
      <w:smallCaps/>
      <w:color w:val="4F81BD" w:themeColor="accent1"/>
      <w:spacing w:val="5"/>
    </w:rPr>
  </w:style>
  <w:style w:type="table" w:styleId="afe">
    <w:name w:val="Light Shading"/>
    <w:basedOn w:val="a3"/>
    <w:uiPriority w:val="60"/>
    <w:semiHidden/>
    <w:unhideWhenUsed/>
    <w:rsid w:val="00E53EB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E53E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E53EB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E53E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E53EB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E53E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E53EB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">
    <w:name w:val="Light List"/>
    <w:basedOn w:val="a3"/>
    <w:uiPriority w:val="61"/>
    <w:semiHidden/>
    <w:unhideWhenUsed/>
    <w:rsid w:val="00E53E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E53E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E53E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E53E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E53E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E53E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E53E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0">
    <w:name w:val="Light Grid"/>
    <w:basedOn w:val="a3"/>
    <w:uiPriority w:val="62"/>
    <w:semiHidden/>
    <w:unhideWhenUsed/>
    <w:rsid w:val="00E53EB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E53E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E53EB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E53E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E53EB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E53E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E53EB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E53E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E53E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E53E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E53E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E53E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E53E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E53E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E53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E53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E53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E53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E53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E53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E53EB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">
    <w:name w:val="Medium List 1"/>
    <w:basedOn w:val="a3"/>
    <w:uiPriority w:val="65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0">
    <w:name w:val="Medium Grid 1"/>
    <w:basedOn w:val="a3"/>
    <w:uiPriority w:val="67"/>
    <w:semiHidden/>
    <w:unhideWhenUsed/>
    <w:rsid w:val="00E53EB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E53EB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E53EB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E53E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E53EB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E53E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E53EB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E53E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E53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E53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E53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E53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E53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E53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E53E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1">
    <w:name w:val="Dark List"/>
    <w:basedOn w:val="a3"/>
    <w:uiPriority w:val="70"/>
    <w:semiHidden/>
    <w:unhideWhenUsed/>
    <w:rsid w:val="00E53EB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E53EB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E53EB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E53EB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E53EB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E53EB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E53EB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2">
    <w:name w:val="Colorful Shading"/>
    <w:basedOn w:val="a3"/>
    <w:uiPriority w:val="71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3">
    <w:name w:val="Colorful List"/>
    <w:basedOn w:val="a3"/>
    <w:uiPriority w:val="72"/>
    <w:semiHidden/>
    <w:unhideWhenUsed/>
    <w:rsid w:val="00E53EB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E53EB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E53EB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E53EB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E53EB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E53EB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E53EB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Grid"/>
    <w:basedOn w:val="a3"/>
    <w:uiPriority w:val="73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E53EB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9">
    <w:name w:val="Hyperlink"/>
    <w:basedOn w:val="a2"/>
    <w:uiPriority w:val="99"/>
    <w:unhideWhenUsed/>
    <w:rsid w:val="00E53EB8"/>
    <w:rPr>
      <w:color w:val="0000FF" w:themeColor="hyperlink"/>
      <w:u w:val="single"/>
    </w:rPr>
  </w:style>
  <w:style w:type="numbering" w:customStyle="1" w:styleId="39">
    <w:name w:val="Нет списка3"/>
    <w:next w:val="a4"/>
    <w:uiPriority w:val="99"/>
    <w:semiHidden/>
    <w:unhideWhenUsed/>
    <w:rsid w:val="008D179C"/>
  </w:style>
  <w:style w:type="table" w:customStyle="1" w:styleId="2e">
    <w:name w:val="Сетка таблицы2"/>
    <w:basedOn w:val="a3"/>
    <w:next w:val="ac"/>
    <w:uiPriority w:val="59"/>
    <w:rsid w:val="008D179C"/>
    <w:pPr>
      <w:widowControl/>
      <w:autoSpaceDE/>
      <w:autoSpaceDN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выноски Знак1"/>
    <w:basedOn w:val="a2"/>
    <w:uiPriority w:val="99"/>
    <w:semiHidden/>
    <w:rsid w:val="008D179C"/>
    <w:rPr>
      <w:rFonts w:ascii="Tahoma" w:eastAsia="Times New Roman" w:hAnsi="Tahoma" w:cs="Tahoma"/>
      <w:sz w:val="16"/>
      <w:szCs w:val="16"/>
      <w:lang w:val="en-US"/>
    </w:rPr>
  </w:style>
  <w:style w:type="table" w:customStyle="1" w:styleId="2f">
    <w:name w:val="Цветная сетка2"/>
    <w:basedOn w:val="a3"/>
    <w:next w:val="aff4"/>
    <w:uiPriority w:val="73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2f0">
    <w:name w:val="Название объекта2"/>
    <w:basedOn w:val="a1"/>
    <w:next w:val="a1"/>
    <w:uiPriority w:val="35"/>
    <w:semiHidden/>
    <w:unhideWhenUsed/>
    <w:qFormat/>
    <w:rsid w:val="008D179C"/>
    <w:pPr>
      <w:widowControl/>
      <w:autoSpaceDE/>
      <w:autoSpaceDN/>
      <w:spacing w:after="200"/>
    </w:pPr>
    <w:rPr>
      <w:rFonts w:ascii="Calibri" w:hAnsi="Calibri"/>
      <w:b/>
      <w:bCs/>
      <w:color w:val="4F81BD"/>
      <w:sz w:val="18"/>
      <w:szCs w:val="18"/>
      <w:lang w:val="en-US"/>
    </w:rPr>
  </w:style>
  <w:style w:type="table" w:customStyle="1" w:styleId="2f1">
    <w:name w:val="Светлая заливка2"/>
    <w:basedOn w:val="a3"/>
    <w:next w:val="afe"/>
    <w:uiPriority w:val="60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20">
    <w:name w:val="Светлая заливка - Акцент 12"/>
    <w:basedOn w:val="a3"/>
    <w:next w:val="-1"/>
    <w:uiPriority w:val="60"/>
    <w:rsid w:val="008D179C"/>
    <w:pPr>
      <w:widowControl/>
      <w:autoSpaceDE/>
      <w:autoSpaceDN/>
    </w:pPr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0">
    <w:name w:val="Светлая заливка - Акцент 22"/>
    <w:basedOn w:val="a3"/>
    <w:next w:val="-2"/>
    <w:uiPriority w:val="60"/>
    <w:rsid w:val="008D179C"/>
    <w:pPr>
      <w:widowControl/>
      <w:autoSpaceDE/>
      <w:autoSpaceDN/>
    </w:pPr>
    <w:rPr>
      <w:rFonts w:eastAsia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0">
    <w:name w:val="Светлая заливка - Акцент 32"/>
    <w:basedOn w:val="a3"/>
    <w:next w:val="-3"/>
    <w:uiPriority w:val="60"/>
    <w:rsid w:val="008D179C"/>
    <w:pPr>
      <w:widowControl/>
      <w:autoSpaceDE/>
      <w:autoSpaceDN/>
    </w:pPr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20">
    <w:name w:val="Светлая заливка - Акцент 42"/>
    <w:basedOn w:val="a3"/>
    <w:next w:val="-4"/>
    <w:uiPriority w:val="60"/>
    <w:rsid w:val="008D179C"/>
    <w:pPr>
      <w:widowControl/>
      <w:autoSpaceDE/>
      <w:autoSpaceDN/>
    </w:pPr>
    <w:rPr>
      <w:rFonts w:eastAsia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20">
    <w:name w:val="Светлая заливка - Акцент 52"/>
    <w:basedOn w:val="a3"/>
    <w:next w:val="-5"/>
    <w:uiPriority w:val="60"/>
    <w:rsid w:val="008D179C"/>
    <w:pPr>
      <w:widowControl/>
      <w:autoSpaceDE/>
      <w:autoSpaceDN/>
    </w:pPr>
    <w:rPr>
      <w:rFonts w:eastAsia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20">
    <w:name w:val="Светлая заливка - Акцент 62"/>
    <w:basedOn w:val="a3"/>
    <w:next w:val="-6"/>
    <w:uiPriority w:val="60"/>
    <w:rsid w:val="008D179C"/>
    <w:pPr>
      <w:widowControl/>
      <w:autoSpaceDE/>
      <w:autoSpaceDN/>
    </w:pPr>
    <w:rPr>
      <w:rFonts w:eastAsia="Times New Roman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2f2">
    <w:name w:val="Светлый список2"/>
    <w:basedOn w:val="a3"/>
    <w:next w:val="aff"/>
    <w:uiPriority w:val="61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21">
    <w:name w:val="Светлый список - Акцент 12"/>
    <w:basedOn w:val="a3"/>
    <w:next w:val="-10"/>
    <w:uiPriority w:val="61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21">
    <w:name w:val="Светлый список - Акцент 22"/>
    <w:basedOn w:val="a3"/>
    <w:next w:val="-20"/>
    <w:uiPriority w:val="61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21">
    <w:name w:val="Светлый список - Акцент 32"/>
    <w:basedOn w:val="a3"/>
    <w:next w:val="-30"/>
    <w:uiPriority w:val="61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21">
    <w:name w:val="Светлый список - Акцент 42"/>
    <w:basedOn w:val="a3"/>
    <w:next w:val="-40"/>
    <w:uiPriority w:val="61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21">
    <w:name w:val="Светлый список - Акцент 52"/>
    <w:basedOn w:val="a3"/>
    <w:next w:val="-50"/>
    <w:uiPriority w:val="61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21">
    <w:name w:val="Светлый список - Акцент 62"/>
    <w:basedOn w:val="a3"/>
    <w:next w:val="-60"/>
    <w:uiPriority w:val="61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2f3">
    <w:name w:val="Светлая сетка2"/>
    <w:basedOn w:val="a3"/>
    <w:next w:val="aff0"/>
    <w:uiPriority w:val="62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2">
    <w:name w:val="Светлая сетка - Акцент 12"/>
    <w:basedOn w:val="a3"/>
    <w:next w:val="-12"/>
    <w:uiPriority w:val="62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2">
    <w:name w:val="Светлая сетка - Акцент 22"/>
    <w:basedOn w:val="a3"/>
    <w:next w:val="-22"/>
    <w:uiPriority w:val="62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2">
    <w:name w:val="Светлая сетка - Акцент 32"/>
    <w:basedOn w:val="a3"/>
    <w:next w:val="-32"/>
    <w:uiPriority w:val="62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22">
    <w:name w:val="Светлая сетка - Акцент 42"/>
    <w:basedOn w:val="a3"/>
    <w:next w:val="-42"/>
    <w:uiPriority w:val="62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22">
    <w:name w:val="Светлая сетка - Акцент 52"/>
    <w:basedOn w:val="a3"/>
    <w:next w:val="-52"/>
    <w:uiPriority w:val="62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2">
    <w:name w:val="Светлая сетка - Акцент 62"/>
    <w:basedOn w:val="a3"/>
    <w:next w:val="-62"/>
    <w:uiPriority w:val="62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20">
    <w:name w:val="Средняя заливка 12"/>
    <w:basedOn w:val="a3"/>
    <w:next w:val="1e"/>
    <w:uiPriority w:val="63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0">
    <w:name w:val="Средняя заливка 1 - Акцент 12"/>
    <w:basedOn w:val="a3"/>
    <w:next w:val="1-1"/>
    <w:uiPriority w:val="63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20">
    <w:name w:val="Средняя заливка 1 - Акцент 22"/>
    <w:basedOn w:val="a3"/>
    <w:next w:val="1-2"/>
    <w:uiPriority w:val="63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Средняя заливка 1 - Акцент 32"/>
    <w:basedOn w:val="a3"/>
    <w:next w:val="1-3"/>
    <w:uiPriority w:val="63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20">
    <w:name w:val="Средняя заливка 1 - Акцент 42"/>
    <w:basedOn w:val="a3"/>
    <w:next w:val="1-4"/>
    <w:uiPriority w:val="63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20">
    <w:name w:val="Средняя заливка 1 - Акцент 52"/>
    <w:basedOn w:val="a3"/>
    <w:next w:val="1-5"/>
    <w:uiPriority w:val="63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20">
    <w:name w:val="Средняя заливка 1 - Акцент 62"/>
    <w:basedOn w:val="a3"/>
    <w:next w:val="1-6"/>
    <w:uiPriority w:val="63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Средняя заливка 22"/>
    <w:basedOn w:val="a3"/>
    <w:next w:val="2a"/>
    <w:uiPriority w:val="64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0">
    <w:name w:val="Средняя заливка 2 - Акцент 12"/>
    <w:basedOn w:val="a3"/>
    <w:next w:val="2-1"/>
    <w:uiPriority w:val="64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20">
    <w:name w:val="Средняя заливка 2 - Акцент 22"/>
    <w:basedOn w:val="a3"/>
    <w:next w:val="2-2"/>
    <w:uiPriority w:val="64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20">
    <w:name w:val="Средняя заливка 2 - Акцент 32"/>
    <w:basedOn w:val="a3"/>
    <w:next w:val="2-3"/>
    <w:uiPriority w:val="64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20">
    <w:name w:val="Средняя заливка 2 - Акцент 42"/>
    <w:basedOn w:val="a3"/>
    <w:next w:val="2-4"/>
    <w:uiPriority w:val="64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20">
    <w:name w:val="Средняя заливка 2 - Акцент 52"/>
    <w:basedOn w:val="a3"/>
    <w:next w:val="2-5"/>
    <w:uiPriority w:val="64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20">
    <w:name w:val="Средняя заливка 2 - Акцент 62"/>
    <w:basedOn w:val="a3"/>
    <w:next w:val="2-6"/>
    <w:uiPriority w:val="64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редний список 12"/>
    <w:basedOn w:val="a3"/>
    <w:next w:val="1f"/>
    <w:uiPriority w:val="65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21">
    <w:name w:val="Средний список 1 - Акцент 12"/>
    <w:basedOn w:val="a3"/>
    <w:next w:val="1-10"/>
    <w:uiPriority w:val="65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21">
    <w:name w:val="Средний список 1 - Акцент 22"/>
    <w:basedOn w:val="a3"/>
    <w:next w:val="1-20"/>
    <w:uiPriority w:val="65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21">
    <w:name w:val="Средний список 1 - Акцент 32"/>
    <w:basedOn w:val="a3"/>
    <w:next w:val="1-30"/>
    <w:uiPriority w:val="65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21">
    <w:name w:val="Средний список 1 - Акцент 42"/>
    <w:basedOn w:val="a3"/>
    <w:next w:val="1-40"/>
    <w:uiPriority w:val="65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21">
    <w:name w:val="Средний список 1 - Акцент 52"/>
    <w:basedOn w:val="a3"/>
    <w:next w:val="1-50"/>
    <w:uiPriority w:val="65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21">
    <w:name w:val="Средний список 1 - Акцент 62"/>
    <w:basedOn w:val="a3"/>
    <w:next w:val="1-60"/>
    <w:uiPriority w:val="65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21">
    <w:name w:val="Средний список 22"/>
    <w:basedOn w:val="a3"/>
    <w:next w:val="2b"/>
    <w:uiPriority w:val="66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21">
    <w:name w:val="Средний список 2 - Акцент 12"/>
    <w:basedOn w:val="a3"/>
    <w:next w:val="2-10"/>
    <w:uiPriority w:val="66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21">
    <w:name w:val="Средний список 2 - Акцент 22"/>
    <w:basedOn w:val="a3"/>
    <w:next w:val="2-20"/>
    <w:uiPriority w:val="66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21">
    <w:name w:val="Средний список 2 - Акцент 32"/>
    <w:basedOn w:val="a3"/>
    <w:next w:val="2-30"/>
    <w:uiPriority w:val="66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21">
    <w:name w:val="Средний список 2 - Акцент 42"/>
    <w:basedOn w:val="a3"/>
    <w:next w:val="2-40"/>
    <w:uiPriority w:val="66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21">
    <w:name w:val="Средний список 2 - Акцент 52"/>
    <w:basedOn w:val="a3"/>
    <w:next w:val="2-50"/>
    <w:uiPriority w:val="66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21">
    <w:name w:val="Средний список 2 - Акцент 62"/>
    <w:basedOn w:val="a3"/>
    <w:next w:val="2-60"/>
    <w:uiPriority w:val="66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22">
    <w:name w:val="Средняя сетка 12"/>
    <w:basedOn w:val="a3"/>
    <w:next w:val="1f0"/>
    <w:uiPriority w:val="67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22">
    <w:name w:val="Средняя сетка 1 - Акцент 12"/>
    <w:basedOn w:val="a3"/>
    <w:next w:val="1-12"/>
    <w:uiPriority w:val="67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22">
    <w:name w:val="Средняя сетка 1 - Акцент 22"/>
    <w:basedOn w:val="a3"/>
    <w:next w:val="1-22"/>
    <w:uiPriority w:val="67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22">
    <w:name w:val="Средняя сетка 1 - Акцент 32"/>
    <w:basedOn w:val="a3"/>
    <w:next w:val="1-32"/>
    <w:uiPriority w:val="67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22">
    <w:name w:val="Средняя сетка 1 - Акцент 42"/>
    <w:basedOn w:val="a3"/>
    <w:next w:val="1-42"/>
    <w:uiPriority w:val="67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22">
    <w:name w:val="Средняя сетка 1 - Акцент 52"/>
    <w:basedOn w:val="a3"/>
    <w:next w:val="1-52"/>
    <w:uiPriority w:val="67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22">
    <w:name w:val="Средняя сетка 1 - Акцент 62"/>
    <w:basedOn w:val="a3"/>
    <w:next w:val="1-62"/>
    <w:uiPriority w:val="67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22">
    <w:name w:val="Средняя сетка 22"/>
    <w:basedOn w:val="a3"/>
    <w:next w:val="2c"/>
    <w:uiPriority w:val="68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22">
    <w:name w:val="Средняя сетка 2 - Акцент 12"/>
    <w:basedOn w:val="a3"/>
    <w:next w:val="2-12"/>
    <w:uiPriority w:val="68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22">
    <w:name w:val="Средняя сетка 2 - Акцент 22"/>
    <w:basedOn w:val="a3"/>
    <w:next w:val="2-22"/>
    <w:uiPriority w:val="68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22">
    <w:name w:val="Средняя сетка 2 - Акцент 32"/>
    <w:basedOn w:val="a3"/>
    <w:next w:val="2-32"/>
    <w:uiPriority w:val="68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22">
    <w:name w:val="Средняя сетка 2 - Акцент 42"/>
    <w:basedOn w:val="a3"/>
    <w:next w:val="2-42"/>
    <w:uiPriority w:val="68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22">
    <w:name w:val="Средняя сетка 2 - Акцент 52"/>
    <w:basedOn w:val="a3"/>
    <w:next w:val="2-52"/>
    <w:uiPriority w:val="68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22">
    <w:name w:val="Средняя сетка 2 - Акцент 62"/>
    <w:basedOn w:val="a3"/>
    <w:next w:val="2-62"/>
    <w:uiPriority w:val="68"/>
    <w:rsid w:val="008D179C"/>
    <w:pPr>
      <w:widowControl/>
      <w:autoSpaceDE/>
      <w:autoSpaceDN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20">
    <w:name w:val="Средняя сетка 32"/>
    <w:basedOn w:val="a3"/>
    <w:next w:val="38"/>
    <w:uiPriority w:val="69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2">
    <w:name w:val="Средняя сетка 3 - Акцент 12"/>
    <w:basedOn w:val="a3"/>
    <w:next w:val="3-1"/>
    <w:uiPriority w:val="69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2">
    <w:name w:val="Средняя сетка 3 - Акцент 22"/>
    <w:basedOn w:val="a3"/>
    <w:next w:val="3-2"/>
    <w:uiPriority w:val="69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2">
    <w:name w:val="Средняя сетка 3 - Акцент 32"/>
    <w:basedOn w:val="a3"/>
    <w:next w:val="3-3"/>
    <w:uiPriority w:val="69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2">
    <w:name w:val="Средняя сетка 3 - Акцент 42"/>
    <w:basedOn w:val="a3"/>
    <w:next w:val="3-4"/>
    <w:uiPriority w:val="69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2">
    <w:name w:val="Средняя сетка 3 - Акцент 52"/>
    <w:basedOn w:val="a3"/>
    <w:next w:val="3-5"/>
    <w:uiPriority w:val="69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2">
    <w:name w:val="Средняя сетка 3 - Акцент 62"/>
    <w:basedOn w:val="a3"/>
    <w:next w:val="3-6"/>
    <w:uiPriority w:val="69"/>
    <w:rsid w:val="008D179C"/>
    <w:pPr>
      <w:widowControl/>
      <w:autoSpaceDE/>
      <w:autoSpaceDN/>
    </w:pPr>
    <w:rPr>
      <w:rFonts w:eastAsia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f4">
    <w:name w:val="Темный список2"/>
    <w:basedOn w:val="a3"/>
    <w:next w:val="aff1"/>
    <w:uiPriority w:val="70"/>
    <w:rsid w:val="008D179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23">
    <w:name w:val="Темный список - Акцент 12"/>
    <w:basedOn w:val="a3"/>
    <w:next w:val="-13"/>
    <w:uiPriority w:val="70"/>
    <w:rsid w:val="008D179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23">
    <w:name w:val="Темный список - Акцент 22"/>
    <w:basedOn w:val="a3"/>
    <w:next w:val="-23"/>
    <w:uiPriority w:val="70"/>
    <w:rsid w:val="008D179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23">
    <w:name w:val="Темный список - Акцент 32"/>
    <w:basedOn w:val="a3"/>
    <w:next w:val="-33"/>
    <w:uiPriority w:val="70"/>
    <w:rsid w:val="008D179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23">
    <w:name w:val="Темный список - Акцент 42"/>
    <w:basedOn w:val="a3"/>
    <w:next w:val="-43"/>
    <w:uiPriority w:val="70"/>
    <w:rsid w:val="008D179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23">
    <w:name w:val="Темный список - Акцент 52"/>
    <w:basedOn w:val="a3"/>
    <w:next w:val="-53"/>
    <w:uiPriority w:val="70"/>
    <w:rsid w:val="008D179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23">
    <w:name w:val="Темный список - Акцент 62"/>
    <w:basedOn w:val="a3"/>
    <w:next w:val="-63"/>
    <w:uiPriority w:val="70"/>
    <w:rsid w:val="008D179C"/>
    <w:pPr>
      <w:widowControl/>
      <w:autoSpaceDE/>
      <w:autoSpaceDN/>
    </w:pPr>
    <w:rPr>
      <w:rFonts w:eastAsia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2f5">
    <w:name w:val="Цветная заливка2"/>
    <w:basedOn w:val="a3"/>
    <w:next w:val="aff2"/>
    <w:uiPriority w:val="71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24">
    <w:name w:val="Цветная заливка - Акцент 12"/>
    <w:basedOn w:val="a3"/>
    <w:next w:val="-14"/>
    <w:uiPriority w:val="71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24">
    <w:name w:val="Цветная заливка - Акцент 22"/>
    <w:basedOn w:val="a3"/>
    <w:next w:val="-24"/>
    <w:uiPriority w:val="71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24">
    <w:name w:val="Цветная заливка - Акцент 32"/>
    <w:basedOn w:val="a3"/>
    <w:next w:val="-34"/>
    <w:uiPriority w:val="71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4">
    <w:name w:val="Цветная заливка - Акцент 42"/>
    <w:basedOn w:val="a3"/>
    <w:next w:val="-44"/>
    <w:uiPriority w:val="71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24">
    <w:name w:val="Цветная заливка - Акцент 52"/>
    <w:basedOn w:val="a3"/>
    <w:next w:val="-54"/>
    <w:uiPriority w:val="71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24">
    <w:name w:val="Цветная заливка - Акцент 62"/>
    <w:basedOn w:val="a3"/>
    <w:next w:val="-64"/>
    <w:uiPriority w:val="71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f6">
    <w:name w:val="Цветной список2"/>
    <w:basedOn w:val="a3"/>
    <w:next w:val="aff3"/>
    <w:uiPriority w:val="72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25">
    <w:name w:val="Цветной список - Акцент 12"/>
    <w:basedOn w:val="a3"/>
    <w:next w:val="-15"/>
    <w:uiPriority w:val="72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25">
    <w:name w:val="Цветной список - Акцент 22"/>
    <w:basedOn w:val="a3"/>
    <w:next w:val="-25"/>
    <w:uiPriority w:val="72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25">
    <w:name w:val="Цветной список - Акцент 32"/>
    <w:basedOn w:val="a3"/>
    <w:next w:val="-35"/>
    <w:uiPriority w:val="72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25">
    <w:name w:val="Цветной список - Акцент 42"/>
    <w:basedOn w:val="a3"/>
    <w:next w:val="-45"/>
    <w:uiPriority w:val="72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25">
    <w:name w:val="Цветной список - Акцент 52"/>
    <w:basedOn w:val="a3"/>
    <w:next w:val="-55"/>
    <w:uiPriority w:val="72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25">
    <w:name w:val="Цветной список - Акцент 62"/>
    <w:basedOn w:val="a3"/>
    <w:next w:val="-65"/>
    <w:uiPriority w:val="72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-126">
    <w:name w:val="Цветная сетка - Акцент 12"/>
    <w:basedOn w:val="a3"/>
    <w:next w:val="-16"/>
    <w:uiPriority w:val="73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26">
    <w:name w:val="Цветная сетка - Акцент 22"/>
    <w:basedOn w:val="a3"/>
    <w:next w:val="-26"/>
    <w:uiPriority w:val="73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26">
    <w:name w:val="Цветная сетка - Акцент 32"/>
    <w:basedOn w:val="a3"/>
    <w:next w:val="-36"/>
    <w:uiPriority w:val="73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26">
    <w:name w:val="Цветная сетка - Акцент 42"/>
    <w:basedOn w:val="a3"/>
    <w:next w:val="-46"/>
    <w:uiPriority w:val="73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26">
    <w:name w:val="Цветная сетка - Акцент 52"/>
    <w:basedOn w:val="a3"/>
    <w:next w:val="-56"/>
    <w:uiPriority w:val="73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26">
    <w:name w:val="Цветная сетка - Акцент 62"/>
    <w:basedOn w:val="a3"/>
    <w:next w:val="-66"/>
    <w:uiPriority w:val="73"/>
    <w:rsid w:val="008D179C"/>
    <w:pPr>
      <w:widowControl/>
      <w:autoSpaceDE/>
      <w:autoSpaceDN/>
    </w:pPr>
    <w:rPr>
      <w:rFonts w:eastAsia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Grid1">
    <w:name w:val="TableGrid1"/>
    <w:rsid w:val="008D179C"/>
    <w:pPr>
      <w:widowControl/>
      <w:autoSpaceDE/>
      <w:autoSpaceDN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69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1783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034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82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50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109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52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797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/" TargetMode="External"/><Relationship Id="rId117" Type="http://schemas.openxmlformats.org/officeDocument/2006/relationships/hyperlink" Target="http://www.otlichnyk.ru/znayka" TargetMode="External"/><Relationship Id="rId21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63" Type="http://schemas.openxmlformats.org/officeDocument/2006/relationships/hyperlink" Target="http://www.otlichnyk.ru/znayka" TargetMode="External"/><Relationship Id="rId68" Type="http://schemas.openxmlformats.org/officeDocument/2006/relationships/hyperlink" Target="https://www.soloveycenter.pro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://bi2o2t.ru/training/sub" TargetMode="External"/><Relationship Id="rId154" Type="http://schemas.openxmlformats.org/officeDocument/2006/relationships/hyperlink" Target="https://education.yandex.ru/lab/classes/524910/library/mathematics/tab/timeline/lesson/63912519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education.yandex.ru/lab/classes/524910/library/mathematics/tab/timeline/lesson/63912519" TargetMode="External"/><Relationship Id="rId170" Type="http://schemas.openxmlformats.org/officeDocument/2006/relationships/hyperlink" Target="https://infourok.ru/" TargetMode="External"/><Relationship Id="rId16" Type="http://schemas.openxmlformats.org/officeDocument/2006/relationships/hyperlink" Target="http://school-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://www.otlichnyk.ru/znayka" TargetMode="External"/><Relationship Id="rId79" Type="http://schemas.openxmlformats.org/officeDocument/2006/relationships/hyperlink" Target="http://www.otlichnyk.ru/znayka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education.yandex.ru/lab/classes/524910/library/mathematics/tab/timeline/lesson/63912519" TargetMode="External"/><Relationship Id="rId128" Type="http://schemas.openxmlformats.org/officeDocument/2006/relationships/hyperlink" Target="https://education.yandex.ru/lab/classes/524910/library/mathematics/tab/timeline/lesson/63912519" TargetMode="External"/><Relationship Id="rId144" Type="http://schemas.openxmlformats.org/officeDocument/2006/relationships/hyperlink" Target="https://education.yandex.ru/lab/classes/524910/library/mathematics/tab/timeline/lesson/63912519" TargetMode="External"/><Relationship Id="rId149" Type="http://schemas.openxmlformats.org/officeDocument/2006/relationships/hyperlink" Target="https://education.yandex.ru/lab/classes/524910/library/mathematics/tab/timeline/lesson/6391251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infourok.ru/" TargetMode="External"/><Relationship Id="rId181" Type="http://schemas.openxmlformats.org/officeDocument/2006/relationships/hyperlink" Target="https://education.yandex.ru/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64" Type="http://schemas.openxmlformats.org/officeDocument/2006/relationships/hyperlink" Target="https://www.uchportal.ru/load/47-2-2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://www.otlichnyk.ru/znayka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www.soloveycenter.pro/" TargetMode="External"/><Relationship Id="rId80" Type="http://schemas.openxmlformats.org/officeDocument/2006/relationships/hyperlink" Target="http://www.otlichnyk.ru/znayka" TargetMode="External"/><Relationship Id="rId85" Type="http://schemas.openxmlformats.org/officeDocument/2006/relationships/hyperlink" Target="http://www.otlichnyk.ru/znayka" TargetMode="External"/><Relationship Id="rId150" Type="http://schemas.openxmlformats.org/officeDocument/2006/relationships/hyperlink" Target="https://education.yandex.ru/lab/classes/524910/library/mathematics/tab/timeline/lesson/63912519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education.yandex.ru/lab/classes/524910/library/mathematics/tab/timeline/lesson/63912519" TargetMode="External"/><Relationship Id="rId176" Type="http://schemas.openxmlformats.org/officeDocument/2006/relationships/hyperlink" Target="https://education.yandex.ru/lab/classes/524910/library/mathematics/tab/timeline/lesson/63912519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education.yandex.ru/lab/classes/524910/library/mathematics/tab/timeline/lesson/63912519" TargetMode="External"/><Relationship Id="rId129" Type="http://schemas.openxmlformats.org/officeDocument/2006/relationships/hyperlink" Target="https://education.yandex.ru/lab/classes/524910/library/mathematics/tab/timeline/lesson/63912519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://www.otlichnyk.ru/znayka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www.soloveycenter.pro/" TargetMode="External"/><Relationship Id="rId145" Type="http://schemas.openxmlformats.org/officeDocument/2006/relationships/hyperlink" Target="https://education.yandex.ru/lab/classes/524910/library/mathematics/tab/timeline/lesson/63912519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infourok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education.yandex.ru/lab/classes/524910/library/mathematics/tab/timeline/lesson/63912519" TargetMode="External"/><Relationship Id="rId44" Type="http://schemas.openxmlformats.org/officeDocument/2006/relationships/hyperlink" Target="http://school-/" TargetMode="External"/><Relationship Id="rId60" Type="http://schemas.openxmlformats.org/officeDocument/2006/relationships/hyperlink" Target="http://www.otlichnyk.ru/znayka" TargetMode="External"/><Relationship Id="rId65" Type="http://schemas.openxmlformats.org/officeDocument/2006/relationships/hyperlink" Target="https://resh.edu.ru/?" TargetMode="External"/><Relationship Id="rId81" Type="http://schemas.openxmlformats.org/officeDocument/2006/relationships/hyperlink" Target="http://www.otlichnyk.ru/znayka" TargetMode="External"/><Relationship Id="rId86" Type="http://schemas.openxmlformats.org/officeDocument/2006/relationships/hyperlink" Target="https://www.soloveycenter.pro/" TargetMode="External"/><Relationship Id="rId130" Type="http://schemas.openxmlformats.org/officeDocument/2006/relationships/hyperlink" Target="https://education.yandex.ru/lab/classes/524910/library/mathematics/tab/timeline/lesson/63912519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education.yandex.ru/lab/classes/524910/library/mathematics/tab/timeline/lesson/63912519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://school-collection.edu.ru/" TargetMode="External"/><Relationship Id="rId172" Type="http://schemas.openxmlformats.org/officeDocument/2006/relationships/hyperlink" Target="https://education.yandex.ru/lab/classes/524910/library/mathematics/tab/timeline/lesson/63912519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www.soloveycenter.pro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education.yandex.ru/lab/classes/524910/library/mathematics/tab/timeline/lesson/63912519" TargetMode="External"/><Relationship Id="rId125" Type="http://schemas.openxmlformats.org/officeDocument/2006/relationships/hyperlink" Target="https://education.yandex.ru/lab/classes/524910/library/mathematics/tab/timeline/lesson/63912519" TargetMode="External"/><Relationship Id="rId141" Type="http://schemas.openxmlformats.org/officeDocument/2006/relationships/hyperlink" Target="https://www.uchportal.ru/load/47-2-2" TargetMode="External"/><Relationship Id="rId146" Type="http://schemas.openxmlformats.org/officeDocument/2006/relationships/hyperlink" Target="https://education.yandex.ru/lab/classes/524910/library/mathematics/tab/timeline/lesson/63912519" TargetMode="External"/><Relationship Id="rId167" Type="http://schemas.openxmlformats.org/officeDocument/2006/relationships/hyperlink" Target="https://infourok.ru/" TargetMode="External"/><Relationship Id="rId188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www.uchportal.ru/load/47-2-2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s://education.yandex.ru/" TargetMode="External"/><Relationship Id="rId66" Type="http://schemas.openxmlformats.org/officeDocument/2006/relationships/hyperlink" Target="http://www.otlichnyk.ru/znayka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://www.otlichnyk.ru/znayka" TargetMode="External"/><Relationship Id="rId131" Type="http://schemas.openxmlformats.org/officeDocument/2006/relationships/hyperlink" Target="https://www.uchportal.ru/load/47-2-2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://gramota.ru/" TargetMode="External"/><Relationship Id="rId61" Type="http://schemas.openxmlformats.org/officeDocument/2006/relationships/hyperlink" Target="http://www.otlichnyk.ru/znayka" TargetMode="External"/><Relationship Id="rId82" Type="http://schemas.openxmlformats.org/officeDocument/2006/relationships/hyperlink" Target="http://www.otlichnyk.ru/znayka" TargetMode="External"/><Relationship Id="rId152" Type="http://schemas.openxmlformats.org/officeDocument/2006/relationships/hyperlink" Target="https://education.yandex.ru/lab/classes/524910/library/mathematics/tab/timeline/lesson/63912519" TargetMode="External"/><Relationship Id="rId173" Type="http://schemas.openxmlformats.org/officeDocument/2006/relationships/hyperlink" Target="https://education.yandex.ru/lab/classes/524910/library/mathematics/tab/timeline/lesson/63912519" TargetMode="External"/><Relationship Id="rId1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www.uchportal.ru/load/47-2-2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education.yandex.ru/lab/classes/524910/library/mathematics/tab/timeline/lesson/63912519" TargetMode="External"/><Relationship Id="rId147" Type="http://schemas.openxmlformats.org/officeDocument/2006/relationships/hyperlink" Target="https://education.yandex.ru/lab/classes/524910/library/mathematics/tab/timeline/lesson/63912519" TargetMode="External"/><Relationship Id="rId168" Type="http://schemas.openxmlformats.org/officeDocument/2006/relationships/hyperlink" Target="https://infourok.ru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school-/" TargetMode="External"/><Relationship Id="rId72" Type="http://schemas.openxmlformats.org/officeDocument/2006/relationships/hyperlink" Target="https://resh.edu.ru/?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education.yandex.ru/lab/classes/524910/library/mathematics/tab/timeline/lesson/63912519" TargetMode="External"/><Relationship Id="rId142" Type="http://schemas.openxmlformats.org/officeDocument/2006/relationships/hyperlink" Target="https://resh.edu.ru/?" TargetMode="External"/><Relationship Id="rId163" Type="http://schemas.openxmlformats.org/officeDocument/2006/relationships/hyperlink" Target="https://infourok.ru/" TargetMode="External"/><Relationship Id="rId184" Type="http://schemas.openxmlformats.org/officeDocument/2006/relationships/hyperlink" Target="https://multiurok.ru/id4517221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://www.otlichnyk.ru/znayka" TargetMode="External"/><Relationship Id="rId137" Type="http://schemas.openxmlformats.org/officeDocument/2006/relationships/hyperlink" Target="http://bi2o2t.ru/training/sub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education.yandex.ru/" TargetMode="External"/><Relationship Id="rId41" Type="http://schemas.openxmlformats.org/officeDocument/2006/relationships/hyperlink" Target="http://school-/" TargetMode="External"/><Relationship Id="rId62" Type="http://schemas.openxmlformats.org/officeDocument/2006/relationships/hyperlink" Target="http://www.otlichnyk.ru/znayka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?" TargetMode="External"/><Relationship Id="rId153" Type="http://schemas.openxmlformats.org/officeDocument/2006/relationships/hyperlink" Target="https://education.yandex.ru/lab/classes/524910/library/mathematics/tab/timeline/lesson/63912519" TargetMode="External"/><Relationship Id="rId174" Type="http://schemas.openxmlformats.org/officeDocument/2006/relationships/hyperlink" Target="https://education.yandex.ru/lab/classes/524910/library/mathematics/tab/timeline/lesson/63912519" TargetMode="External"/><Relationship Id="rId179" Type="http://schemas.openxmlformats.org/officeDocument/2006/relationships/hyperlink" Target="http://www.edu.ru/" TargetMode="External"/><Relationship Id="rId15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education.yandex.ru/lab/classes/524910/library/mathematics/tab/timeline/lesson/63912519" TargetMode="External"/><Relationship Id="rId10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73" Type="http://schemas.openxmlformats.org/officeDocument/2006/relationships/hyperlink" Target="http://www.otlichnyk.ru/znayka" TargetMode="External"/><Relationship Id="rId78" Type="http://schemas.openxmlformats.org/officeDocument/2006/relationships/hyperlink" Target="https://resh.edu.ru/?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education.yandex.ru/lab/classes/524910/library/mathematics/tab/timeline/lesson/63912519" TargetMode="External"/><Relationship Id="rId143" Type="http://schemas.openxmlformats.org/officeDocument/2006/relationships/hyperlink" Target="https://www.uchportal.ru/load/47-2-2" TargetMode="External"/><Relationship Id="rId148" Type="http://schemas.openxmlformats.org/officeDocument/2006/relationships/hyperlink" Target="https://education.yandex.ru/lab/classes/524910/library/mathematics/tab/timeline/lesson/63912519" TargetMode="External"/><Relationship Id="rId164" Type="http://schemas.openxmlformats.org/officeDocument/2006/relationships/hyperlink" Target="https://infourok.ru/" TargetMode="External"/><Relationship Id="rId169" Type="http://schemas.openxmlformats.org/officeDocument/2006/relationships/hyperlink" Target="https://infourok.ru/" TargetMode="External"/><Relationship Id="rId185" Type="http://schemas.openxmlformats.org/officeDocument/2006/relationships/hyperlink" Target="http://www.otlichnyk.ru/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80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14104</TotalTime>
  <Pages>1</Pages>
  <Words>11824</Words>
  <Characters>67401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157</cp:revision>
  <cp:lastPrinted>2022-09-08T14:32:00Z</cp:lastPrinted>
  <dcterms:created xsi:type="dcterms:W3CDTF">2022-05-08T07:20:00Z</dcterms:created>
  <dcterms:modified xsi:type="dcterms:W3CDTF">2022-09-27T18:44:00Z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