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25" w:rsidRDefault="007E1525" w:rsidP="00C172D3">
      <w:pPr>
        <w:rPr>
          <w:b/>
          <w:sz w:val="26"/>
          <w:szCs w:val="26"/>
        </w:rPr>
      </w:pPr>
    </w:p>
    <w:p w:rsidR="0045224E" w:rsidRDefault="0045224E" w:rsidP="00C172D3">
      <w:pPr>
        <w:rPr>
          <w:b/>
          <w:sz w:val="26"/>
          <w:szCs w:val="26"/>
        </w:rPr>
      </w:pPr>
    </w:p>
    <w:p w:rsidR="0045224E" w:rsidRDefault="0045224E" w:rsidP="00C172D3">
      <w:pPr>
        <w:rPr>
          <w:b/>
          <w:sz w:val="26"/>
          <w:szCs w:val="26"/>
        </w:rPr>
      </w:pPr>
    </w:p>
    <w:p w:rsidR="0045224E" w:rsidRDefault="0045224E" w:rsidP="00C172D3">
      <w:pPr>
        <w:rPr>
          <w:b/>
          <w:sz w:val="26"/>
          <w:szCs w:val="26"/>
        </w:rPr>
      </w:pPr>
      <w:r w:rsidRPr="0045224E">
        <w:rPr>
          <w:b/>
          <w:sz w:val="26"/>
          <w:szCs w:val="26"/>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11" ShapeID="_x0000_i1025" DrawAspect="Content" ObjectID="_1631082819" r:id="rId9"/>
        </w:object>
      </w:r>
    </w:p>
    <w:p w:rsidR="0045224E" w:rsidRDefault="0045224E" w:rsidP="00FD5A5A">
      <w:pPr>
        <w:jc w:val="center"/>
        <w:rPr>
          <w:b/>
          <w:sz w:val="26"/>
          <w:szCs w:val="26"/>
        </w:rPr>
      </w:pPr>
      <w:bookmarkStart w:id="0" w:name="_GoBack"/>
      <w:bookmarkEnd w:id="0"/>
    </w:p>
    <w:p w:rsidR="0045224E" w:rsidRDefault="0045224E" w:rsidP="00FD5A5A">
      <w:pPr>
        <w:jc w:val="center"/>
        <w:rPr>
          <w:b/>
          <w:sz w:val="26"/>
          <w:szCs w:val="26"/>
        </w:rPr>
      </w:pPr>
    </w:p>
    <w:p w:rsidR="0045224E" w:rsidRDefault="0045224E" w:rsidP="00FD5A5A">
      <w:pPr>
        <w:jc w:val="center"/>
        <w:rPr>
          <w:b/>
          <w:sz w:val="26"/>
          <w:szCs w:val="26"/>
        </w:rPr>
      </w:pPr>
    </w:p>
    <w:p w:rsidR="0045224E" w:rsidRDefault="0045224E" w:rsidP="00FD5A5A">
      <w:pPr>
        <w:jc w:val="center"/>
        <w:rPr>
          <w:b/>
          <w:sz w:val="26"/>
          <w:szCs w:val="26"/>
        </w:rPr>
      </w:pPr>
      <w:r>
        <w:rPr>
          <w:b/>
          <w:sz w:val="26"/>
          <w:szCs w:val="26"/>
        </w:rPr>
        <w:lastRenderedPageBreak/>
        <w:t>Рабочая программа по немецкому языку, 2 класс</w:t>
      </w:r>
    </w:p>
    <w:p w:rsidR="005E5BBC" w:rsidRPr="00C172D3" w:rsidRDefault="005E5BBC" w:rsidP="00FD5A5A">
      <w:pPr>
        <w:jc w:val="center"/>
        <w:rPr>
          <w:b/>
          <w:sz w:val="26"/>
          <w:szCs w:val="26"/>
        </w:rPr>
      </w:pPr>
      <w:r w:rsidRPr="00C172D3">
        <w:rPr>
          <w:b/>
          <w:sz w:val="26"/>
          <w:szCs w:val="26"/>
        </w:rPr>
        <w:t>Планируемые результаты обучения немецкому языку во 2 классе</w:t>
      </w:r>
    </w:p>
    <w:p w:rsidR="00E6129D" w:rsidRDefault="00E6129D" w:rsidP="00C172D3">
      <w:pPr>
        <w:ind w:left="284"/>
        <w:rPr>
          <w:b/>
          <w:sz w:val="26"/>
          <w:szCs w:val="26"/>
        </w:rPr>
      </w:pPr>
    </w:p>
    <w:p w:rsidR="00073021" w:rsidRPr="00C172D3" w:rsidRDefault="00073021" w:rsidP="00073021">
      <w:pPr>
        <w:spacing w:line="276" w:lineRule="auto"/>
        <w:jc w:val="both"/>
        <w:rPr>
          <w:rFonts w:ascii="Arial" w:hAnsi="Arial" w:cs="Arial"/>
          <w:sz w:val="26"/>
          <w:szCs w:val="26"/>
        </w:rPr>
      </w:pPr>
      <w:r>
        <w:rPr>
          <w:rFonts w:ascii="Arial" w:hAnsi="Arial" w:cs="Arial"/>
          <w:sz w:val="26"/>
          <w:szCs w:val="26"/>
        </w:rPr>
        <w:t xml:space="preserve">     </w:t>
      </w:r>
      <w:r w:rsidRPr="00C172D3">
        <w:rPr>
          <w:rFonts w:ascii="Arial" w:hAnsi="Arial" w:cs="Arial"/>
          <w:sz w:val="26"/>
          <w:szCs w:val="26"/>
        </w:rPr>
        <w:t xml:space="preserve">В процессе обучения немецкому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немецком языке; элементарными формами речевого и неречевого поведения, принятого в странах изучаемого языка. </w:t>
      </w:r>
    </w:p>
    <w:p w:rsidR="00073021" w:rsidRPr="00C172D3" w:rsidRDefault="00073021" w:rsidP="00073021">
      <w:pPr>
        <w:spacing w:line="276" w:lineRule="auto"/>
        <w:jc w:val="both"/>
        <w:rPr>
          <w:rFonts w:ascii="Arial" w:hAnsi="Arial" w:cs="Arial"/>
          <w:sz w:val="26"/>
          <w:szCs w:val="26"/>
        </w:rPr>
      </w:pPr>
      <w:r w:rsidRPr="00C172D3">
        <w:rPr>
          <w:rFonts w:ascii="Arial" w:hAnsi="Arial" w:cs="Arial"/>
          <w:sz w:val="26"/>
          <w:szCs w:val="26"/>
        </w:rPr>
        <w:t>Специальные  учебные  умения</w:t>
      </w:r>
      <w:r>
        <w:rPr>
          <w:rFonts w:ascii="Arial" w:hAnsi="Arial" w:cs="Arial"/>
          <w:sz w:val="26"/>
          <w:szCs w:val="26"/>
        </w:rPr>
        <w:t>:</w:t>
      </w:r>
    </w:p>
    <w:p w:rsidR="00073021" w:rsidRPr="00C172D3" w:rsidRDefault="00073021" w:rsidP="00073021">
      <w:pPr>
        <w:spacing w:line="276" w:lineRule="auto"/>
        <w:jc w:val="both"/>
        <w:rPr>
          <w:rFonts w:ascii="Arial" w:hAnsi="Arial" w:cs="Arial"/>
          <w:sz w:val="26"/>
          <w:szCs w:val="26"/>
        </w:rPr>
      </w:pPr>
      <w:r w:rsidRPr="00C172D3">
        <w:rPr>
          <w:rFonts w:ascii="Arial" w:hAnsi="Arial" w:cs="Arial"/>
          <w:sz w:val="26"/>
          <w:szCs w:val="26"/>
        </w:rPr>
        <w:t xml:space="preserve">Младшие школьники овладевают следующими специальными (предметными) учебными умениями и навыками: </w:t>
      </w:r>
      <w:r>
        <w:rPr>
          <w:rFonts w:ascii="Arial" w:hAnsi="Arial" w:cs="Arial"/>
          <w:sz w:val="26"/>
          <w:szCs w:val="26"/>
        </w:rPr>
        <w:t xml:space="preserve"> </w:t>
      </w:r>
      <w:r w:rsidRPr="00C172D3">
        <w:rPr>
          <w:rFonts w:ascii="Arial" w:hAnsi="Arial" w:cs="Arial"/>
          <w:sz w:val="26"/>
          <w:szCs w:val="26"/>
        </w:rPr>
        <w:t>пользоваться  двуязычным словарем учебника(в том числе транскрипцией);</w:t>
      </w:r>
    </w:p>
    <w:p w:rsidR="00073021" w:rsidRPr="00C172D3" w:rsidRDefault="00073021" w:rsidP="00073021">
      <w:pPr>
        <w:spacing w:line="276" w:lineRule="auto"/>
        <w:jc w:val="both"/>
        <w:rPr>
          <w:rFonts w:ascii="Arial" w:hAnsi="Arial" w:cs="Arial"/>
          <w:sz w:val="26"/>
          <w:szCs w:val="26"/>
        </w:rPr>
      </w:pPr>
      <w:r w:rsidRPr="00C172D3">
        <w:rPr>
          <w:rFonts w:ascii="Arial" w:hAnsi="Arial" w:cs="Arial"/>
          <w:sz w:val="26"/>
          <w:szCs w:val="26"/>
        </w:rPr>
        <w:t xml:space="preserve"> пользоваться  справочным материалом, представленным в виде таблиц, схем, правил;</w:t>
      </w:r>
      <w:r>
        <w:rPr>
          <w:rFonts w:ascii="Arial" w:hAnsi="Arial" w:cs="Arial"/>
          <w:sz w:val="26"/>
          <w:szCs w:val="26"/>
        </w:rPr>
        <w:t xml:space="preserve"> </w:t>
      </w:r>
      <w:r w:rsidRPr="00C172D3">
        <w:rPr>
          <w:rFonts w:ascii="Arial" w:hAnsi="Arial" w:cs="Arial"/>
          <w:sz w:val="26"/>
          <w:szCs w:val="26"/>
        </w:rPr>
        <w:t>вести словарь (словарную тетрадь);</w:t>
      </w:r>
      <w:r>
        <w:rPr>
          <w:rFonts w:ascii="Arial" w:hAnsi="Arial" w:cs="Arial"/>
          <w:sz w:val="26"/>
          <w:szCs w:val="26"/>
        </w:rPr>
        <w:t xml:space="preserve"> </w:t>
      </w:r>
      <w:r w:rsidRPr="00C172D3">
        <w:rPr>
          <w:rFonts w:ascii="Arial" w:hAnsi="Arial" w:cs="Arial"/>
          <w:sz w:val="26"/>
          <w:szCs w:val="26"/>
        </w:rPr>
        <w:t>систематизировать слова, например, по тематическому принципу;</w:t>
      </w:r>
      <w:r>
        <w:rPr>
          <w:rFonts w:ascii="Arial" w:hAnsi="Arial" w:cs="Arial"/>
          <w:sz w:val="26"/>
          <w:szCs w:val="26"/>
        </w:rPr>
        <w:t xml:space="preserve"> </w:t>
      </w:r>
      <w:r w:rsidRPr="00C172D3">
        <w:rPr>
          <w:rFonts w:ascii="Arial" w:hAnsi="Arial" w:cs="Arial"/>
          <w:sz w:val="26"/>
          <w:szCs w:val="26"/>
        </w:rPr>
        <w:t>пользоваться языковой догадкой, например, при опознавании интернационализмов;</w:t>
      </w:r>
      <w:r>
        <w:rPr>
          <w:rFonts w:ascii="Arial" w:hAnsi="Arial" w:cs="Arial"/>
          <w:sz w:val="26"/>
          <w:szCs w:val="26"/>
        </w:rPr>
        <w:t xml:space="preserve"> </w:t>
      </w:r>
      <w:r w:rsidRPr="00C172D3">
        <w:rPr>
          <w:rFonts w:ascii="Arial" w:hAnsi="Arial" w:cs="Arial"/>
          <w:sz w:val="26"/>
          <w:szCs w:val="26"/>
        </w:rPr>
        <w:t>делать обобщения  на основе структурно - функциональных схем простого предложения;</w:t>
      </w:r>
      <w:r>
        <w:rPr>
          <w:rFonts w:ascii="Arial" w:hAnsi="Arial" w:cs="Arial"/>
          <w:sz w:val="26"/>
          <w:szCs w:val="26"/>
        </w:rPr>
        <w:t xml:space="preserve"> </w:t>
      </w:r>
      <w:r w:rsidRPr="00C172D3">
        <w:rPr>
          <w:rFonts w:ascii="Arial" w:hAnsi="Arial" w:cs="Arial"/>
          <w:sz w:val="26"/>
          <w:szCs w:val="26"/>
        </w:rPr>
        <w:t>опознавать грамматические явления, отсутствующие в родном языке, например, артикли.</w:t>
      </w:r>
    </w:p>
    <w:p w:rsidR="00073021" w:rsidRPr="00C172D3" w:rsidRDefault="00073021" w:rsidP="00073021">
      <w:pPr>
        <w:spacing w:line="276" w:lineRule="auto"/>
        <w:jc w:val="both"/>
        <w:rPr>
          <w:rFonts w:ascii="Arial" w:hAnsi="Arial" w:cs="Arial"/>
          <w:sz w:val="26"/>
          <w:szCs w:val="26"/>
        </w:rPr>
      </w:pPr>
      <w:r w:rsidRPr="00C172D3">
        <w:rPr>
          <w:rFonts w:ascii="Arial" w:hAnsi="Arial" w:cs="Arial"/>
          <w:sz w:val="26"/>
          <w:szCs w:val="26"/>
        </w:rPr>
        <w:t>Общеучебные  умения   и   универсальные  учебные  действия</w:t>
      </w:r>
    </w:p>
    <w:p w:rsidR="00073021" w:rsidRPr="00C172D3" w:rsidRDefault="00073021" w:rsidP="00073021">
      <w:pPr>
        <w:spacing w:line="276" w:lineRule="auto"/>
        <w:jc w:val="both"/>
        <w:rPr>
          <w:rFonts w:ascii="Arial" w:hAnsi="Arial" w:cs="Arial"/>
          <w:sz w:val="26"/>
          <w:szCs w:val="26"/>
        </w:rPr>
      </w:pPr>
      <w:r>
        <w:rPr>
          <w:rFonts w:ascii="Arial" w:hAnsi="Arial" w:cs="Arial"/>
          <w:sz w:val="26"/>
          <w:szCs w:val="26"/>
        </w:rPr>
        <w:t xml:space="preserve">      </w:t>
      </w:r>
      <w:r w:rsidRPr="00C172D3">
        <w:rPr>
          <w:rFonts w:ascii="Arial" w:hAnsi="Arial" w:cs="Arial"/>
          <w:sz w:val="26"/>
          <w:szCs w:val="26"/>
        </w:rPr>
        <w:t>В  процессе  изучения  курса «Немецкий язык» младшие школьники:</w:t>
      </w:r>
    </w:p>
    <w:p w:rsidR="00073021" w:rsidRPr="00C172D3" w:rsidRDefault="00073021" w:rsidP="00073021">
      <w:pPr>
        <w:spacing w:line="276" w:lineRule="auto"/>
        <w:ind w:firstLine="708"/>
        <w:jc w:val="both"/>
        <w:rPr>
          <w:rFonts w:ascii="Arial" w:hAnsi="Arial" w:cs="Arial"/>
          <w:sz w:val="26"/>
          <w:szCs w:val="26"/>
        </w:rPr>
      </w:pPr>
      <w:r w:rsidRPr="00C172D3">
        <w:rPr>
          <w:rFonts w:ascii="Arial" w:hAnsi="Arial" w:cs="Arial"/>
          <w:sz w:val="26"/>
          <w:szCs w:val="26"/>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073021" w:rsidRPr="00C172D3" w:rsidRDefault="00073021" w:rsidP="00073021">
      <w:pPr>
        <w:spacing w:line="276" w:lineRule="auto"/>
        <w:ind w:firstLine="708"/>
        <w:jc w:val="both"/>
        <w:rPr>
          <w:rFonts w:ascii="Arial" w:hAnsi="Arial" w:cs="Arial"/>
          <w:sz w:val="26"/>
          <w:szCs w:val="26"/>
        </w:rPr>
      </w:pPr>
      <w:r w:rsidRPr="00C172D3">
        <w:rPr>
          <w:rFonts w:ascii="Arial" w:hAnsi="Arial" w:cs="Arial"/>
          <w:sz w:val="26"/>
          <w:szCs w:val="26"/>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073021" w:rsidRPr="00C172D3" w:rsidRDefault="00073021" w:rsidP="00073021">
      <w:pPr>
        <w:spacing w:line="276" w:lineRule="auto"/>
        <w:ind w:firstLine="708"/>
        <w:jc w:val="both"/>
        <w:rPr>
          <w:rFonts w:ascii="Arial" w:hAnsi="Arial" w:cs="Arial"/>
          <w:sz w:val="26"/>
          <w:szCs w:val="26"/>
        </w:rPr>
      </w:pPr>
      <w:r w:rsidRPr="00C172D3">
        <w:rPr>
          <w:rFonts w:ascii="Arial" w:hAnsi="Arial" w:cs="Arial"/>
          <w:sz w:val="26"/>
          <w:szCs w:val="26"/>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073021" w:rsidRPr="00C172D3" w:rsidRDefault="00073021" w:rsidP="00073021">
      <w:pPr>
        <w:spacing w:line="276" w:lineRule="auto"/>
        <w:ind w:firstLine="708"/>
        <w:jc w:val="both"/>
        <w:rPr>
          <w:rFonts w:ascii="Arial" w:hAnsi="Arial" w:cs="Arial"/>
          <w:sz w:val="26"/>
          <w:szCs w:val="26"/>
        </w:rPr>
      </w:pPr>
      <w:r w:rsidRPr="00C172D3">
        <w:rPr>
          <w:rFonts w:ascii="Arial" w:hAnsi="Arial" w:cs="Arial"/>
          <w:sz w:val="26"/>
          <w:szCs w:val="26"/>
        </w:rPr>
        <w:t>учатся  осуществлять самоконтроль, самооценку,</w:t>
      </w:r>
    </w:p>
    <w:p w:rsidR="00073021" w:rsidRDefault="00073021" w:rsidP="00073021">
      <w:pPr>
        <w:spacing w:line="276" w:lineRule="auto"/>
        <w:ind w:firstLine="708"/>
        <w:jc w:val="both"/>
        <w:rPr>
          <w:rFonts w:ascii="Arial" w:hAnsi="Arial" w:cs="Arial"/>
          <w:sz w:val="26"/>
          <w:szCs w:val="26"/>
        </w:rPr>
      </w:pPr>
      <w:r w:rsidRPr="00C172D3">
        <w:rPr>
          <w:rFonts w:ascii="Arial" w:hAnsi="Arial" w:cs="Arial"/>
          <w:sz w:val="26"/>
          <w:szCs w:val="26"/>
        </w:rPr>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w:t>
      </w:r>
    </w:p>
    <w:p w:rsidR="005E5BBC" w:rsidRPr="00C172D3" w:rsidRDefault="005E5BBC" w:rsidP="00FD5A5A">
      <w:pPr>
        <w:spacing w:line="276" w:lineRule="auto"/>
        <w:jc w:val="center"/>
        <w:rPr>
          <w:rFonts w:ascii="Arial" w:hAnsi="Arial" w:cs="Arial"/>
          <w:sz w:val="26"/>
          <w:szCs w:val="26"/>
        </w:rPr>
      </w:pPr>
      <w:r w:rsidRPr="00C172D3">
        <w:rPr>
          <w:rFonts w:ascii="Arial" w:hAnsi="Arial" w:cs="Arial"/>
          <w:sz w:val="26"/>
          <w:szCs w:val="26"/>
        </w:rPr>
        <w:t>Личностные, метапредметные</w:t>
      </w:r>
      <w:r w:rsidR="00FD5A5A">
        <w:rPr>
          <w:rFonts w:ascii="Arial" w:hAnsi="Arial" w:cs="Arial"/>
          <w:sz w:val="26"/>
          <w:szCs w:val="26"/>
        </w:rPr>
        <w:t xml:space="preserve"> </w:t>
      </w:r>
      <w:r w:rsidRPr="00C172D3">
        <w:rPr>
          <w:rFonts w:ascii="Arial" w:hAnsi="Arial" w:cs="Arial"/>
          <w:sz w:val="26"/>
          <w:szCs w:val="26"/>
        </w:rPr>
        <w:t>и предметные результаты</w:t>
      </w:r>
    </w:p>
    <w:p w:rsidR="00C172D3" w:rsidRDefault="00073021" w:rsidP="00C172D3">
      <w:pPr>
        <w:spacing w:line="276" w:lineRule="auto"/>
        <w:jc w:val="both"/>
        <w:rPr>
          <w:rFonts w:ascii="Arial" w:hAnsi="Arial" w:cs="Arial"/>
          <w:sz w:val="26"/>
          <w:szCs w:val="26"/>
        </w:rPr>
      </w:pPr>
      <w:r>
        <w:rPr>
          <w:rFonts w:ascii="Arial" w:hAnsi="Arial" w:cs="Arial"/>
          <w:sz w:val="26"/>
          <w:szCs w:val="26"/>
        </w:rPr>
        <w:t>Л</w:t>
      </w:r>
      <w:r w:rsidR="005E5BBC" w:rsidRPr="00C172D3">
        <w:rPr>
          <w:rFonts w:ascii="Arial" w:hAnsi="Arial" w:cs="Arial"/>
          <w:sz w:val="26"/>
          <w:szCs w:val="26"/>
        </w:rPr>
        <w:t>ичностные:</w:t>
      </w:r>
    </w:p>
    <w:p w:rsidR="005E5BBC" w:rsidRPr="00C172D3" w:rsidRDefault="005E5BBC" w:rsidP="00C172D3">
      <w:pPr>
        <w:spacing w:line="276" w:lineRule="auto"/>
        <w:jc w:val="both"/>
        <w:rPr>
          <w:rFonts w:ascii="Arial" w:hAnsi="Arial" w:cs="Arial"/>
          <w:sz w:val="26"/>
          <w:szCs w:val="26"/>
        </w:rPr>
      </w:pPr>
      <w:r w:rsidRPr="00C172D3">
        <w:rPr>
          <w:rFonts w:ascii="Arial" w:hAnsi="Arial" w:cs="Arial"/>
          <w:sz w:val="26"/>
          <w:szCs w:val="26"/>
        </w:rPr>
        <w:t xml:space="preserve">  общее представление о мире как многоязычном и поликультурном сообществе; осознание себя гражданином своей страны; осознание языка, </w:t>
      </w:r>
      <w:r w:rsidRPr="00C172D3">
        <w:rPr>
          <w:rFonts w:ascii="Arial" w:hAnsi="Arial" w:cs="Arial"/>
          <w:sz w:val="26"/>
          <w:szCs w:val="26"/>
        </w:rPr>
        <w:lastRenderedPageBreak/>
        <w:t>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w:t>
      </w:r>
    </w:p>
    <w:p w:rsidR="005E5BBC" w:rsidRPr="00C172D3" w:rsidRDefault="00073021" w:rsidP="00C172D3">
      <w:pPr>
        <w:spacing w:line="276" w:lineRule="auto"/>
        <w:jc w:val="both"/>
        <w:rPr>
          <w:rFonts w:ascii="Arial" w:hAnsi="Arial" w:cs="Arial"/>
          <w:sz w:val="26"/>
          <w:szCs w:val="26"/>
        </w:rPr>
      </w:pPr>
      <w:r>
        <w:rPr>
          <w:rFonts w:ascii="Arial" w:hAnsi="Arial" w:cs="Arial"/>
          <w:sz w:val="26"/>
          <w:szCs w:val="26"/>
        </w:rPr>
        <w:t>М</w:t>
      </w:r>
      <w:r w:rsidR="005E5BBC" w:rsidRPr="00C172D3">
        <w:rPr>
          <w:rFonts w:ascii="Arial" w:hAnsi="Arial" w:cs="Arial"/>
          <w:sz w:val="26"/>
          <w:szCs w:val="26"/>
        </w:rPr>
        <w:t xml:space="preserve">етапредметные:   </w:t>
      </w:r>
    </w:p>
    <w:p w:rsidR="005E5BBC" w:rsidRPr="00C172D3" w:rsidRDefault="00C172D3" w:rsidP="00C172D3">
      <w:pPr>
        <w:spacing w:line="276" w:lineRule="auto"/>
        <w:jc w:val="both"/>
        <w:rPr>
          <w:rFonts w:ascii="Arial" w:hAnsi="Arial" w:cs="Arial"/>
          <w:sz w:val="26"/>
          <w:szCs w:val="26"/>
        </w:rPr>
      </w:pPr>
      <w:r w:rsidRPr="00C172D3">
        <w:rPr>
          <w:rFonts w:ascii="Arial" w:hAnsi="Arial" w:cs="Arial"/>
          <w:sz w:val="26"/>
          <w:szCs w:val="26"/>
        </w:rPr>
        <w:t>-</w:t>
      </w:r>
      <w:r w:rsidR="005E5BBC" w:rsidRPr="00C172D3">
        <w:rPr>
          <w:rFonts w:ascii="Arial" w:hAnsi="Arial" w:cs="Arial"/>
          <w:sz w:val="26"/>
          <w:szCs w:val="26"/>
        </w:rP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5E5BBC" w:rsidRPr="00C172D3" w:rsidRDefault="00C172D3" w:rsidP="00C172D3">
      <w:pPr>
        <w:spacing w:line="276" w:lineRule="auto"/>
        <w:jc w:val="both"/>
        <w:rPr>
          <w:rFonts w:ascii="Arial" w:hAnsi="Arial" w:cs="Arial"/>
          <w:sz w:val="26"/>
          <w:szCs w:val="26"/>
        </w:rPr>
      </w:pPr>
      <w:r w:rsidRPr="00C172D3">
        <w:rPr>
          <w:rFonts w:ascii="Arial" w:hAnsi="Arial" w:cs="Arial"/>
          <w:sz w:val="26"/>
          <w:szCs w:val="26"/>
        </w:rPr>
        <w:t>-</w:t>
      </w:r>
      <w:r w:rsidR="005E5BBC" w:rsidRPr="00C172D3">
        <w:rPr>
          <w:rFonts w:ascii="Arial" w:hAnsi="Arial" w:cs="Arial"/>
          <w:sz w:val="26"/>
          <w:szCs w:val="26"/>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5E5BBC" w:rsidRPr="00C172D3" w:rsidRDefault="00C172D3" w:rsidP="00C172D3">
      <w:pPr>
        <w:spacing w:line="276" w:lineRule="auto"/>
        <w:jc w:val="both"/>
        <w:rPr>
          <w:rFonts w:ascii="Arial" w:hAnsi="Arial" w:cs="Arial"/>
          <w:sz w:val="26"/>
          <w:szCs w:val="26"/>
        </w:rPr>
      </w:pPr>
      <w:r w:rsidRPr="00C172D3">
        <w:rPr>
          <w:rFonts w:ascii="Arial" w:hAnsi="Arial" w:cs="Arial"/>
          <w:sz w:val="26"/>
          <w:szCs w:val="26"/>
        </w:rPr>
        <w:t>-</w:t>
      </w:r>
      <w:r w:rsidR="005E5BBC" w:rsidRPr="00C172D3">
        <w:rPr>
          <w:rFonts w:ascii="Arial" w:hAnsi="Arial" w:cs="Arial"/>
          <w:sz w:val="26"/>
          <w:szCs w:val="26"/>
        </w:rPr>
        <w:t>расширение общего лингвистического кругозора младшего школьника;</w:t>
      </w:r>
    </w:p>
    <w:p w:rsidR="00C172D3" w:rsidRPr="00C172D3" w:rsidRDefault="005E5BBC" w:rsidP="00C172D3">
      <w:pPr>
        <w:spacing w:line="276" w:lineRule="auto"/>
        <w:jc w:val="both"/>
        <w:rPr>
          <w:rFonts w:ascii="Arial" w:hAnsi="Arial" w:cs="Arial"/>
          <w:sz w:val="26"/>
          <w:szCs w:val="26"/>
        </w:rPr>
      </w:pPr>
      <w:r w:rsidRPr="00C172D3">
        <w:rPr>
          <w:rFonts w:ascii="Arial" w:hAnsi="Arial" w:cs="Arial"/>
          <w:sz w:val="26"/>
          <w:szCs w:val="26"/>
        </w:rPr>
        <w:t xml:space="preserve">развитие познавательной, эмоциональной и волевой сфер младшего школьника; </w:t>
      </w:r>
    </w:p>
    <w:p w:rsidR="005E5BBC" w:rsidRPr="00C172D3" w:rsidRDefault="00C172D3" w:rsidP="00C172D3">
      <w:pPr>
        <w:spacing w:line="276" w:lineRule="auto"/>
        <w:jc w:val="both"/>
        <w:rPr>
          <w:rFonts w:ascii="Arial" w:hAnsi="Arial" w:cs="Arial"/>
          <w:sz w:val="26"/>
          <w:szCs w:val="26"/>
        </w:rPr>
      </w:pPr>
      <w:r w:rsidRPr="00C172D3">
        <w:rPr>
          <w:rFonts w:ascii="Arial" w:hAnsi="Arial" w:cs="Arial"/>
          <w:sz w:val="26"/>
          <w:szCs w:val="26"/>
        </w:rPr>
        <w:t>-</w:t>
      </w:r>
      <w:r w:rsidR="005E5BBC" w:rsidRPr="00C172D3">
        <w:rPr>
          <w:rFonts w:ascii="Arial" w:hAnsi="Arial" w:cs="Arial"/>
          <w:sz w:val="26"/>
          <w:szCs w:val="26"/>
        </w:rPr>
        <w:t>формирование мотивации  к изучению иностранного языка;</w:t>
      </w:r>
    </w:p>
    <w:p w:rsidR="005E5BBC" w:rsidRPr="00C172D3" w:rsidRDefault="00C172D3" w:rsidP="00C172D3">
      <w:pPr>
        <w:spacing w:line="276" w:lineRule="auto"/>
        <w:jc w:val="both"/>
        <w:rPr>
          <w:rFonts w:ascii="Arial" w:hAnsi="Arial" w:cs="Arial"/>
          <w:sz w:val="26"/>
          <w:szCs w:val="26"/>
        </w:rPr>
      </w:pPr>
      <w:r w:rsidRPr="00C172D3">
        <w:rPr>
          <w:rFonts w:ascii="Arial" w:hAnsi="Arial" w:cs="Arial"/>
          <w:sz w:val="26"/>
          <w:szCs w:val="26"/>
        </w:rPr>
        <w:t>-</w:t>
      </w:r>
      <w:r w:rsidR="005E5BBC" w:rsidRPr="00C172D3">
        <w:rPr>
          <w:rFonts w:ascii="Arial" w:hAnsi="Arial" w:cs="Arial"/>
          <w:sz w:val="26"/>
          <w:szCs w:val="26"/>
        </w:rPr>
        <w:t>овладение умением координированной работы с разными компонентами учебно-методического комплекта.</w:t>
      </w:r>
    </w:p>
    <w:p w:rsidR="00C172D3" w:rsidRDefault="00073021" w:rsidP="00C172D3">
      <w:pPr>
        <w:spacing w:line="276" w:lineRule="auto"/>
        <w:jc w:val="both"/>
        <w:rPr>
          <w:rFonts w:ascii="Arial" w:hAnsi="Arial" w:cs="Arial"/>
          <w:sz w:val="26"/>
          <w:szCs w:val="26"/>
        </w:rPr>
      </w:pPr>
      <w:r>
        <w:rPr>
          <w:rFonts w:ascii="Arial" w:hAnsi="Arial" w:cs="Arial"/>
          <w:sz w:val="26"/>
          <w:szCs w:val="26"/>
        </w:rPr>
        <w:t>П</w:t>
      </w:r>
      <w:r w:rsidR="005E5BBC" w:rsidRPr="00C172D3">
        <w:rPr>
          <w:rFonts w:ascii="Arial" w:hAnsi="Arial" w:cs="Arial"/>
          <w:sz w:val="26"/>
          <w:szCs w:val="26"/>
        </w:rPr>
        <w:t>редметные:</w:t>
      </w:r>
    </w:p>
    <w:p w:rsidR="005E5BBC" w:rsidRPr="00C172D3" w:rsidRDefault="00C172D3" w:rsidP="00C172D3">
      <w:pPr>
        <w:spacing w:line="276" w:lineRule="auto"/>
        <w:jc w:val="both"/>
        <w:rPr>
          <w:rFonts w:ascii="Arial" w:hAnsi="Arial" w:cs="Arial"/>
          <w:sz w:val="26"/>
          <w:szCs w:val="26"/>
        </w:rPr>
      </w:pPr>
      <w:r>
        <w:rPr>
          <w:rFonts w:ascii="Arial" w:hAnsi="Arial" w:cs="Arial"/>
          <w:sz w:val="26"/>
          <w:szCs w:val="26"/>
        </w:rPr>
        <w:t>-</w:t>
      </w:r>
      <w:r w:rsidR="005E5BBC" w:rsidRPr="00C172D3">
        <w:rPr>
          <w:rFonts w:ascii="Arial" w:hAnsi="Arial" w:cs="Arial"/>
          <w:sz w:val="26"/>
          <w:szCs w:val="26"/>
        </w:rPr>
        <w:t>овладение начальными представлениями о нормах иностранного языка (фонетических, лексических, грамматических); умение  находить и сравнивать такие  языковые единицы как звук, буква, слово.</w:t>
      </w:r>
    </w:p>
    <w:p w:rsidR="005E5BBC" w:rsidRPr="00C172D3" w:rsidRDefault="005E5BBC" w:rsidP="00C172D3">
      <w:pPr>
        <w:spacing w:line="276" w:lineRule="auto"/>
        <w:jc w:val="both"/>
        <w:rPr>
          <w:rFonts w:ascii="Arial" w:hAnsi="Arial" w:cs="Arial"/>
          <w:b/>
          <w:sz w:val="26"/>
          <w:szCs w:val="26"/>
        </w:rPr>
      </w:pPr>
      <w:r w:rsidRPr="00C172D3">
        <w:rPr>
          <w:rFonts w:ascii="Arial" w:hAnsi="Arial" w:cs="Arial"/>
          <w:b/>
          <w:sz w:val="26"/>
          <w:szCs w:val="26"/>
        </w:rPr>
        <w:t>Коммуникативные  умения  по видам речевой деятельности</w:t>
      </w:r>
    </w:p>
    <w:p w:rsidR="005E5BBC" w:rsidRPr="00C172D3" w:rsidRDefault="00DE5AFC" w:rsidP="00C172D3">
      <w:pPr>
        <w:spacing w:line="276" w:lineRule="auto"/>
        <w:jc w:val="both"/>
        <w:rPr>
          <w:rFonts w:ascii="Arial" w:hAnsi="Arial" w:cs="Arial"/>
          <w:b/>
          <w:sz w:val="26"/>
          <w:szCs w:val="26"/>
        </w:rPr>
      </w:pPr>
      <w:r w:rsidRPr="00C172D3">
        <w:rPr>
          <w:rFonts w:ascii="Arial" w:hAnsi="Arial" w:cs="Arial"/>
          <w:b/>
          <w:sz w:val="26"/>
          <w:szCs w:val="26"/>
        </w:rPr>
        <w:t>Г</w:t>
      </w:r>
      <w:r w:rsidR="005E5BBC" w:rsidRPr="00C172D3">
        <w:rPr>
          <w:rFonts w:ascii="Arial" w:hAnsi="Arial" w:cs="Arial"/>
          <w:b/>
          <w:sz w:val="26"/>
          <w:szCs w:val="26"/>
        </w:rPr>
        <w:t>оворени</w:t>
      </w:r>
      <w:r w:rsidRPr="00C172D3">
        <w:rPr>
          <w:rFonts w:ascii="Arial" w:hAnsi="Arial" w:cs="Arial"/>
          <w:b/>
          <w:sz w:val="26"/>
          <w:szCs w:val="26"/>
        </w:rPr>
        <w:t>е</w:t>
      </w:r>
    </w:p>
    <w:p w:rsidR="005E5BBC" w:rsidRPr="00C172D3" w:rsidRDefault="005E5BBC" w:rsidP="00C172D3">
      <w:pPr>
        <w:spacing w:line="276" w:lineRule="auto"/>
        <w:jc w:val="both"/>
        <w:rPr>
          <w:rFonts w:ascii="Arial" w:hAnsi="Arial" w:cs="Arial"/>
          <w:sz w:val="26"/>
          <w:szCs w:val="26"/>
        </w:rPr>
      </w:pPr>
      <w:r w:rsidRPr="00C172D3">
        <w:rPr>
          <w:rFonts w:ascii="Arial" w:hAnsi="Arial" w:cs="Arial"/>
          <w:sz w:val="26"/>
          <w:szCs w:val="26"/>
        </w:rPr>
        <w:t>1. Диалогическая форма</w:t>
      </w:r>
    </w:p>
    <w:p w:rsidR="005E5BBC" w:rsidRPr="00C172D3" w:rsidRDefault="005E5BBC" w:rsidP="00C172D3">
      <w:pPr>
        <w:spacing w:line="276" w:lineRule="auto"/>
        <w:jc w:val="both"/>
        <w:rPr>
          <w:rFonts w:ascii="Arial" w:hAnsi="Arial" w:cs="Arial"/>
          <w:b/>
          <w:sz w:val="26"/>
          <w:szCs w:val="26"/>
        </w:rPr>
      </w:pPr>
      <w:r w:rsidRPr="00C172D3">
        <w:rPr>
          <w:rFonts w:ascii="Arial" w:hAnsi="Arial" w:cs="Arial"/>
          <w:b/>
          <w:sz w:val="26"/>
          <w:szCs w:val="26"/>
        </w:rPr>
        <w:t>Умение вести:</w:t>
      </w:r>
    </w:p>
    <w:p w:rsidR="005E5BBC" w:rsidRPr="00C172D3" w:rsidRDefault="00C172D3" w:rsidP="00C172D3">
      <w:pPr>
        <w:spacing w:line="276" w:lineRule="auto"/>
        <w:jc w:val="both"/>
        <w:rPr>
          <w:rFonts w:ascii="Arial" w:hAnsi="Arial" w:cs="Arial"/>
          <w:sz w:val="26"/>
          <w:szCs w:val="26"/>
        </w:rPr>
      </w:pPr>
      <w:r w:rsidRPr="00C172D3">
        <w:rPr>
          <w:rFonts w:ascii="Arial" w:hAnsi="Arial" w:cs="Arial"/>
          <w:sz w:val="26"/>
          <w:szCs w:val="26"/>
        </w:rPr>
        <w:t>-</w:t>
      </w:r>
      <w:r w:rsidR="005E5BBC" w:rsidRPr="00C172D3">
        <w:rPr>
          <w:rFonts w:ascii="Arial" w:hAnsi="Arial" w:cs="Arial"/>
          <w:sz w:val="26"/>
          <w:szCs w:val="26"/>
        </w:rPr>
        <w:t>этикетные диалоги в типичных ситуациях бытового, учебно - трудового и межкультурного общения, в том числе с помощью средств коммуникации;</w:t>
      </w:r>
    </w:p>
    <w:p w:rsidR="005E5BBC" w:rsidRPr="00C172D3" w:rsidRDefault="00C172D3" w:rsidP="00C172D3">
      <w:pPr>
        <w:spacing w:line="276" w:lineRule="auto"/>
        <w:jc w:val="both"/>
        <w:rPr>
          <w:rFonts w:ascii="Arial" w:hAnsi="Arial" w:cs="Arial"/>
          <w:sz w:val="26"/>
          <w:szCs w:val="26"/>
        </w:rPr>
      </w:pPr>
      <w:r w:rsidRPr="00C172D3">
        <w:rPr>
          <w:rFonts w:ascii="Arial" w:hAnsi="Arial" w:cs="Arial"/>
          <w:sz w:val="26"/>
          <w:szCs w:val="26"/>
        </w:rPr>
        <w:t xml:space="preserve">- </w:t>
      </w:r>
      <w:r w:rsidR="005E5BBC" w:rsidRPr="00C172D3">
        <w:rPr>
          <w:rFonts w:ascii="Arial" w:hAnsi="Arial" w:cs="Arial"/>
          <w:sz w:val="26"/>
          <w:szCs w:val="26"/>
        </w:rPr>
        <w:t>диалог - расспрос (запрос информации и ответ на него);</w:t>
      </w:r>
    </w:p>
    <w:p w:rsidR="005E5BBC" w:rsidRPr="00C172D3" w:rsidRDefault="005E5BBC" w:rsidP="00C172D3">
      <w:pPr>
        <w:spacing w:line="276" w:lineRule="auto"/>
        <w:jc w:val="both"/>
        <w:rPr>
          <w:rFonts w:ascii="Arial" w:hAnsi="Arial" w:cs="Arial"/>
          <w:sz w:val="26"/>
          <w:szCs w:val="26"/>
        </w:rPr>
      </w:pPr>
      <w:r w:rsidRPr="00C172D3">
        <w:rPr>
          <w:rFonts w:ascii="Arial" w:hAnsi="Arial" w:cs="Arial"/>
          <w:sz w:val="26"/>
          <w:szCs w:val="26"/>
        </w:rPr>
        <w:t xml:space="preserve">диалог - побуждение к действию. </w:t>
      </w:r>
    </w:p>
    <w:p w:rsidR="005E5BBC" w:rsidRPr="00C172D3" w:rsidRDefault="005E5BBC" w:rsidP="00C172D3">
      <w:pPr>
        <w:spacing w:line="276" w:lineRule="auto"/>
        <w:jc w:val="both"/>
        <w:rPr>
          <w:rFonts w:ascii="Arial" w:hAnsi="Arial" w:cs="Arial"/>
          <w:sz w:val="26"/>
          <w:szCs w:val="26"/>
        </w:rPr>
      </w:pPr>
      <w:r w:rsidRPr="00C172D3">
        <w:rPr>
          <w:rFonts w:ascii="Arial" w:hAnsi="Arial" w:cs="Arial"/>
          <w:sz w:val="26"/>
          <w:szCs w:val="26"/>
        </w:rPr>
        <w:t>2. Монологическая форма</w:t>
      </w:r>
    </w:p>
    <w:p w:rsidR="005E5BBC" w:rsidRPr="00C172D3" w:rsidRDefault="005E5BBC" w:rsidP="00C172D3">
      <w:pPr>
        <w:spacing w:line="276" w:lineRule="auto"/>
        <w:jc w:val="both"/>
        <w:rPr>
          <w:rFonts w:ascii="Arial" w:hAnsi="Arial" w:cs="Arial"/>
          <w:sz w:val="26"/>
          <w:szCs w:val="26"/>
        </w:rPr>
      </w:pPr>
      <w:r w:rsidRPr="00C172D3">
        <w:rPr>
          <w:rFonts w:ascii="Arial" w:hAnsi="Arial" w:cs="Arial"/>
          <w:sz w:val="26"/>
          <w:szCs w:val="26"/>
        </w:rPr>
        <w:t>Умение пользоваться:</w:t>
      </w:r>
    </w:p>
    <w:p w:rsidR="005E5BBC" w:rsidRPr="00C172D3" w:rsidRDefault="005E5BBC" w:rsidP="00C172D3">
      <w:pPr>
        <w:spacing w:line="276" w:lineRule="auto"/>
        <w:jc w:val="both"/>
        <w:rPr>
          <w:rFonts w:ascii="Arial" w:hAnsi="Arial" w:cs="Arial"/>
          <w:sz w:val="26"/>
          <w:szCs w:val="26"/>
        </w:rPr>
      </w:pPr>
      <w:r w:rsidRPr="00C172D3">
        <w:rPr>
          <w:rFonts w:ascii="Arial" w:hAnsi="Arial" w:cs="Arial"/>
          <w:sz w:val="26"/>
          <w:szCs w:val="26"/>
        </w:rPr>
        <w:t>основными  коммуникативными  типами  речи: описание, рассказ, характеристика (персонажей).</w:t>
      </w:r>
    </w:p>
    <w:p w:rsidR="005E5BBC" w:rsidRPr="00C172D3" w:rsidRDefault="00C172D3" w:rsidP="00C172D3">
      <w:pPr>
        <w:spacing w:line="276" w:lineRule="auto"/>
        <w:jc w:val="both"/>
        <w:rPr>
          <w:rFonts w:ascii="Arial" w:hAnsi="Arial" w:cs="Arial"/>
          <w:sz w:val="26"/>
          <w:szCs w:val="26"/>
        </w:rPr>
      </w:pPr>
      <w:r>
        <w:rPr>
          <w:rFonts w:ascii="Arial" w:hAnsi="Arial" w:cs="Arial"/>
          <w:sz w:val="26"/>
          <w:szCs w:val="26"/>
        </w:rPr>
        <w:t xml:space="preserve">     </w:t>
      </w:r>
      <w:r w:rsidR="00DE5AFC" w:rsidRPr="00C172D3">
        <w:rPr>
          <w:rFonts w:ascii="Arial" w:hAnsi="Arial" w:cs="Arial"/>
          <w:sz w:val="26"/>
          <w:szCs w:val="26"/>
        </w:rPr>
        <w:t>А</w:t>
      </w:r>
      <w:r w:rsidR="005E5BBC" w:rsidRPr="00C172D3">
        <w:rPr>
          <w:rFonts w:ascii="Arial" w:hAnsi="Arial" w:cs="Arial"/>
          <w:sz w:val="26"/>
          <w:szCs w:val="26"/>
        </w:rPr>
        <w:t>удировани</w:t>
      </w:r>
      <w:r w:rsidR="00DE5AFC" w:rsidRPr="00C172D3">
        <w:rPr>
          <w:rFonts w:ascii="Arial" w:hAnsi="Arial" w:cs="Arial"/>
          <w:sz w:val="26"/>
          <w:szCs w:val="26"/>
        </w:rPr>
        <w:t>е</w:t>
      </w:r>
    </w:p>
    <w:p w:rsidR="005E5BBC" w:rsidRPr="00C172D3" w:rsidRDefault="005E5BBC" w:rsidP="00C172D3">
      <w:pPr>
        <w:spacing w:line="276" w:lineRule="auto"/>
        <w:jc w:val="both"/>
        <w:rPr>
          <w:rFonts w:ascii="Arial" w:hAnsi="Arial" w:cs="Arial"/>
          <w:sz w:val="26"/>
          <w:szCs w:val="26"/>
        </w:rPr>
      </w:pPr>
      <w:r w:rsidRPr="00C172D3">
        <w:rPr>
          <w:rFonts w:ascii="Arial" w:hAnsi="Arial" w:cs="Arial"/>
          <w:sz w:val="26"/>
          <w:szCs w:val="26"/>
        </w:rPr>
        <w:t>Воспринимать на слух и понимать:</w:t>
      </w:r>
      <w:r w:rsidR="00C172D3">
        <w:rPr>
          <w:rFonts w:ascii="Arial" w:hAnsi="Arial" w:cs="Arial"/>
          <w:sz w:val="26"/>
          <w:szCs w:val="26"/>
        </w:rPr>
        <w:t xml:space="preserve"> </w:t>
      </w:r>
      <w:r w:rsidRPr="00C172D3">
        <w:rPr>
          <w:rFonts w:ascii="Arial" w:hAnsi="Arial" w:cs="Arial"/>
          <w:sz w:val="26"/>
          <w:szCs w:val="26"/>
        </w:rPr>
        <w:t>речь учителя и одноклассников  в процессе общения на уроке и вербально/невербально  реагировать   на  услышанное;</w:t>
      </w:r>
    </w:p>
    <w:p w:rsidR="005E5BBC" w:rsidRPr="00C172D3" w:rsidRDefault="005E5BBC" w:rsidP="00C172D3">
      <w:pPr>
        <w:spacing w:line="276" w:lineRule="auto"/>
        <w:jc w:val="both"/>
        <w:rPr>
          <w:rFonts w:ascii="Arial" w:hAnsi="Arial" w:cs="Arial"/>
          <w:sz w:val="26"/>
          <w:szCs w:val="26"/>
        </w:rPr>
      </w:pPr>
      <w:r w:rsidRPr="00C172D3">
        <w:rPr>
          <w:rFonts w:ascii="Arial" w:hAnsi="Arial" w:cs="Arial"/>
          <w:sz w:val="26"/>
          <w:szCs w:val="26"/>
        </w:rPr>
        <w:t>небольшие доступные тексты  в аудиозаписи, построенные в основном на изученном языковом материале, в том числе  полученные с помощью средств языковой коммуникации.</w:t>
      </w:r>
    </w:p>
    <w:p w:rsidR="005E5BBC" w:rsidRPr="00C172D3" w:rsidRDefault="00C172D3" w:rsidP="00C172D3">
      <w:pPr>
        <w:spacing w:line="276" w:lineRule="auto"/>
        <w:jc w:val="both"/>
        <w:rPr>
          <w:rFonts w:ascii="Arial" w:hAnsi="Arial" w:cs="Arial"/>
          <w:sz w:val="26"/>
          <w:szCs w:val="26"/>
        </w:rPr>
      </w:pPr>
      <w:r>
        <w:rPr>
          <w:rFonts w:ascii="Arial" w:hAnsi="Arial" w:cs="Arial"/>
          <w:sz w:val="26"/>
          <w:szCs w:val="26"/>
        </w:rPr>
        <w:t xml:space="preserve">     Ч</w:t>
      </w:r>
      <w:r w:rsidR="005E5BBC" w:rsidRPr="00C172D3">
        <w:rPr>
          <w:rFonts w:ascii="Arial" w:hAnsi="Arial" w:cs="Arial"/>
          <w:sz w:val="26"/>
          <w:szCs w:val="26"/>
        </w:rPr>
        <w:t>тени</w:t>
      </w:r>
      <w:r w:rsidR="00DE5AFC" w:rsidRPr="00C172D3">
        <w:rPr>
          <w:rFonts w:ascii="Arial" w:hAnsi="Arial" w:cs="Arial"/>
          <w:sz w:val="26"/>
          <w:szCs w:val="26"/>
        </w:rPr>
        <w:t>е</w:t>
      </w:r>
      <w:r w:rsidR="005E5BBC" w:rsidRPr="00C172D3">
        <w:rPr>
          <w:rFonts w:ascii="Arial" w:hAnsi="Arial" w:cs="Arial"/>
          <w:sz w:val="26"/>
          <w:szCs w:val="26"/>
        </w:rPr>
        <w:t xml:space="preserve"> </w:t>
      </w:r>
    </w:p>
    <w:p w:rsidR="005E5BBC" w:rsidRPr="00C172D3" w:rsidRDefault="005E5BBC" w:rsidP="00C172D3">
      <w:pPr>
        <w:spacing w:line="276" w:lineRule="auto"/>
        <w:jc w:val="both"/>
        <w:rPr>
          <w:rFonts w:ascii="Arial" w:hAnsi="Arial" w:cs="Arial"/>
          <w:sz w:val="26"/>
          <w:szCs w:val="26"/>
        </w:rPr>
      </w:pPr>
      <w:r w:rsidRPr="00C172D3">
        <w:rPr>
          <w:rFonts w:ascii="Arial" w:hAnsi="Arial" w:cs="Arial"/>
          <w:sz w:val="26"/>
          <w:szCs w:val="26"/>
        </w:rPr>
        <w:t>Читать: вслух небольшие тексты, построенные на изученном языковом материале;</w:t>
      </w:r>
    </w:p>
    <w:p w:rsidR="005E5BBC" w:rsidRPr="00C172D3" w:rsidRDefault="005E5BBC" w:rsidP="00C172D3">
      <w:pPr>
        <w:spacing w:line="276" w:lineRule="auto"/>
        <w:jc w:val="both"/>
        <w:rPr>
          <w:rFonts w:ascii="Arial" w:hAnsi="Arial" w:cs="Arial"/>
          <w:sz w:val="26"/>
          <w:szCs w:val="26"/>
        </w:rPr>
      </w:pPr>
      <w:r w:rsidRPr="00C172D3">
        <w:rPr>
          <w:rFonts w:ascii="Arial" w:hAnsi="Arial" w:cs="Arial"/>
          <w:sz w:val="26"/>
          <w:szCs w:val="26"/>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5E5BBC" w:rsidRPr="00C172D3" w:rsidRDefault="00C172D3" w:rsidP="00C172D3">
      <w:pPr>
        <w:spacing w:line="276" w:lineRule="auto"/>
        <w:jc w:val="both"/>
        <w:rPr>
          <w:rFonts w:ascii="Arial" w:hAnsi="Arial" w:cs="Arial"/>
          <w:sz w:val="26"/>
          <w:szCs w:val="26"/>
        </w:rPr>
      </w:pPr>
      <w:r>
        <w:rPr>
          <w:rFonts w:ascii="Arial" w:hAnsi="Arial" w:cs="Arial"/>
          <w:sz w:val="26"/>
          <w:szCs w:val="26"/>
        </w:rPr>
        <w:t xml:space="preserve">     П</w:t>
      </w:r>
      <w:r w:rsidR="005E5BBC" w:rsidRPr="00C172D3">
        <w:rPr>
          <w:rFonts w:ascii="Arial" w:hAnsi="Arial" w:cs="Arial"/>
          <w:sz w:val="26"/>
          <w:szCs w:val="26"/>
        </w:rPr>
        <w:t>исьм</w:t>
      </w:r>
      <w:r w:rsidR="00DE5AFC" w:rsidRPr="00C172D3">
        <w:rPr>
          <w:rFonts w:ascii="Arial" w:hAnsi="Arial" w:cs="Arial"/>
          <w:sz w:val="26"/>
          <w:szCs w:val="26"/>
        </w:rPr>
        <w:t>о</w:t>
      </w:r>
    </w:p>
    <w:p w:rsidR="005E5BBC" w:rsidRPr="00C172D3" w:rsidRDefault="005E5BBC" w:rsidP="00C172D3">
      <w:pPr>
        <w:spacing w:line="276" w:lineRule="auto"/>
        <w:jc w:val="both"/>
        <w:rPr>
          <w:rFonts w:ascii="Arial" w:hAnsi="Arial" w:cs="Arial"/>
          <w:sz w:val="26"/>
          <w:szCs w:val="26"/>
        </w:rPr>
      </w:pPr>
      <w:r w:rsidRPr="00C172D3">
        <w:rPr>
          <w:rFonts w:ascii="Arial" w:hAnsi="Arial" w:cs="Arial"/>
          <w:sz w:val="26"/>
          <w:szCs w:val="26"/>
        </w:rPr>
        <w:t xml:space="preserve">Владеть: </w:t>
      </w:r>
      <w:r w:rsidR="00C172D3">
        <w:rPr>
          <w:rFonts w:ascii="Arial" w:hAnsi="Arial" w:cs="Arial"/>
          <w:sz w:val="26"/>
          <w:szCs w:val="26"/>
        </w:rPr>
        <w:t xml:space="preserve"> </w:t>
      </w:r>
      <w:r w:rsidRPr="00C172D3">
        <w:rPr>
          <w:rFonts w:ascii="Arial" w:hAnsi="Arial" w:cs="Arial"/>
          <w:sz w:val="26"/>
          <w:szCs w:val="26"/>
        </w:rPr>
        <w:t>умением выписывать из текста слова, словосочетания и предложения;</w:t>
      </w:r>
    </w:p>
    <w:p w:rsidR="005E5BBC" w:rsidRPr="00C172D3" w:rsidRDefault="005E5BBC" w:rsidP="00C172D3">
      <w:pPr>
        <w:spacing w:line="276" w:lineRule="auto"/>
        <w:jc w:val="both"/>
        <w:rPr>
          <w:rFonts w:ascii="Arial" w:hAnsi="Arial" w:cs="Arial"/>
          <w:sz w:val="26"/>
          <w:szCs w:val="26"/>
        </w:rPr>
      </w:pPr>
      <w:r w:rsidRPr="00C172D3">
        <w:rPr>
          <w:rFonts w:ascii="Arial" w:hAnsi="Arial" w:cs="Arial"/>
          <w:sz w:val="26"/>
          <w:szCs w:val="26"/>
        </w:rPr>
        <w:t>основами письменной речи: писать по образцу поздравление с праздником, короткое личное письмо.</w:t>
      </w:r>
    </w:p>
    <w:p w:rsidR="005E5BBC" w:rsidRPr="00C172D3" w:rsidRDefault="00C172D3" w:rsidP="00C172D3">
      <w:pPr>
        <w:spacing w:line="276" w:lineRule="auto"/>
        <w:jc w:val="both"/>
        <w:rPr>
          <w:rFonts w:ascii="Arial" w:hAnsi="Arial" w:cs="Arial"/>
          <w:sz w:val="26"/>
          <w:szCs w:val="26"/>
        </w:rPr>
      </w:pPr>
      <w:r>
        <w:rPr>
          <w:rFonts w:ascii="Arial" w:hAnsi="Arial" w:cs="Arial"/>
          <w:sz w:val="26"/>
          <w:szCs w:val="26"/>
        </w:rPr>
        <w:t xml:space="preserve">     </w:t>
      </w:r>
      <w:r w:rsidR="005E5BBC" w:rsidRPr="00C172D3">
        <w:rPr>
          <w:rFonts w:ascii="Arial" w:hAnsi="Arial" w:cs="Arial"/>
          <w:sz w:val="26"/>
          <w:szCs w:val="26"/>
        </w:rPr>
        <w:t>Языковые  средства  и  формируемые  навыки</w:t>
      </w:r>
    </w:p>
    <w:p w:rsidR="005E5BBC" w:rsidRPr="00C172D3" w:rsidRDefault="005E5BBC" w:rsidP="00C172D3">
      <w:pPr>
        <w:spacing w:line="276" w:lineRule="auto"/>
        <w:jc w:val="both"/>
        <w:rPr>
          <w:rFonts w:ascii="Arial" w:hAnsi="Arial" w:cs="Arial"/>
          <w:sz w:val="26"/>
          <w:szCs w:val="26"/>
        </w:rPr>
      </w:pPr>
      <w:r w:rsidRPr="00C172D3">
        <w:rPr>
          <w:rFonts w:ascii="Arial" w:hAnsi="Arial" w:cs="Arial"/>
          <w:sz w:val="26"/>
          <w:szCs w:val="26"/>
        </w:rPr>
        <w:t>Графика, каллиграфия, орфография. Все буквы немецкого алфавита. Звуко - буквенные соответствия. Основные буквосочетания. Знаки транскрипции. Основные правила чтения и орфографии. Написание наиболее употребительных слов, вошедших в активный словарь.</w:t>
      </w:r>
    </w:p>
    <w:p w:rsidR="005E5BBC" w:rsidRPr="00C172D3" w:rsidRDefault="00C172D3" w:rsidP="00C172D3">
      <w:pPr>
        <w:spacing w:line="276" w:lineRule="auto"/>
        <w:jc w:val="both"/>
        <w:rPr>
          <w:rFonts w:ascii="Arial" w:hAnsi="Arial" w:cs="Arial"/>
          <w:sz w:val="26"/>
          <w:szCs w:val="26"/>
        </w:rPr>
      </w:pPr>
      <w:r>
        <w:rPr>
          <w:rFonts w:ascii="Arial" w:hAnsi="Arial" w:cs="Arial"/>
          <w:sz w:val="26"/>
          <w:szCs w:val="26"/>
        </w:rPr>
        <w:t xml:space="preserve">      </w:t>
      </w:r>
      <w:r w:rsidR="005E5BBC" w:rsidRPr="00C172D3">
        <w:rPr>
          <w:rFonts w:ascii="Arial" w:hAnsi="Arial" w:cs="Arial"/>
          <w:sz w:val="26"/>
          <w:szCs w:val="26"/>
        </w:rPr>
        <w:t>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w:t>
      </w:r>
      <w:r>
        <w:rPr>
          <w:rFonts w:ascii="Arial" w:hAnsi="Arial" w:cs="Arial"/>
          <w:sz w:val="26"/>
          <w:szCs w:val="26"/>
        </w:rPr>
        <w:t>я на смысловые группы. Ритмико-</w:t>
      </w:r>
      <w:r w:rsidR="005E5BBC" w:rsidRPr="00C172D3">
        <w:rPr>
          <w:rFonts w:ascii="Arial" w:hAnsi="Arial" w:cs="Arial"/>
          <w:sz w:val="26"/>
          <w:szCs w:val="26"/>
        </w:rPr>
        <w:t>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5E5BBC" w:rsidRPr="00C172D3" w:rsidRDefault="00C172D3" w:rsidP="00C172D3">
      <w:pPr>
        <w:spacing w:line="276" w:lineRule="auto"/>
        <w:jc w:val="both"/>
        <w:rPr>
          <w:rFonts w:ascii="Arial" w:hAnsi="Arial" w:cs="Arial"/>
          <w:sz w:val="26"/>
          <w:szCs w:val="26"/>
        </w:rPr>
      </w:pPr>
      <w:r>
        <w:rPr>
          <w:rFonts w:ascii="Arial" w:hAnsi="Arial" w:cs="Arial"/>
          <w:sz w:val="26"/>
          <w:szCs w:val="26"/>
        </w:rPr>
        <w:t xml:space="preserve">      </w:t>
      </w:r>
      <w:r w:rsidR="005E5BBC" w:rsidRPr="00C172D3">
        <w:rPr>
          <w:rFonts w:ascii="Arial" w:hAnsi="Arial" w:cs="Arial"/>
          <w:sz w:val="26"/>
          <w:szCs w:val="26"/>
        </w:rPr>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w:t>
      </w:r>
      <w:r>
        <w:rPr>
          <w:rFonts w:ascii="Arial" w:hAnsi="Arial" w:cs="Arial"/>
          <w:sz w:val="26"/>
          <w:szCs w:val="26"/>
        </w:rPr>
        <w:t xml:space="preserve"> </w:t>
      </w:r>
      <w:r w:rsidR="005E5BBC" w:rsidRPr="00C172D3">
        <w:rPr>
          <w:rFonts w:ascii="Arial" w:hAnsi="Arial" w:cs="Arial"/>
          <w:sz w:val="26"/>
          <w:szCs w:val="26"/>
        </w:rPr>
        <w:t>Kino, die</w:t>
      </w:r>
      <w:r>
        <w:rPr>
          <w:rFonts w:ascii="Arial" w:hAnsi="Arial" w:cs="Arial"/>
          <w:sz w:val="26"/>
          <w:szCs w:val="26"/>
        </w:rPr>
        <w:t xml:space="preserve"> </w:t>
      </w:r>
      <w:r w:rsidR="005E5BBC" w:rsidRPr="00C172D3">
        <w:rPr>
          <w:rFonts w:ascii="Arial" w:hAnsi="Arial" w:cs="Arial"/>
          <w:sz w:val="26"/>
          <w:szCs w:val="26"/>
        </w:rPr>
        <w:t xml:space="preserve">Fabrik). </w:t>
      </w:r>
      <w:r>
        <w:rPr>
          <w:rFonts w:ascii="Arial" w:hAnsi="Arial" w:cs="Arial"/>
          <w:sz w:val="26"/>
          <w:szCs w:val="26"/>
        </w:rPr>
        <w:t xml:space="preserve">     </w:t>
      </w:r>
      <w:r w:rsidR="005E5BBC" w:rsidRPr="00C172D3">
        <w:rPr>
          <w:rFonts w:ascii="Arial" w:hAnsi="Arial" w:cs="Arial"/>
          <w:sz w:val="26"/>
          <w:szCs w:val="26"/>
        </w:rPr>
        <w:t>Начальные представления  о способах словообразования: суффиксация ( - er -, -in-, -chen-, -lein-, -tion-, -ist-); словосложение (das</w:t>
      </w:r>
      <w:r>
        <w:rPr>
          <w:rFonts w:ascii="Arial" w:hAnsi="Arial" w:cs="Arial"/>
          <w:sz w:val="26"/>
          <w:szCs w:val="26"/>
        </w:rPr>
        <w:t xml:space="preserve"> </w:t>
      </w:r>
      <w:r w:rsidR="005E5BBC" w:rsidRPr="00C172D3">
        <w:rPr>
          <w:rFonts w:ascii="Arial" w:hAnsi="Arial" w:cs="Arial"/>
          <w:sz w:val="26"/>
          <w:szCs w:val="26"/>
        </w:rPr>
        <w:t>Lehrbuch); конверсия (das</w:t>
      </w:r>
      <w:r>
        <w:rPr>
          <w:rFonts w:ascii="Arial" w:hAnsi="Arial" w:cs="Arial"/>
          <w:sz w:val="26"/>
          <w:szCs w:val="26"/>
        </w:rPr>
        <w:t xml:space="preserve"> </w:t>
      </w:r>
      <w:r w:rsidR="005E5BBC" w:rsidRPr="00C172D3">
        <w:rPr>
          <w:rFonts w:ascii="Arial" w:hAnsi="Arial" w:cs="Arial"/>
          <w:sz w:val="26"/>
          <w:szCs w:val="26"/>
        </w:rPr>
        <w:t>Lesen, die</w:t>
      </w:r>
      <w:r>
        <w:rPr>
          <w:rFonts w:ascii="Arial" w:hAnsi="Arial" w:cs="Arial"/>
          <w:sz w:val="26"/>
          <w:szCs w:val="26"/>
        </w:rPr>
        <w:t xml:space="preserve"> </w:t>
      </w:r>
      <w:r w:rsidR="005E5BBC" w:rsidRPr="00C172D3">
        <w:rPr>
          <w:rFonts w:ascii="Arial" w:hAnsi="Arial" w:cs="Arial"/>
          <w:sz w:val="26"/>
          <w:szCs w:val="26"/>
        </w:rPr>
        <w:t>Kälte).</w:t>
      </w:r>
    </w:p>
    <w:p w:rsidR="005E5BBC" w:rsidRPr="00C172D3" w:rsidRDefault="00C172D3" w:rsidP="00C172D3">
      <w:pPr>
        <w:spacing w:line="276" w:lineRule="auto"/>
        <w:jc w:val="both"/>
        <w:rPr>
          <w:rFonts w:ascii="Arial" w:hAnsi="Arial" w:cs="Arial"/>
          <w:sz w:val="26"/>
          <w:szCs w:val="26"/>
        </w:rPr>
      </w:pPr>
      <w:r>
        <w:rPr>
          <w:rFonts w:ascii="Arial" w:hAnsi="Arial" w:cs="Arial"/>
          <w:sz w:val="26"/>
          <w:szCs w:val="26"/>
        </w:rPr>
        <w:t xml:space="preserve">     </w:t>
      </w:r>
      <w:r w:rsidR="005E5BBC" w:rsidRPr="00C172D3">
        <w:rPr>
          <w:rFonts w:ascii="Arial" w:hAnsi="Arial" w:cs="Arial"/>
          <w:sz w:val="26"/>
          <w:szCs w:val="26"/>
        </w:rPr>
        <w:t>Грамматическая сторона речи. Основные коммуникативные типы предложения: повествовательное, побудительное, вопросительное.</w:t>
      </w:r>
      <w:r w:rsidR="00DE5AFC" w:rsidRPr="00C172D3">
        <w:rPr>
          <w:rFonts w:ascii="Arial" w:hAnsi="Arial" w:cs="Arial"/>
          <w:sz w:val="26"/>
          <w:szCs w:val="26"/>
        </w:rPr>
        <w:t xml:space="preserve"> </w:t>
      </w:r>
      <w:r w:rsidR="005E5BBC" w:rsidRPr="00C172D3">
        <w:rPr>
          <w:rFonts w:ascii="Arial" w:hAnsi="Arial" w:cs="Arial"/>
          <w:sz w:val="26"/>
          <w:szCs w:val="26"/>
        </w:rPr>
        <w:t>Общий и специальный вопросы.</w:t>
      </w:r>
    </w:p>
    <w:p w:rsidR="005E5BBC" w:rsidRPr="00C172D3" w:rsidRDefault="00C172D3" w:rsidP="00C172D3">
      <w:pPr>
        <w:spacing w:line="276" w:lineRule="auto"/>
        <w:jc w:val="both"/>
        <w:rPr>
          <w:rFonts w:ascii="Arial" w:hAnsi="Arial" w:cs="Arial"/>
          <w:sz w:val="26"/>
          <w:szCs w:val="26"/>
        </w:rPr>
      </w:pPr>
      <w:r w:rsidRPr="00073021">
        <w:rPr>
          <w:rFonts w:ascii="Arial" w:hAnsi="Arial" w:cs="Arial"/>
          <w:sz w:val="26"/>
          <w:szCs w:val="26"/>
        </w:rPr>
        <w:t xml:space="preserve">     </w:t>
      </w:r>
      <w:r w:rsidR="005E5BBC" w:rsidRPr="00C172D3">
        <w:rPr>
          <w:rFonts w:ascii="Arial" w:hAnsi="Arial" w:cs="Arial"/>
          <w:sz w:val="26"/>
          <w:szCs w:val="26"/>
        </w:rPr>
        <w:t>Вопросительные</w:t>
      </w:r>
      <w:r w:rsidR="00DE5AFC" w:rsidRPr="00073021">
        <w:rPr>
          <w:rFonts w:ascii="Arial" w:hAnsi="Arial" w:cs="Arial"/>
          <w:sz w:val="26"/>
          <w:szCs w:val="26"/>
        </w:rPr>
        <w:t xml:space="preserve"> </w:t>
      </w:r>
      <w:r w:rsidR="005E5BBC" w:rsidRPr="00C172D3">
        <w:rPr>
          <w:rFonts w:ascii="Arial" w:hAnsi="Arial" w:cs="Arial"/>
          <w:sz w:val="26"/>
          <w:szCs w:val="26"/>
        </w:rPr>
        <w:t>слова</w:t>
      </w:r>
      <w:r w:rsidR="005E5BBC" w:rsidRPr="00073021">
        <w:rPr>
          <w:rFonts w:ascii="Arial" w:hAnsi="Arial" w:cs="Arial"/>
          <w:sz w:val="26"/>
          <w:szCs w:val="26"/>
        </w:rPr>
        <w:t xml:space="preserve">: </w:t>
      </w:r>
      <w:r w:rsidR="005E5BBC" w:rsidRPr="00C172D3">
        <w:rPr>
          <w:rFonts w:ascii="Arial" w:hAnsi="Arial" w:cs="Arial"/>
          <w:sz w:val="26"/>
          <w:szCs w:val="26"/>
          <w:lang w:val="en-US"/>
        </w:rPr>
        <w:t>wer</w:t>
      </w:r>
      <w:r w:rsidR="005E5BBC" w:rsidRPr="00073021">
        <w:rPr>
          <w:rFonts w:ascii="Arial" w:hAnsi="Arial" w:cs="Arial"/>
          <w:sz w:val="26"/>
          <w:szCs w:val="26"/>
        </w:rPr>
        <w:t xml:space="preserve">, </w:t>
      </w:r>
      <w:r w:rsidR="005E5BBC" w:rsidRPr="00C172D3">
        <w:rPr>
          <w:rFonts w:ascii="Arial" w:hAnsi="Arial" w:cs="Arial"/>
          <w:sz w:val="26"/>
          <w:szCs w:val="26"/>
          <w:lang w:val="en-US"/>
        </w:rPr>
        <w:t>was</w:t>
      </w:r>
      <w:r w:rsidR="005E5BBC" w:rsidRPr="00073021">
        <w:rPr>
          <w:rFonts w:ascii="Arial" w:hAnsi="Arial" w:cs="Arial"/>
          <w:sz w:val="26"/>
          <w:szCs w:val="26"/>
        </w:rPr>
        <w:t xml:space="preserve">, </w:t>
      </w:r>
      <w:r w:rsidR="005E5BBC" w:rsidRPr="00C172D3">
        <w:rPr>
          <w:rFonts w:ascii="Arial" w:hAnsi="Arial" w:cs="Arial"/>
          <w:sz w:val="26"/>
          <w:szCs w:val="26"/>
          <w:lang w:val="en-US"/>
        </w:rPr>
        <w:t>wie</w:t>
      </w:r>
      <w:r w:rsidR="005E5BBC" w:rsidRPr="00073021">
        <w:rPr>
          <w:rFonts w:ascii="Arial" w:hAnsi="Arial" w:cs="Arial"/>
          <w:sz w:val="26"/>
          <w:szCs w:val="26"/>
        </w:rPr>
        <w:t xml:space="preserve">, </w:t>
      </w:r>
      <w:r w:rsidR="005E5BBC" w:rsidRPr="00C172D3">
        <w:rPr>
          <w:rFonts w:ascii="Arial" w:hAnsi="Arial" w:cs="Arial"/>
          <w:sz w:val="26"/>
          <w:szCs w:val="26"/>
          <w:lang w:val="en-US"/>
        </w:rPr>
        <w:t>warum</w:t>
      </w:r>
      <w:r w:rsidR="005E5BBC" w:rsidRPr="00073021">
        <w:rPr>
          <w:rFonts w:ascii="Arial" w:hAnsi="Arial" w:cs="Arial"/>
          <w:sz w:val="26"/>
          <w:szCs w:val="26"/>
        </w:rPr>
        <w:t xml:space="preserve">, </w:t>
      </w:r>
      <w:r w:rsidR="005E5BBC" w:rsidRPr="00C172D3">
        <w:rPr>
          <w:rFonts w:ascii="Arial" w:hAnsi="Arial" w:cs="Arial"/>
          <w:sz w:val="26"/>
          <w:szCs w:val="26"/>
          <w:lang w:val="en-US"/>
        </w:rPr>
        <w:t>wo</w:t>
      </w:r>
      <w:r w:rsidR="005E5BBC" w:rsidRPr="00073021">
        <w:rPr>
          <w:rFonts w:ascii="Arial" w:hAnsi="Arial" w:cs="Arial"/>
          <w:sz w:val="26"/>
          <w:szCs w:val="26"/>
        </w:rPr>
        <w:t xml:space="preserve">, </w:t>
      </w:r>
      <w:r w:rsidR="005E5BBC" w:rsidRPr="00C172D3">
        <w:rPr>
          <w:rFonts w:ascii="Arial" w:hAnsi="Arial" w:cs="Arial"/>
          <w:sz w:val="26"/>
          <w:szCs w:val="26"/>
          <w:lang w:val="en-US"/>
        </w:rPr>
        <w:t>wohin</w:t>
      </w:r>
      <w:r w:rsidR="005E5BBC" w:rsidRPr="00073021">
        <w:rPr>
          <w:rFonts w:ascii="Arial" w:hAnsi="Arial" w:cs="Arial"/>
          <w:sz w:val="26"/>
          <w:szCs w:val="26"/>
        </w:rPr>
        <w:t xml:space="preserve">, </w:t>
      </w:r>
      <w:r w:rsidR="005E5BBC" w:rsidRPr="00C172D3">
        <w:rPr>
          <w:rFonts w:ascii="Arial" w:hAnsi="Arial" w:cs="Arial"/>
          <w:sz w:val="26"/>
          <w:szCs w:val="26"/>
          <w:lang w:val="en-US"/>
        </w:rPr>
        <w:t>wann</w:t>
      </w:r>
      <w:r w:rsidR="005E5BBC" w:rsidRPr="00073021">
        <w:rPr>
          <w:rFonts w:ascii="Arial" w:hAnsi="Arial" w:cs="Arial"/>
          <w:sz w:val="26"/>
          <w:szCs w:val="26"/>
        </w:rPr>
        <w:t xml:space="preserve">. </w:t>
      </w:r>
      <w:r w:rsidR="005E5BBC" w:rsidRPr="00C172D3">
        <w:rPr>
          <w:rFonts w:ascii="Arial" w:hAnsi="Arial" w:cs="Arial"/>
          <w:sz w:val="26"/>
          <w:szCs w:val="26"/>
        </w:rPr>
        <w:t>Порядок слов в предложении.Утвердительные и отрицательные предложения. Простое предложение с простым глагольным сказуемым (Wirlesengern.), составным именным сказуемым(MeineFamilieistgroß.)  и составным глагольным сказуемым</w:t>
      </w:r>
      <w:r w:rsidR="00DE5AFC" w:rsidRPr="00C172D3">
        <w:rPr>
          <w:rFonts w:ascii="Arial" w:hAnsi="Arial" w:cs="Arial"/>
          <w:sz w:val="26"/>
          <w:szCs w:val="26"/>
        </w:rPr>
        <w:t xml:space="preserve"> </w:t>
      </w:r>
      <w:r w:rsidR="005E5BBC" w:rsidRPr="00C172D3">
        <w:rPr>
          <w:rFonts w:ascii="Arial" w:hAnsi="Arial" w:cs="Arial"/>
          <w:sz w:val="26"/>
          <w:szCs w:val="26"/>
        </w:rPr>
        <w:t>(Ichlerne</w:t>
      </w:r>
      <w:r w:rsidR="00DE5AFC" w:rsidRPr="00C172D3">
        <w:rPr>
          <w:rFonts w:ascii="Arial" w:hAnsi="Arial" w:cs="Arial"/>
          <w:sz w:val="26"/>
          <w:szCs w:val="26"/>
        </w:rPr>
        <w:t xml:space="preserve"> </w:t>
      </w:r>
      <w:r w:rsidR="005E5BBC" w:rsidRPr="00C172D3">
        <w:rPr>
          <w:rFonts w:ascii="Arial" w:hAnsi="Arial" w:cs="Arial"/>
          <w:sz w:val="26"/>
          <w:szCs w:val="26"/>
        </w:rPr>
        <w:t>Deutschsprechen.). Безличные предложения (Esistkalt. Esschneit). Побудительные предложения</w:t>
      </w:r>
      <w:r w:rsidR="00DE5AFC" w:rsidRPr="00C172D3">
        <w:rPr>
          <w:rFonts w:ascii="Arial" w:hAnsi="Arial" w:cs="Arial"/>
          <w:sz w:val="26"/>
          <w:szCs w:val="26"/>
        </w:rPr>
        <w:t xml:space="preserve"> </w:t>
      </w:r>
      <w:r w:rsidR="005E5BBC" w:rsidRPr="00C172D3">
        <w:rPr>
          <w:rFonts w:ascii="Arial" w:hAnsi="Arial" w:cs="Arial"/>
          <w:sz w:val="26"/>
          <w:szCs w:val="26"/>
        </w:rPr>
        <w:t xml:space="preserve">(Hilfmirbitte!).Предложения с оборотом Esgibt. Простые распространенные </w:t>
      </w:r>
      <w:r w:rsidR="005E5BBC" w:rsidRPr="00C172D3">
        <w:rPr>
          <w:rFonts w:ascii="Arial" w:hAnsi="Arial" w:cs="Arial"/>
          <w:sz w:val="26"/>
          <w:szCs w:val="26"/>
        </w:rPr>
        <w:lastRenderedPageBreak/>
        <w:t>предложения. Предложения с однородными членами. Сложносочиненные предложения с союзами und, aber.</w:t>
      </w:r>
    </w:p>
    <w:p w:rsidR="005E5BBC" w:rsidRPr="00C172D3" w:rsidRDefault="00C172D3" w:rsidP="00073021">
      <w:pPr>
        <w:spacing w:line="276" w:lineRule="auto"/>
        <w:jc w:val="both"/>
        <w:rPr>
          <w:rFonts w:ascii="Arial" w:hAnsi="Arial" w:cs="Arial"/>
          <w:sz w:val="26"/>
          <w:szCs w:val="26"/>
        </w:rPr>
      </w:pPr>
      <w:r>
        <w:rPr>
          <w:rFonts w:ascii="Arial" w:hAnsi="Arial" w:cs="Arial"/>
          <w:sz w:val="26"/>
          <w:szCs w:val="26"/>
        </w:rPr>
        <w:t xml:space="preserve">     </w:t>
      </w:r>
    </w:p>
    <w:p w:rsidR="005E5BBC" w:rsidRPr="00C172D3" w:rsidRDefault="005E5BBC" w:rsidP="00C172D3">
      <w:pPr>
        <w:rPr>
          <w:rFonts w:ascii="Arial" w:hAnsi="Arial" w:cs="Arial"/>
          <w:sz w:val="26"/>
          <w:szCs w:val="26"/>
        </w:rPr>
      </w:pPr>
    </w:p>
    <w:p w:rsidR="001F5951" w:rsidRPr="001F5951" w:rsidRDefault="007571B1" w:rsidP="001F5951">
      <w:pPr>
        <w:jc w:val="center"/>
        <w:rPr>
          <w:b/>
          <w:sz w:val="26"/>
          <w:szCs w:val="26"/>
        </w:rPr>
      </w:pPr>
      <w:r>
        <w:rPr>
          <w:b/>
          <w:sz w:val="26"/>
          <w:szCs w:val="26"/>
        </w:rPr>
        <w:t xml:space="preserve">2. </w:t>
      </w:r>
      <w:r w:rsidR="001F5951" w:rsidRPr="001F5951">
        <w:rPr>
          <w:rFonts w:ascii="Arial" w:hAnsi="Arial" w:cs="Arial"/>
          <w:b/>
          <w:bCs/>
          <w:color w:val="000000"/>
          <w:sz w:val="21"/>
          <w:szCs w:val="21"/>
        </w:rPr>
        <w:t>Содержание учебного предмета</w:t>
      </w:r>
      <w:r w:rsidR="001F5951">
        <w:rPr>
          <w:rFonts w:ascii="Arial" w:hAnsi="Arial" w:cs="Arial"/>
          <w:b/>
          <w:bCs/>
          <w:color w:val="000000"/>
          <w:sz w:val="21"/>
          <w:szCs w:val="21"/>
        </w:rPr>
        <w:t xml:space="preserve"> (2 кл.)</w:t>
      </w:r>
    </w:p>
    <w:p w:rsidR="001F5951" w:rsidRPr="001F5951" w:rsidRDefault="001F5951" w:rsidP="001F5951">
      <w:pPr>
        <w:shd w:val="clear" w:color="auto" w:fill="FFFFFF"/>
        <w:spacing w:after="150"/>
        <w:rPr>
          <w:rFonts w:ascii="Arial" w:hAnsi="Arial" w:cs="Arial"/>
          <w:color w:val="000000"/>
          <w:sz w:val="21"/>
          <w:szCs w:val="21"/>
        </w:rPr>
      </w:pPr>
    </w:p>
    <w:tbl>
      <w:tblPr>
        <w:tblW w:w="9465" w:type="dxa"/>
        <w:shd w:val="clear" w:color="auto" w:fill="FFFFFF"/>
        <w:tblLayout w:type="fixed"/>
        <w:tblCellMar>
          <w:top w:w="105" w:type="dxa"/>
          <w:left w:w="105" w:type="dxa"/>
          <w:bottom w:w="105" w:type="dxa"/>
          <w:right w:w="105" w:type="dxa"/>
        </w:tblCellMar>
        <w:tblLook w:val="04A0"/>
      </w:tblPr>
      <w:tblGrid>
        <w:gridCol w:w="1675"/>
        <w:gridCol w:w="7790"/>
      </w:tblGrid>
      <w:tr w:rsidR="001F5951" w:rsidRPr="00C172D3" w:rsidTr="00073021">
        <w:trPr>
          <w:trHeight w:val="152"/>
        </w:trPr>
        <w:tc>
          <w:tcPr>
            <w:tcW w:w="1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951" w:rsidRPr="00C172D3" w:rsidRDefault="001F5951" w:rsidP="00FD5A5A">
            <w:pPr>
              <w:spacing w:line="276" w:lineRule="auto"/>
              <w:jc w:val="center"/>
              <w:rPr>
                <w:rFonts w:ascii="Arial" w:hAnsi="Arial" w:cs="Arial"/>
                <w:color w:val="000000"/>
                <w:sz w:val="26"/>
                <w:szCs w:val="26"/>
              </w:rPr>
            </w:pPr>
            <w:r w:rsidRPr="00C172D3">
              <w:rPr>
                <w:rFonts w:ascii="Arial" w:hAnsi="Arial" w:cs="Arial"/>
                <w:b/>
                <w:bCs/>
                <w:color w:val="000000"/>
                <w:sz w:val="26"/>
                <w:szCs w:val="26"/>
              </w:rPr>
              <w:t>Раздел</w:t>
            </w:r>
          </w:p>
          <w:p w:rsidR="001F5951" w:rsidRPr="00C172D3" w:rsidRDefault="001F5951" w:rsidP="00FD5A5A">
            <w:pPr>
              <w:spacing w:line="276" w:lineRule="auto"/>
              <w:jc w:val="center"/>
              <w:rPr>
                <w:rFonts w:ascii="Arial" w:hAnsi="Arial" w:cs="Arial"/>
                <w:color w:val="000000"/>
                <w:sz w:val="26"/>
                <w:szCs w:val="26"/>
              </w:rPr>
            </w:pPr>
            <w:r w:rsidRPr="00C172D3">
              <w:rPr>
                <w:rFonts w:ascii="Arial" w:hAnsi="Arial" w:cs="Arial"/>
                <w:b/>
                <w:bCs/>
                <w:color w:val="000000"/>
                <w:sz w:val="26"/>
                <w:szCs w:val="26"/>
              </w:rPr>
              <w:t>Количество часов</w:t>
            </w:r>
          </w:p>
        </w:tc>
        <w:tc>
          <w:tcPr>
            <w:tcW w:w="7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C172D3" w:rsidRDefault="001F5951" w:rsidP="00FD5A5A">
            <w:pPr>
              <w:spacing w:line="276" w:lineRule="auto"/>
              <w:jc w:val="center"/>
              <w:rPr>
                <w:rFonts w:ascii="Arial" w:hAnsi="Arial" w:cs="Arial"/>
                <w:color w:val="000000"/>
                <w:sz w:val="26"/>
                <w:szCs w:val="26"/>
              </w:rPr>
            </w:pPr>
            <w:r w:rsidRPr="00C172D3">
              <w:rPr>
                <w:rFonts w:ascii="Arial" w:hAnsi="Arial" w:cs="Arial"/>
                <w:b/>
                <w:bCs/>
                <w:color w:val="000000"/>
                <w:sz w:val="26"/>
                <w:szCs w:val="26"/>
              </w:rPr>
              <w:t>Содержание раздела</w:t>
            </w:r>
          </w:p>
        </w:tc>
      </w:tr>
      <w:tr w:rsidR="001F5951" w:rsidRPr="00C172D3" w:rsidTr="00073021">
        <w:trPr>
          <w:trHeight w:val="152"/>
        </w:trPr>
        <w:tc>
          <w:tcPr>
            <w:tcW w:w="1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951" w:rsidRPr="00C172D3" w:rsidRDefault="001F5951" w:rsidP="00FD5A5A">
            <w:pPr>
              <w:spacing w:line="276" w:lineRule="auto"/>
              <w:rPr>
                <w:rFonts w:ascii="Arial" w:hAnsi="Arial" w:cs="Arial"/>
                <w:color w:val="000000"/>
                <w:sz w:val="26"/>
                <w:szCs w:val="26"/>
              </w:rPr>
            </w:pPr>
            <w:r w:rsidRPr="00C172D3">
              <w:rPr>
                <w:rFonts w:ascii="Arial" w:hAnsi="Arial" w:cs="Arial"/>
                <w:color w:val="000000"/>
                <w:sz w:val="26"/>
                <w:szCs w:val="26"/>
              </w:rPr>
              <w:t>Вводный курс. (32 часа)</w:t>
            </w:r>
          </w:p>
        </w:tc>
        <w:tc>
          <w:tcPr>
            <w:tcW w:w="7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C172D3" w:rsidRDefault="001F5951" w:rsidP="00FD5A5A">
            <w:pPr>
              <w:spacing w:line="276" w:lineRule="auto"/>
              <w:rPr>
                <w:rFonts w:ascii="Arial" w:hAnsi="Arial" w:cs="Arial"/>
                <w:color w:val="000000"/>
                <w:sz w:val="26"/>
                <w:szCs w:val="26"/>
              </w:rPr>
            </w:pPr>
            <w:r w:rsidRPr="00C172D3">
              <w:rPr>
                <w:rFonts w:ascii="Arial" w:hAnsi="Arial" w:cs="Arial"/>
                <w:color w:val="000000"/>
                <w:sz w:val="26"/>
                <w:szCs w:val="26"/>
              </w:rPr>
              <w:t>Значение иностранных языков в жизни человека. Приветствие и знакомство на немецком языке. Прощание. Речевой этикет при знакомстве. Путешествие по Германии. Сообщение о себе. Характеристика людей и животных. Праздник алфавита.</w:t>
            </w:r>
          </w:p>
          <w:p w:rsidR="001F5951" w:rsidRPr="00C172D3" w:rsidRDefault="001F5951" w:rsidP="00FD5A5A">
            <w:pPr>
              <w:spacing w:line="276" w:lineRule="auto"/>
              <w:rPr>
                <w:rFonts w:ascii="Arial" w:hAnsi="Arial" w:cs="Arial"/>
                <w:color w:val="000000"/>
                <w:sz w:val="26"/>
                <w:szCs w:val="26"/>
                <w:lang w:val="en-US"/>
              </w:rPr>
            </w:pPr>
            <w:r w:rsidRPr="00C172D3">
              <w:rPr>
                <w:rFonts w:ascii="Arial" w:hAnsi="Arial" w:cs="Arial"/>
                <w:i/>
                <w:iCs/>
                <w:color w:val="000000"/>
                <w:sz w:val="26"/>
                <w:szCs w:val="26"/>
                <w:u w:val="single"/>
              </w:rPr>
              <w:t>Лексика:</w:t>
            </w:r>
            <w:r w:rsidRPr="00C172D3">
              <w:rPr>
                <w:rFonts w:ascii="Arial" w:hAnsi="Arial" w:cs="Arial"/>
                <w:color w:val="000000"/>
                <w:sz w:val="26"/>
                <w:szCs w:val="26"/>
              </w:rPr>
              <w:t xml:space="preserve"> Guten Tag! Hallo! </w:t>
            </w:r>
            <w:r w:rsidRPr="00C172D3">
              <w:rPr>
                <w:rFonts w:ascii="Arial" w:hAnsi="Arial" w:cs="Arial"/>
                <w:color w:val="000000"/>
                <w:sz w:val="26"/>
                <w:szCs w:val="26"/>
                <w:lang w:val="en-US"/>
              </w:rPr>
              <w:t>Ich heiße... . Und du? Und wie heißt du? Auf Wiedersehen! Gut! Richtig! Bitte! Danke! Wer ist das? Bis bald! Sehr angenehm! Woher kommst du? Wie alt bist du? Ich bin 7 Jahre alt. Jung, alt, lustig, traurig, groß, klein, gut, böse, schön, klug, fleißig, nett.</w:t>
            </w:r>
          </w:p>
          <w:p w:rsidR="001F5951" w:rsidRPr="00C172D3" w:rsidRDefault="001F5951" w:rsidP="00FD5A5A">
            <w:pPr>
              <w:spacing w:line="276" w:lineRule="auto"/>
              <w:rPr>
                <w:rFonts w:ascii="Arial" w:hAnsi="Arial" w:cs="Arial"/>
                <w:color w:val="000000"/>
                <w:sz w:val="26"/>
                <w:szCs w:val="26"/>
              </w:rPr>
            </w:pPr>
            <w:r w:rsidRPr="00C172D3">
              <w:rPr>
                <w:rFonts w:ascii="Arial" w:hAnsi="Arial" w:cs="Arial"/>
                <w:i/>
                <w:iCs/>
                <w:color w:val="000000"/>
                <w:sz w:val="26"/>
                <w:szCs w:val="26"/>
                <w:u w:val="single"/>
              </w:rPr>
              <w:t>Грамматика: </w:t>
            </w:r>
            <w:r w:rsidRPr="00C172D3">
              <w:rPr>
                <w:rFonts w:ascii="Arial" w:hAnsi="Arial" w:cs="Arial"/>
                <w:color w:val="000000"/>
                <w:sz w:val="26"/>
                <w:szCs w:val="26"/>
              </w:rPr>
              <w:t>Вопросы Ist das …?Sind das …? Имена существительные, нарицательные. Замена существительных местоимениями. Употребление артиклей.</w:t>
            </w:r>
          </w:p>
          <w:p w:rsidR="001F5951" w:rsidRPr="00C172D3" w:rsidRDefault="001F5951" w:rsidP="00FD5A5A">
            <w:pPr>
              <w:spacing w:line="276" w:lineRule="auto"/>
              <w:rPr>
                <w:rFonts w:ascii="Arial" w:hAnsi="Arial" w:cs="Arial"/>
                <w:color w:val="000000"/>
                <w:sz w:val="26"/>
                <w:szCs w:val="26"/>
              </w:rPr>
            </w:pPr>
            <w:r w:rsidRPr="00C172D3">
              <w:rPr>
                <w:rFonts w:ascii="Arial" w:hAnsi="Arial" w:cs="Arial"/>
                <w:i/>
                <w:iCs/>
                <w:color w:val="000000"/>
                <w:sz w:val="26"/>
                <w:szCs w:val="26"/>
                <w:u w:val="single"/>
              </w:rPr>
              <w:t>Речевые образцы:</w:t>
            </w:r>
            <w:r w:rsidRPr="00C172D3">
              <w:rPr>
                <w:rFonts w:ascii="Arial" w:hAnsi="Arial" w:cs="Arial"/>
                <w:color w:val="000000"/>
                <w:sz w:val="26"/>
                <w:szCs w:val="26"/>
              </w:rPr>
              <w:t xml:space="preserve"> Das ist … . Das sind ... . </w:t>
            </w:r>
            <w:r w:rsidRPr="00C172D3">
              <w:rPr>
                <w:rFonts w:ascii="Arial" w:hAnsi="Arial" w:cs="Arial"/>
                <w:color w:val="000000"/>
                <w:sz w:val="26"/>
                <w:szCs w:val="26"/>
                <w:lang w:val="en-US"/>
              </w:rPr>
              <w:t>Ja</w:t>
            </w:r>
            <w:r w:rsidRPr="00073021">
              <w:rPr>
                <w:rFonts w:ascii="Arial" w:hAnsi="Arial" w:cs="Arial"/>
                <w:color w:val="000000"/>
                <w:sz w:val="26"/>
                <w:szCs w:val="26"/>
                <w:lang w:val="en-US"/>
              </w:rPr>
              <w:t xml:space="preserve">, </w:t>
            </w:r>
            <w:r w:rsidRPr="00C172D3">
              <w:rPr>
                <w:rFonts w:ascii="Arial" w:hAnsi="Arial" w:cs="Arial"/>
                <w:color w:val="000000"/>
                <w:sz w:val="26"/>
                <w:szCs w:val="26"/>
                <w:lang w:val="en-US"/>
              </w:rPr>
              <w:t>das</w:t>
            </w:r>
            <w:r w:rsidRPr="00073021">
              <w:rPr>
                <w:rFonts w:ascii="Arial" w:hAnsi="Arial" w:cs="Arial"/>
                <w:color w:val="000000"/>
                <w:sz w:val="26"/>
                <w:szCs w:val="26"/>
                <w:lang w:val="en-US"/>
              </w:rPr>
              <w:t xml:space="preserve"> </w:t>
            </w:r>
            <w:r w:rsidRPr="00C172D3">
              <w:rPr>
                <w:rFonts w:ascii="Arial" w:hAnsi="Arial" w:cs="Arial"/>
                <w:color w:val="000000"/>
                <w:sz w:val="26"/>
                <w:szCs w:val="26"/>
                <w:lang w:val="en-US"/>
              </w:rPr>
              <w:t>ist</w:t>
            </w:r>
            <w:r w:rsidRPr="00073021">
              <w:rPr>
                <w:rFonts w:ascii="Arial" w:hAnsi="Arial" w:cs="Arial"/>
                <w:color w:val="000000"/>
                <w:sz w:val="26"/>
                <w:szCs w:val="26"/>
                <w:lang w:val="en-US"/>
              </w:rPr>
              <w:t xml:space="preserve"> ... . </w:t>
            </w:r>
            <w:r w:rsidRPr="00C172D3">
              <w:rPr>
                <w:rFonts w:ascii="Arial" w:hAnsi="Arial" w:cs="Arial"/>
                <w:color w:val="000000"/>
                <w:sz w:val="26"/>
                <w:szCs w:val="26"/>
                <w:lang w:val="en-US"/>
              </w:rPr>
              <w:t>Nein</w:t>
            </w:r>
            <w:r w:rsidRPr="00073021">
              <w:rPr>
                <w:rFonts w:ascii="Arial" w:hAnsi="Arial" w:cs="Arial"/>
                <w:color w:val="000000"/>
                <w:sz w:val="26"/>
                <w:szCs w:val="26"/>
                <w:lang w:val="en-US"/>
              </w:rPr>
              <w:t xml:space="preserve">, </w:t>
            </w:r>
            <w:r w:rsidRPr="00C172D3">
              <w:rPr>
                <w:rFonts w:ascii="Arial" w:hAnsi="Arial" w:cs="Arial"/>
                <w:color w:val="000000"/>
                <w:sz w:val="26"/>
                <w:szCs w:val="26"/>
                <w:lang w:val="en-US"/>
              </w:rPr>
              <w:t>das</w:t>
            </w:r>
            <w:r w:rsidRPr="00073021">
              <w:rPr>
                <w:rFonts w:ascii="Arial" w:hAnsi="Arial" w:cs="Arial"/>
                <w:color w:val="000000"/>
                <w:sz w:val="26"/>
                <w:szCs w:val="26"/>
                <w:lang w:val="en-US"/>
              </w:rPr>
              <w:t xml:space="preserve"> </w:t>
            </w:r>
            <w:r w:rsidRPr="00C172D3">
              <w:rPr>
                <w:rFonts w:ascii="Arial" w:hAnsi="Arial" w:cs="Arial"/>
                <w:color w:val="000000"/>
                <w:sz w:val="26"/>
                <w:szCs w:val="26"/>
                <w:lang w:val="en-US"/>
              </w:rPr>
              <w:t>sind</w:t>
            </w:r>
            <w:r w:rsidRPr="00073021">
              <w:rPr>
                <w:rFonts w:ascii="Arial" w:hAnsi="Arial" w:cs="Arial"/>
                <w:color w:val="000000"/>
                <w:sz w:val="26"/>
                <w:szCs w:val="26"/>
                <w:lang w:val="en-US"/>
              </w:rPr>
              <w:t xml:space="preserve"> </w:t>
            </w:r>
            <w:r w:rsidRPr="00C172D3">
              <w:rPr>
                <w:rFonts w:ascii="Arial" w:hAnsi="Arial" w:cs="Arial"/>
                <w:color w:val="000000"/>
                <w:sz w:val="26"/>
                <w:szCs w:val="26"/>
                <w:lang w:val="en-US"/>
              </w:rPr>
              <w:t>nicht</w:t>
            </w:r>
            <w:r w:rsidRPr="00073021">
              <w:rPr>
                <w:rFonts w:ascii="Arial" w:hAnsi="Arial" w:cs="Arial"/>
                <w:color w:val="000000"/>
                <w:sz w:val="26"/>
                <w:szCs w:val="26"/>
                <w:lang w:val="en-US"/>
              </w:rPr>
              <w:t xml:space="preserve"> ... . </w:t>
            </w:r>
            <w:r w:rsidRPr="00C172D3">
              <w:rPr>
                <w:rFonts w:ascii="Arial" w:hAnsi="Arial" w:cs="Arial"/>
                <w:color w:val="000000"/>
                <w:sz w:val="26"/>
                <w:szCs w:val="26"/>
              </w:rPr>
              <w:t>РО 2 – прилагательные.</w:t>
            </w:r>
          </w:p>
        </w:tc>
      </w:tr>
      <w:tr w:rsidR="001F5951" w:rsidRPr="00C172D3" w:rsidTr="00073021">
        <w:trPr>
          <w:trHeight w:val="2265"/>
        </w:trPr>
        <w:tc>
          <w:tcPr>
            <w:tcW w:w="1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951" w:rsidRPr="00C172D3" w:rsidRDefault="001F5951" w:rsidP="00FD5A5A">
            <w:pPr>
              <w:spacing w:line="276" w:lineRule="auto"/>
              <w:rPr>
                <w:rFonts w:ascii="Arial" w:hAnsi="Arial" w:cs="Arial"/>
                <w:color w:val="000000"/>
                <w:sz w:val="26"/>
                <w:szCs w:val="26"/>
              </w:rPr>
            </w:pPr>
            <w:r w:rsidRPr="00C172D3">
              <w:rPr>
                <w:rFonts w:ascii="Arial" w:hAnsi="Arial" w:cs="Arial"/>
                <w:color w:val="000000"/>
                <w:sz w:val="26"/>
                <w:szCs w:val="26"/>
              </w:rPr>
              <w:t>I. Новые персонажи нашего учебника. Кто они? Какие они? (6часов)</w:t>
            </w:r>
          </w:p>
        </w:tc>
        <w:tc>
          <w:tcPr>
            <w:tcW w:w="7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C172D3" w:rsidRDefault="001F5951" w:rsidP="00FD5A5A">
            <w:pPr>
              <w:spacing w:line="276" w:lineRule="auto"/>
              <w:rPr>
                <w:rFonts w:ascii="Arial" w:hAnsi="Arial" w:cs="Arial"/>
                <w:color w:val="000000"/>
                <w:sz w:val="26"/>
                <w:szCs w:val="26"/>
                <w:lang w:val="en-US"/>
              </w:rPr>
            </w:pPr>
            <w:r w:rsidRPr="00C172D3">
              <w:rPr>
                <w:rFonts w:ascii="Arial" w:hAnsi="Arial" w:cs="Arial"/>
                <w:color w:val="000000"/>
                <w:sz w:val="26"/>
                <w:szCs w:val="26"/>
              </w:rPr>
              <w:t>Знакомство с персонажами детских сказок. Новые друзья из Германии. Переписка с немецкими школьниками. Почта</w:t>
            </w:r>
            <w:r w:rsidRPr="00C172D3">
              <w:rPr>
                <w:rFonts w:ascii="Arial" w:hAnsi="Arial" w:cs="Arial"/>
                <w:color w:val="000000"/>
                <w:sz w:val="26"/>
                <w:szCs w:val="26"/>
                <w:lang w:val="en-US"/>
              </w:rPr>
              <w:t xml:space="preserve"> </w:t>
            </w:r>
            <w:r w:rsidRPr="00C172D3">
              <w:rPr>
                <w:rFonts w:ascii="Arial" w:hAnsi="Arial" w:cs="Arial"/>
                <w:color w:val="000000"/>
                <w:sz w:val="26"/>
                <w:szCs w:val="26"/>
              </w:rPr>
              <w:t>из</w:t>
            </w:r>
            <w:r w:rsidRPr="00C172D3">
              <w:rPr>
                <w:rFonts w:ascii="Arial" w:hAnsi="Arial" w:cs="Arial"/>
                <w:color w:val="000000"/>
                <w:sz w:val="26"/>
                <w:szCs w:val="26"/>
                <w:lang w:val="en-US"/>
              </w:rPr>
              <w:t xml:space="preserve"> </w:t>
            </w:r>
            <w:r w:rsidRPr="00C172D3">
              <w:rPr>
                <w:rFonts w:ascii="Arial" w:hAnsi="Arial" w:cs="Arial"/>
                <w:color w:val="000000"/>
                <w:sz w:val="26"/>
                <w:szCs w:val="26"/>
              </w:rPr>
              <w:t>Германии</w:t>
            </w:r>
            <w:r w:rsidRPr="00C172D3">
              <w:rPr>
                <w:rFonts w:ascii="Arial" w:hAnsi="Arial" w:cs="Arial"/>
                <w:color w:val="000000"/>
                <w:sz w:val="26"/>
                <w:szCs w:val="26"/>
                <w:lang w:val="en-US"/>
              </w:rPr>
              <w:t>.</w:t>
            </w:r>
          </w:p>
          <w:p w:rsidR="001F5951" w:rsidRPr="00C172D3" w:rsidRDefault="001F5951" w:rsidP="00FD5A5A">
            <w:pPr>
              <w:spacing w:line="276" w:lineRule="auto"/>
              <w:rPr>
                <w:rFonts w:ascii="Arial" w:hAnsi="Arial" w:cs="Arial"/>
                <w:color w:val="000000"/>
                <w:sz w:val="26"/>
                <w:szCs w:val="26"/>
              </w:rPr>
            </w:pPr>
            <w:r w:rsidRPr="00C172D3">
              <w:rPr>
                <w:rFonts w:ascii="Arial" w:hAnsi="Arial" w:cs="Arial"/>
                <w:i/>
                <w:iCs/>
                <w:color w:val="000000"/>
                <w:sz w:val="26"/>
                <w:szCs w:val="26"/>
                <w:u w:val="single"/>
              </w:rPr>
              <w:t>Лексика</w:t>
            </w:r>
            <w:r w:rsidRPr="00C172D3">
              <w:rPr>
                <w:rFonts w:ascii="Arial" w:hAnsi="Arial" w:cs="Arial"/>
                <w:i/>
                <w:iCs/>
                <w:color w:val="000000"/>
                <w:sz w:val="26"/>
                <w:szCs w:val="26"/>
                <w:u w:val="single"/>
                <w:lang w:val="en-US"/>
              </w:rPr>
              <w:t>: </w:t>
            </w:r>
            <w:r w:rsidRPr="00C172D3">
              <w:rPr>
                <w:rFonts w:ascii="Arial" w:hAnsi="Arial" w:cs="Arial"/>
                <w:color w:val="000000"/>
                <w:sz w:val="26"/>
                <w:szCs w:val="26"/>
                <w:lang w:val="en-US"/>
              </w:rPr>
              <w:t xml:space="preserve">interessant, die Sage, gern, lachen, über andere, hilfsbereit, häßlich, faul, Das ist fein! Schreiben, der Brief, suchen, der Freund, aus Russland, der Brieffreund, Was machen sie? Die Post, die Postkarte, das Paket, das Päckchen, der Luftballon, die Farbe, schwary, weiß, rot, blau, grün, grau, gelb, braun, bunt, Wie bitte? </w:t>
            </w:r>
            <w:r w:rsidRPr="00C172D3">
              <w:rPr>
                <w:rFonts w:ascii="Arial" w:hAnsi="Arial" w:cs="Arial"/>
                <w:color w:val="000000"/>
                <w:sz w:val="26"/>
                <w:szCs w:val="26"/>
              </w:rPr>
              <w:t>Ebenfalls!</w:t>
            </w:r>
          </w:p>
          <w:p w:rsidR="001F5951" w:rsidRPr="00C172D3" w:rsidRDefault="001F5951" w:rsidP="00FD5A5A">
            <w:pPr>
              <w:spacing w:line="276" w:lineRule="auto"/>
              <w:rPr>
                <w:rFonts w:ascii="Arial" w:hAnsi="Arial" w:cs="Arial"/>
                <w:color w:val="000000"/>
                <w:sz w:val="26"/>
                <w:szCs w:val="26"/>
              </w:rPr>
            </w:pPr>
            <w:r w:rsidRPr="00C172D3">
              <w:rPr>
                <w:rFonts w:ascii="Arial" w:hAnsi="Arial" w:cs="Arial"/>
                <w:i/>
                <w:iCs/>
                <w:color w:val="000000"/>
                <w:sz w:val="26"/>
                <w:szCs w:val="26"/>
                <w:u w:val="single"/>
              </w:rPr>
              <w:t>Грамматика:</w:t>
            </w:r>
            <w:r w:rsidRPr="00C172D3">
              <w:rPr>
                <w:rFonts w:ascii="Arial" w:hAnsi="Arial" w:cs="Arial"/>
                <w:color w:val="000000"/>
                <w:sz w:val="26"/>
                <w:szCs w:val="26"/>
              </w:rPr>
              <w:t> спряжение глагола sein в настоящем времени.</w:t>
            </w:r>
          </w:p>
        </w:tc>
      </w:tr>
      <w:tr w:rsidR="001F5951" w:rsidRPr="00C172D3" w:rsidTr="00073021">
        <w:trPr>
          <w:trHeight w:val="2265"/>
        </w:trPr>
        <w:tc>
          <w:tcPr>
            <w:tcW w:w="1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951" w:rsidRPr="00C172D3" w:rsidRDefault="001F5951" w:rsidP="00FD5A5A">
            <w:pPr>
              <w:spacing w:line="276" w:lineRule="auto"/>
              <w:rPr>
                <w:rFonts w:ascii="Arial" w:hAnsi="Arial" w:cs="Arial"/>
                <w:color w:val="000000"/>
                <w:sz w:val="26"/>
                <w:szCs w:val="26"/>
              </w:rPr>
            </w:pPr>
            <w:r w:rsidRPr="00C172D3">
              <w:rPr>
                <w:rFonts w:ascii="Arial" w:hAnsi="Arial" w:cs="Arial"/>
                <w:color w:val="000000"/>
                <w:sz w:val="26"/>
                <w:szCs w:val="26"/>
              </w:rPr>
              <w:t>II. Чьи это фотографии? О чем они рассказывают? (6часов)</w:t>
            </w:r>
          </w:p>
        </w:tc>
        <w:tc>
          <w:tcPr>
            <w:tcW w:w="7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C172D3" w:rsidRDefault="001F5951" w:rsidP="00FD5A5A">
            <w:pPr>
              <w:spacing w:line="276" w:lineRule="auto"/>
              <w:rPr>
                <w:rFonts w:ascii="Arial" w:hAnsi="Arial" w:cs="Arial"/>
                <w:color w:val="000000"/>
                <w:sz w:val="26"/>
                <w:szCs w:val="26"/>
              </w:rPr>
            </w:pPr>
            <w:r w:rsidRPr="00C172D3">
              <w:rPr>
                <w:rFonts w:ascii="Arial" w:hAnsi="Arial" w:cs="Arial"/>
                <w:color w:val="000000"/>
                <w:sz w:val="26"/>
                <w:szCs w:val="26"/>
              </w:rPr>
              <w:t>Семейные фотографии Сабины. Семья Джона. Письма из Германии по E-mail.Телефонный разговор. Оформление письма или открытки зарубежному сверстнику.</w:t>
            </w:r>
          </w:p>
          <w:p w:rsidR="001F5951" w:rsidRPr="00C172D3" w:rsidRDefault="001F5951" w:rsidP="00FD5A5A">
            <w:pPr>
              <w:spacing w:line="276" w:lineRule="auto"/>
              <w:rPr>
                <w:rFonts w:ascii="Arial" w:hAnsi="Arial" w:cs="Arial"/>
                <w:color w:val="000000"/>
                <w:sz w:val="26"/>
                <w:szCs w:val="26"/>
                <w:lang w:val="en-US"/>
              </w:rPr>
            </w:pPr>
            <w:r w:rsidRPr="00C172D3">
              <w:rPr>
                <w:rFonts w:ascii="Arial" w:hAnsi="Arial" w:cs="Arial"/>
                <w:i/>
                <w:iCs/>
                <w:color w:val="000000"/>
                <w:sz w:val="26"/>
                <w:szCs w:val="26"/>
                <w:u w:val="single"/>
              </w:rPr>
              <w:t>Лексика: </w:t>
            </w:r>
            <w:r w:rsidRPr="00C172D3">
              <w:rPr>
                <w:rFonts w:ascii="Arial" w:hAnsi="Arial" w:cs="Arial"/>
                <w:color w:val="000000"/>
                <w:sz w:val="26"/>
                <w:szCs w:val="26"/>
              </w:rPr>
              <w:t xml:space="preserve">Ich glaube, ein Brief von, fragen, antworten, Falsch verbunden! </w:t>
            </w:r>
            <w:r w:rsidRPr="00C172D3">
              <w:rPr>
                <w:rFonts w:ascii="Arial" w:hAnsi="Arial" w:cs="Arial"/>
                <w:color w:val="000000"/>
                <w:sz w:val="26"/>
                <w:szCs w:val="26"/>
                <w:lang w:val="en-US"/>
              </w:rPr>
              <w:t xml:space="preserve">Entschuldigung! Der Vater, die Mutter, die Geschwister, der Bruder, die Schwester, wessen?, das Kind, der Sohn, die Oma, die Tante, der Onkel, mein, dein, Tschüss! Wo? Warum? He, Leute! Ich will... sein, oder, im Mai, das Klassenfest, </w:t>
            </w:r>
            <w:r w:rsidRPr="00C172D3">
              <w:rPr>
                <w:rFonts w:ascii="Arial" w:hAnsi="Arial" w:cs="Arial"/>
                <w:color w:val="000000"/>
                <w:sz w:val="26"/>
                <w:szCs w:val="26"/>
                <w:lang w:val="en-US"/>
              </w:rPr>
              <w:lastRenderedPageBreak/>
              <w:t>alles auf Deutsch, Wie geht es dir?</w:t>
            </w:r>
          </w:p>
          <w:p w:rsidR="001F5951" w:rsidRPr="00C172D3" w:rsidRDefault="001F5951" w:rsidP="00FD5A5A">
            <w:pPr>
              <w:spacing w:line="276" w:lineRule="auto"/>
              <w:rPr>
                <w:rFonts w:ascii="Arial" w:hAnsi="Arial" w:cs="Arial"/>
                <w:color w:val="000000"/>
                <w:sz w:val="26"/>
                <w:szCs w:val="26"/>
              </w:rPr>
            </w:pPr>
            <w:r w:rsidRPr="00C172D3">
              <w:rPr>
                <w:rFonts w:ascii="Arial" w:hAnsi="Arial" w:cs="Arial"/>
                <w:i/>
                <w:iCs/>
                <w:color w:val="000000"/>
                <w:sz w:val="26"/>
                <w:szCs w:val="26"/>
                <w:u w:val="single"/>
              </w:rPr>
              <w:t>Грамматика: </w:t>
            </w:r>
            <w:r w:rsidRPr="00C172D3">
              <w:rPr>
                <w:rFonts w:ascii="Arial" w:hAnsi="Arial" w:cs="Arial"/>
                <w:color w:val="000000"/>
                <w:sz w:val="26"/>
                <w:szCs w:val="26"/>
              </w:rPr>
              <w:t>притяжательные местоимения, родительный падеж имен собственных.</w:t>
            </w:r>
          </w:p>
        </w:tc>
      </w:tr>
      <w:tr w:rsidR="001F5951" w:rsidRPr="00C172D3" w:rsidTr="00073021">
        <w:trPr>
          <w:trHeight w:val="2424"/>
        </w:trPr>
        <w:tc>
          <w:tcPr>
            <w:tcW w:w="1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951" w:rsidRPr="00C172D3" w:rsidRDefault="001F5951" w:rsidP="00FD5A5A">
            <w:pPr>
              <w:spacing w:line="276" w:lineRule="auto"/>
              <w:rPr>
                <w:rFonts w:ascii="Arial" w:hAnsi="Arial" w:cs="Arial"/>
                <w:color w:val="000000"/>
                <w:sz w:val="26"/>
                <w:szCs w:val="26"/>
              </w:rPr>
            </w:pPr>
            <w:r w:rsidRPr="00C172D3">
              <w:rPr>
                <w:rFonts w:ascii="Arial" w:hAnsi="Arial" w:cs="Arial"/>
                <w:color w:val="000000"/>
                <w:sz w:val="26"/>
                <w:szCs w:val="26"/>
              </w:rPr>
              <w:lastRenderedPageBreak/>
              <w:t>III.Что Сабина и Свен охотно делают дома? А вы? (8 часов)</w:t>
            </w:r>
          </w:p>
          <w:p w:rsidR="001F5951" w:rsidRPr="00C172D3" w:rsidRDefault="001F5951" w:rsidP="00FD5A5A">
            <w:pPr>
              <w:spacing w:line="276" w:lineRule="auto"/>
              <w:rPr>
                <w:rFonts w:ascii="Arial" w:hAnsi="Arial" w:cs="Arial"/>
                <w:color w:val="000000"/>
                <w:sz w:val="26"/>
                <w:szCs w:val="26"/>
              </w:rPr>
            </w:pPr>
          </w:p>
          <w:p w:rsidR="001F5951" w:rsidRPr="00C172D3" w:rsidRDefault="001F5951" w:rsidP="00FD5A5A">
            <w:pPr>
              <w:spacing w:line="276" w:lineRule="auto"/>
              <w:rPr>
                <w:rFonts w:ascii="Arial" w:hAnsi="Arial" w:cs="Arial"/>
                <w:color w:val="000000"/>
                <w:sz w:val="26"/>
                <w:szCs w:val="26"/>
              </w:rPr>
            </w:pPr>
          </w:p>
          <w:p w:rsidR="001F5951" w:rsidRPr="00C172D3" w:rsidRDefault="001F5951" w:rsidP="00FD5A5A">
            <w:pPr>
              <w:spacing w:line="276" w:lineRule="auto"/>
              <w:rPr>
                <w:rFonts w:ascii="Arial" w:hAnsi="Arial" w:cs="Arial"/>
                <w:color w:val="000000"/>
                <w:sz w:val="26"/>
                <w:szCs w:val="26"/>
              </w:rPr>
            </w:pPr>
          </w:p>
          <w:p w:rsidR="001F5951" w:rsidRPr="00C172D3" w:rsidRDefault="001F5951" w:rsidP="00FD5A5A">
            <w:pPr>
              <w:spacing w:line="276" w:lineRule="auto"/>
              <w:rPr>
                <w:rFonts w:ascii="Arial" w:hAnsi="Arial" w:cs="Arial"/>
                <w:color w:val="000000"/>
                <w:sz w:val="26"/>
                <w:szCs w:val="26"/>
              </w:rPr>
            </w:pPr>
          </w:p>
        </w:tc>
        <w:tc>
          <w:tcPr>
            <w:tcW w:w="7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C172D3" w:rsidRDefault="001F5951" w:rsidP="00FD5A5A">
            <w:pPr>
              <w:spacing w:line="276" w:lineRule="auto"/>
              <w:rPr>
                <w:rFonts w:ascii="Arial" w:hAnsi="Arial" w:cs="Arial"/>
                <w:color w:val="000000"/>
                <w:sz w:val="26"/>
                <w:szCs w:val="26"/>
              </w:rPr>
            </w:pPr>
            <w:r w:rsidRPr="00C172D3">
              <w:rPr>
                <w:rFonts w:ascii="Arial" w:hAnsi="Arial" w:cs="Arial"/>
                <w:color w:val="000000"/>
                <w:sz w:val="26"/>
                <w:szCs w:val="26"/>
              </w:rPr>
              <w:t>Семья Свена. Семья Сабины. Домашние питомцы. Увлечения Сабины и Свена. Мои увлечения.</w:t>
            </w:r>
          </w:p>
          <w:p w:rsidR="001F5951" w:rsidRPr="00C172D3" w:rsidRDefault="001F5951" w:rsidP="00FD5A5A">
            <w:pPr>
              <w:spacing w:line="276" w:lineRule="auto"/>
              <w:rPr>
                <w:rFonts w:ascii="Arial" w:hAnsi="Arial" w:cs="Arial"/>
                <w:color w:val="000000"/>
                <w:sz w:val="26"/>
                <w:szCs w:val="26"/>
                <w:lang w:val="en-US"/>
              </w:rPr>
            </w:pPr>
            <w:r w:rsidRPr="00C172D3">
              <w:rPr>
                <w:rFonts w:ascii="Arial" w:hAnsi="Arial" w:cs="Arial"/>
                <w:i/>
                <w:iCs/>
                <w:color w:val="000000"/>
                <w:sz w:val="26"/>
                <w:szCs w:val="26"/>
                <w:u w:val="single"/>
              </w:rPr>
              <w:t>Лексика</w:t>
            </w:r>
            <w:r w:rsidRPr="00C172D3">
              <w:rPr>
                <w:rFonts w:ascii="Arial" w:hAnsi="Arial" w:cs="Arial"/>
                <w:i/>
                <w:iCs/>
                <w:color w:val="000000"/>
                <w:sz w:val="26"/>
                <w:szCs w:val="26"/>
                <w:u w:val="single"/>
                <w:lang w:val="en-US"/>
              </w:rPr>
              <w:t>: </w:t>
            </w:r>
            <w:r w:rsidRPr="00C172D3">
              <w:rPr>
                <w:rFonts w:ascii="Arial" w:hAnsi="Arial" w:cs="Arial"/>
                <w:color w:val="000000"/>
                <w:sz w:val="26"/>
                <w:szCs w:val="26"/>
                <w:lang w:val="en-US"/>
              </w:rPr>
              <w:t>der Autofahrer, die Apothekarin, spielen, malen, wiederholung, wissen, viel, die Katze, der Papagei, das Kätzchen, singen, Giterre spielen, sammeln, die Briefmarke, am Computer spielen, vieles machen, faulenzen, yu Hause, die Tochter, sitzen, stehen, springen, kommen, gehen, arbeiten, zählen, schreiben, turnen, lachen, Szenen schreiben, Reime lernen, Szenen spielen.</w:t>
            </w:r>
          </w:p>
          <w:p w:rsidR="001F5951" w:rsidRPr="00C172D3" w:rsidRDefault="001F5951" w:rsidP="00FD5A5A">
            <w:pPr>
              <w:spacing w:line="276" w:lineRule="auto"/>
              <w:rPr>
                <w:rFonts w:ascii="Arial" w:hAnsi="Arial" w:cs="Arial"/>
                <w:color w:val="000000"/>
                <w:sz w:val="26"/>
                <w:szCs w:val="26"/>
              </w:rPr>
            </w:pPr>
            <w:r w:rsidRPr="00C172D3">
              <w:rPr>
                <w:rFonts w:ascii="Arial" w:hAnsi="Arial" w:cs="Arial"/>
                <w:i/>
                <w:iCs/>
                <w:color w:val="000000"/>
                <w:sz w:val="26"/>
                <w:szCs w:val="26"/>
                <w:u w:val="single"/>
              </w:rPr>
              <w:t>Грамматика:</w:t>
            </w:r>
            <w:r w:rsidRPr="00C172D3">
              <w:rPr>
                <w:rFonts w:ascii="Arial" w:hAnsi="Arial" w:cs="Arial"/>
                <w:color w:val="000000"/>
                <w:sz w:val="26"/>
                <w:szCs w:val="26"/>
              </w:rPr>
              <w:t> 1. Притяжательные местоимения sein, ihr, Ihr, unser, euer.</w:t>
            </w:r>
          </w:p>
          <w:p w:rsidR="001F5951" w:rsidRPr="00C172D3" w:rsidRDefault="001F5951" w:rsidP="00FD5A5A">
            <w:pPr>
              <w:spacing w:line="276" w:lineRule="auto"/>
              <w:rPr>
                <w:rFonts w:ascii="Arial" w:hAnsi="Arial" w:cs="Arial"/>
                <w:color w:val="000000"/>
                <w:sz w:val="26"/>
                <w:szCs w:val="26"/>
              </w:rPr>
            </w:pPr>
            <w:r w:rsidRPr="00C172D3">
              <w:rPr>
                <w:rFonts w:ascii="Arial" w:hAnsi="Arial" w:cs="Arial"/>
                <w:color w:val="000000"/>
                <w:sz w:val="26"/>
                <w:szCs w:val="26"/>
              </w:rPr>
              <w:t>2.Отрицание nicht с глаголами.</w:t>
            </w:r>
          </w:p>
        </w:tc>
      </w:tr>
      <w:tr w:rsidR="001F5951" w:rsidRPr="00C172D3" w:rsidTr="00073021">
        <w:trPr>
          <w:trHeight w:val="2772"/>
        </w:trPr>
        <w:tc>
          <w:tcPr>
            <w:tcW w:w="1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951" w:rsidRPr="00C172D3" w:rsidRDefault="001F5951" w:rsidP="00FD5A5A">
            <w:pPr>
              <w:spacing w:line="276" w:lineRule="auto"/>
              <w:rPr>
                <w:rFonts w:ascii="Arial" w:hAnsi="Arial" w:cs="Arial"/>
                <w:color w:val="000000"/>
                <w:sz w:val="26"/>
                <w:szCs w:val="26"/>
              </w:rPr>
            </w:pPr>
            <w:r w:rsidRPr="00C172D3">
              <w:rPr>
                <w:rFonts w:ascii="Arial" w:hAnsi="Arial" w:cs="Arial"/>
                <w:color w:val="000000"/>
                <w:sz w:val="26"/>
                <w:szCs w:val="26"/>
              </w:rPr>
              <w:t>IV. И что мы только не делаем!</w:t>
            </w:r>
          </w:p>
          <w:p w:rsidR="001F5951" w:rsidRPr="00C172D3" w:rsidRDefault="001F5951" w:rsidP="00FD5A5A">
            <w:pPr>
              <w:spacing w:line="276" w:lineRule="auto"/>
              <w:rPr>
                <w:rFonts w:ascii="Arial" w:hAnsi="Arial" w:cs="Arial"/>
                <w:color w:val="000000"/>
                <w:sz w:val="26"/>
                <w:szCs w:val="26"/>
              </w:rPr>
            </w:pPr>
            <w:r w:rsidRPr="00C172D3">
              <w:rPr>
                <w:rFonts w:ascii="Arial" w:hAnsi="Arial" w:cs="Arial"/>
                <w:color w:val="000000"/>
                <w:sz w:val="26"/>
                <w:szCs w:val="26"/>
              </w:rPr>
              <w:t>(6часов)</w:t>
            </w:r>
          </w:p>
        </w:tc>
        <w:tc>
          <w:tcPr>
            <w:tcW w:w="7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C172D3" w:rsidRDefault="001F5951" w:rsidP="00FD5A5A">
            <w:pPr>
              <w:spacing w:line="276" w:lineRule="auto"/>
              <w:rPr>
                <w:rFonts w:ascii="Arial" w:hAnsi="Arial" w:cs="Arial"/>
                <w:color w:val="000000"/>
                <w:sz w:val="26"/>
                <w:szCs w:val="26"/>
                <w:lang w:val="en-US"/>
              </w:rPr>
            </w:pPr>
            <w:r w:rsidRPr="00C172D3">
              <w:rPr>
                <w:rFonts w:ascii="Arial" w:hAnsi="Arial" w:cs="Arial"/>
                <w:color w:val="000000"/>
                <w:sz w:val="26"/>
                <w:szCs w:val="26"/>
              </w:rPr>
              <w:t>Подготовка к празднику «Прощай, 2 класс!» На уроке немецкого языка. Программа концерта. Инсценировка</w:t>
            </w:r>
            <w:r w:rsidRPr="00C172D3">
              <w:rPr>
                <w:rFonts w:ascii="Arial" w:hAnsi="Arial" w:cs="Arial"/>
                <w:color w:val="000000"/>
                <w:sz w:val="26"/>
                <w:szCs w:val="26"/>
                <w:lang w:val="en-US"/>
              </w:rPr>
              <w:t xml:space="preserve"> </w:t>
            </w:r>
            <w:r w:rsidRPr="00C172D3">
              <w:rPr>
                <w:rFonts w:ascii="Arial" w:hAnsi="Arial" w:cs="Arial"/>
                <w:color w:val="000000"/>
                <w:sz w:val="26"/>
                <w:szCs w:val="26"/>
              </w:rPr>
              <w:t>сказки</w:t>
            </w:r>
            <w:r w:rsidRPr="00C172D3">
              <w:rPr>
                <w:rFonts w:ascii="Arial" w:hAnsi="Arial" w:cs="Arial"/>
                <w:color w:val="000000"/>
                <w:sz w:val="26"/>
                <w:szCs w:val="26"/>
                <w:lang w:val="en-US"/>
              </w:rPr>
              <w:t xml:space="preserve"> «</w:t>
            </w:r>
            <w:r w:rsidRPr="00C172D3">
              <w:rPr>
                <w:rFonts w:ascii="Arial" w:hAnsi="Arial" w:cs="Arial"/>
                <w:color w:val="000000"/>
                <w:sz w:val="26"/>
                <w:szCs w:val="26"/>
              </w:rPr>
              <w:t>Золотой</w:t>
            </w:r>
            <w:r w:rsidRPr="00C172D3">
              <w:rPr>
                <w:rFonts w:ascii="Arial" w:hAnsi="Arial" w:cs="Arial"/>
                <w:color w:val="000000"/>
                <w:sz w:val="26"/>
                <w:szCs w:val="26"/>
                <w:lang w:val="en-US"/>
              </w:rPr>
              <w:t xml:space="preserve"> </w:t>
            </w:r>
            <w:r w:rsidRPr="00C172D3">
              <w:rPr>
                <w:rFonts w:ascii="Arial" w:hAnsi="Arial" w:cs="Arial"/>
                <w:color w:val="000000"/>
                <w:sz w:val="26"/>
                <w:szCs w:val="26"/>
              </w:rPr>
              <w:t>гусь</w:t>
            </w:r>
            <w:r w:rsidRPr="00C172D3">
              <w:rPr>
                <w:rFonts w:ascii="Arial" w:hAnsi="Arial" w:cs="Arial"/>
                <w:color w:val="000000"/>
                <w:sz w:val="26"/>
                <w:szCs w:val="26"/>
                <w:lang w:val="en-US"/>
              </w:rPr>
              <w:t>».</w:t>
            </w:r>
          </w:p>
          <w:p w:rsidR="001F5951" w:rsidRPr="00C172D3" w:rsidRDefault="001F5951" w:rsidP="00FD5A5A">
            <w:pPr>
              <w:spacing w:line="276" w:lineRule="auto"/>
              <w:rPr>
                <w:rFonts w:ascii="Arial" w:hAnsi="Arial" w:cs="Arial"/>
                <w:color w:val="000000"/>
                <w:sz w:val="26"/>
                <w:szCs w:val="26"/>
                <w:lang w:val="en-US"/>
              </w:rPr>
            </w:pPr>
            <w:r w:rsidRPr="00C172D3">
              <w:rPr>
                <w:rFonts w:ascii="Arial" w:hAnsi="Arial" w:cs="Arial"/>
                <w:i/>
                <w:iCs/>
                <w:color w:val="000000"/>
                <w:sz w:val="26"/>
                <w:szCs w:val="26"/>
                <w:u w:val="single"/>
              </w:rPr>
              <w:t>Лексика</w:t>
            </w:r>
            <w:r w:rsidRPr="00C172D3">
              <w:rPr>
                <w:rFonts w:ascii="Arial" w:hAnsi="Arial" w:cs="Arial"/>
                <w:i/>
                <w:iCs/>
                <w:color w:val="000000"/>
                <w:sz w:val="26"/>
                <w:szCs w:val="26"/>
                <w:u w:val="single"/>
                <w:lang w:val="en-US"/>
              </w:rPr>
              <w:t>: </w:t>
            </w:r>
            <w:r w:rsidRPr="00C172D3">
              <w:rPr>
                <w:rFonts w:ascii="Arial" w:hAnsi="Arial" w:cs="Arial"/>
                <w:color w:val="000000"/>
                <w:sz w:val="26"/>
                <w:szCs w:val="26"/>
                <w:lang w:val="en-US"/>
              </w:rPr>
              <w:t>Reporter spielen, yu unserem Fest, Kassetten hören, Deutsch sprechen mit, einige, der Videofilm, über den Sport in unserer Klasse, laufen, Rad fahren, zeigen, im Mai, den Film kommentieren, sehen, fernsehen, finden, wichtig, richtig, bald, schnell, der Ansager, toll, in der Deutschstunde, Klavier spielen, das Programm, helfen, Ich finde das wichtig! Wir haben viel zu tun. Die Probe, die Lehrerin, die Arbeit, um die Wette, der Wettbewerb, Skateboard fahren.</w:t>
            </w:r>
          </w:p>
          <w:p w:rsidR="001F5951" w:rsidRPr="00C172D3" w:rsidRDefault="001F5951" w:rsidP="00FD5A5A">
            <w:pPr>
              <w:spacing w:line="276" w:lineRule="auto"/>
              <w:rPr>
                <w:rFonts w:ascii="Arial" w:hAnsi="Arial" w:cs="Arial"/>
                <w:color w:val="000000"/>
                <w:sz w:val="26"/>
                <w:szCs w:val="26"/>
              </w:rPr>
            </w:pPr>
            <w:r w:rsidRPr="00C172D3">
              <w:rPr>
                <w:rFonts w:ascii="Arial" w:hAnsi="Arial" w:cs="Arial"/>
                <w:i/>
                <w:iCs/>
                <w:color w:val="000000"/>
                <w:sz w:val="26"/>
                <w:szCs w:val="26"/>
                <w:u w:val="single"/>
              </w:rPr>
              <w:t>Грамматика: </w:t>
            </w:r>
            <w:r w:rsidRPr="00C172D3">
              <w:rPr>
                <w:rFonts w:ascii="Arial" w:hAnsi="Arial" w:cs="Arial"/>
                <w:color w:val="000000"/>
                <w:sz w:val="26"/>
                <w:szCs w:val="26"/>
              </w:rPr>
              <w:t>спряжение глаголов в настоящем времени, спряжение сильных глаголов с корневым гласным «е», «а», «аu»</w:t>
            </w:r>
          </w:p>
        </w:tc>
      </w:tr>
      <w:tr w:rsidR="001F5951" w:rsidRPr="00C172D3" w:rsidTr="00073021">
        <w:trPr>
          <w:trHeight w:val="1505"/>
        </w:trPr>
        <w:tc>
          <w:tcPr>
            <w:tcW w:w="1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951" w:rsidRPr="00C172D3" w:rsidRDefault="001F5951" w:rsidP="00FD5A5A">
            <w:pPr>
              <w:spacing w:line="276" w:lineRule="auto"/>
              <w:rPr>
                <w:rFonts w:ascii="Arial" w:hAnsi="Arial" w:cs="Arial"/>
                <w:color w:val="000000"/>
                <w:sz w:val="26"/>
                <w:szCs w:val="26"/>
              </w:rPr>
            </w:pPr>
            <w:r w:rsidRPr="00C172D3">
              <w:rPr>
                <w:rFonts w:ascii="Arial" w:hAnsi="Arial" w:cs="Arial"/>
                <w:color w:val="000000"/>
                <w:sz w:val="26"/>
                <w:szCs w:val="26"/>
              </w:rPr>
              <w:t>V.Сыграем на празднике сценки из сказки? Или это слишком трудно?</w:t>
            </w:r>
          </w:p>
          <w:p w:rsidR="001F5951" w:rsidRPr="00C172D3" w:rsidRDefault="001F5951" w:rsidP="00FD5A5A">
            <w:pPr>
              <w:spacing w:line="276" w:lineRule="auto"/>
              <w:rPr>
                <w:rFonts w:ascii="Arial" w:hAnsi="Arial" w:cs="Arial"/>
                <w:color w:val="000000"/>
                <w:sz w:val="26"/>
                <w:szCs w:val="26"/>
              </w:rPr>
            </w:pPr>
            <w:r w:rsidRPr="00C172D3">
              <w:rPr>
                <w:rFonts w:ascii="Arial" w:hAnsi="Arial" w:cs="Arial"/>
                <w:color w:val="000000"/>
                <w:sz w:val="26"/>
                <w:szCs w:val="26"/>
              </w:rPr>
              <w:t>(5часов)</w:t>
            </w:r>
          </w:p>
        </w:tc>
        <w:tc>
          <w:tcPr>
            <w:tcW w:w="7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C172D3" w:rsidRDefault="001F5951" w:rsidP="00FD5A5A">
            <w:pPr>
              <w:spacing w:line="276" w:lineRule="auto"/>
              <w:rPr>
                <w:rFonts w:ascii="Arial" w:hAnsi="Arial" w:cs="Arial"/>
                <w:color w:val="000000"/>
                <w:sz w:val="26"/>
                <w:szCs w:val="26"/>
              </w:rPr>
            </w:pPr>
            <w:r w:rsidRPr="00C172D3">
              <w:rPr>
                <w:rFonts w:ascii="Arial" w:hAnsi="Arial" w:cs="Arial"/>
                <w:color w:val="000000"/>
                <w:sz w:val="26"/>
                <w:szCs w:val="26"/>
              </w:rPr>
              <w:t>Знакомство с Касперле. Принцесса – Несмеяна и Касперле. Подготовка к празднику продолжается.</w:t>
            </w:r>
          </w:p>
          <w:p w:rsidR="001F5951" w:rsidRPr="00C172D3" w:rsidRDefault="001F5951" w:rsidP="00FD5A5A">
            <w:pPr>
              <w:spacing w:line="276" w:lineRule="auto"/>
              <w:rPr>
                <w:rFonts w:ascii="Arial" w:hAnsi="Arial" w:cs="Arial"/>
                <w:color w:val="000000"/>
                <w:sz w:val="26"/>
                <w:szCs w:val="26"/>
                <w:lang w:val="en-US"/>
              </w:rPr>
            </w:pPr>
            <w:r w:rsidRPr="00C172D3">
              <w:rPr>
                <w:rFonts w:ascii="Arial" w:hAnsi="Arial" w:cs="Arial"/>
                <w:i/>
                <w:iCs/>
                <w:color w:val="000000"/>
                <w:sz w:val="26"/>
                <w:szCs w:val="26"/>
                <w:u w:val="single"/>
              </w:rPr>
              <w:t>Лексика: </w:t>
            </w:r>
            <w:r w:rsidRPr="00C172D3">
              <w:rPr>
                <w:rFonts w:ascii="Arial" w:hAnsi="Arial" w:cs="Arial"/>
                <w:color w:val="000000"/>
                <w:sz w:val="26"/>
                <w:szCs w:val="26"/>
              </w:rPr>
              <w:t xml:space="preserve">können, wollen, jonglieren, Tiere dressieren, schwer, weinen, allein, der Mensch, Was soll ich machen? </w:t>
            </w:r>
            <w:r w:rsidRPr="00C172D3">
              <w:rPr>
                <w:rFonts w:ascii="Arial" w:hAnsi="Arial" w:cs="Arial"/>
                <w:color w:val="000000"/>
                <w:sz w:val="26"/>
                <w:szCs w:val="26"/>
                <w:lang w:val="en-US"/>
              </w:rPr>
              <w:t>Sei nicht so traurig! Nur, Ich habe eine Idee! Niemand, der Mann, einesTages, bringen, das Wasser, das Holz.</w:t>
            </w:r>
          </w:p>
          <w:p w:rsidR="001F5951" w:rsidRPr="00C172D3" w:rsidRDefault="001F5951" w:rsidP="00FD5A5A">
            <w:pPr>
              <w:spacing w:line="276" w:lineRule="auto"/>
              <w:rPr>
                <w:rFonts w:ascii="Arial" w:hAnsi="Arial" w:cs="Arial"/>
                <w:color w:val="000000"/>
                <w:sz w:val="26"/>
                <w:szCs w:val="26"/>
              </w:rPr>
            </w:pPr>
            <w:r w:rsidRPr="00C172D3">
              <w:rPr>
                <w:rFonts w:ascii="Arial" w:hAnsi="Arial" w:cs="Arial"/>
                <w:i/>
                <w:iCs/>
                <w:color w:val="000000"/>
                <w:sz w:val="26"/>
                <w:szCs w:val="26"/>
                <w:u w:val="single"/>
              </w:rPr>
              <w:t>Грамматика: </w:t>
            </w:r>
            <w:r w:rsidRPr="00C172D3">
              <w:rPr>
                <w:rFonts w:ascii="Arial" w:hAnsi="Arial" w:cs="Arial"/>
                <w:color w:val="000000"/>
                <w:sz w:val="26"/>
                <w:szCs w:val="26"/>
              </w:rPr>
              <w:t>употребление глаголов</w:t>
            </w:r>
            <w:r w:rsidRPr="00C172D3">
              <w:rPr>
                <w:rFonts w:ascii="Arial" w:hAnsi="Arial" w:cs="Arial"/>
                <w:i/>
                <w:iCs/>
                <w:color w:val="000000"/>
                <w:sz w:val="26"/>
                <w:szCs w:val="26"/>
                <w:u w:val="single"/>
              </w:rPr>
              <w:t> </w:t>
            </w:r>
            <w:r w:rsidRPr="00C172D3">
              <w:rPr>
                <w:rFonts w:ascii="Arial" w:hAnsi="Arial" w:cs="Arial"/>
                <w:color w:val="000000"/>
                <w:sz w:val="26"/>
                <w:szCs w:val="26"/>
              </w:rPr>
              <w:t>können, wollen. Повелительная форма известных глаголов.</w:t>
            </w:r>
          </w:p>
        </w:tc>
      </w:tr>
      <w:tr w:rsidR="001F5951" w:rsidRPr="0047569B" w:rsidTr="00073021">
        <w:trPr>
          <w:trHeight w:val="152"/>
        </w:trPr>
        <w:tc>
          <w:tcPr>
            <w:tcW w:w="1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951" w:rsidRPr="00C172D3" w:rsidRDefault="001F5951" w:rsidP="00FD5A5A">
            <w:pPr>
              <w:spacing w:line="276" w:lineRule="auto"/>
              <w:rPr>
                <w:rFonts w:ascii="Arial" w:hAnsi="Arial" w:cs="Arial"/>
                <w:color w:val="000000"/>
                <w:sz w:val="26"/>
                <w:szCs w:val="26"/>
              </w:rPr>
            </w:pPr>
            <w:r w:rsidRPr="00C172D3">
              <w:rPr>
                <w:rFonts w:ascii="Arial" w:hAnsi="Arial" w:cs="Arial"/>
                <w:color w:val="000000"/>
                <w:sz w:val="26"/>
                <w:szCs w:val="26"/>
              </w:rPr>
              <w:t xml:space="preserve">VI.Добро </w:t>
            </w:r>
            <w:r w:rsidRPr="00C172D3">
              <w:rPr>
                <w:rFonts w:ascii="Arial" w:hAnsi="Arial" w:cs="Arial"/>
                <w:color w:val="000000"/>
                <w:sz w:val="26"/>
                <w:szCs w:val="26"/>
              </w:rPr>
              <w:lastRenderedPageBreak/>
              <w:t>пожаловать на наш праздник! (5часов)</w:t>
            </w:r>
          </w:p>
        </w:tc>
        <w:tc>
          <w:tcPr>
            <w:tcW w:w="7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C172D3" w:rsidRDefault="001F5951" w:rsidP="00FD5A5A">
            <w:pPr>
              <w:spacing w:line="276" w:lineRule="auto"/>
              <w:rPr>
                <w:rFonts w:ascii="Arial" w:hAnsi="Arial" w:cs="Arial"/>
                <w:color w:val="000000"/>
                <w:sz w:val="26"/>
                <w:szCs w:val="26"/>
              </w:rPr>
            </w:pPr>
            <w:r w:rsidRPr="00C172D3">
              <w:rPr>
                <w:rFonts w:ascii="Arial" w:hAnsi="Arial" w:cs="Arial"/>
                <w:color w:val="000000"/>
                <w:sz w:val="26"/>
                <w:szCs w:val="26"/>
              </w:rPr>
              <w:lastRenderedPageBreak/>
              <w:t xml:space="preserve">Скоро будет праздник. Сказка о золотом гусе заканчивается. </w:t>
            </w:r>
            <w:r w:rsidRPr="00C172D3">
              <w:rPr>
                <w:rFonts w:ascii="Arial" w:hAnsi="Arial" w:cs="Arial"/>
                <w:color w:val="000000"/>
                <w:sz w:val="26"/>
                <w:szCs w:val="26"/>
              </w:rPr>
              <w:lastRenderedPageBreak/>
              <w:t>Праздник «Прощай, 2 класс!» начинается.</w:t>
            </w:r>
          </w:p>
          <w:p w:rsidR="001F5951" w:rsidRPr="00C172D3" w:rsidRDefault="001F5951" w:rsidP="00FD5A5A">
            <w:pPr>
              <w:spacing w:line="276" w:lineRule="auto"/>
              <w:rPr>
                <w:rFonts w:ascii="Arial" w:hAnsi="Arial" w:cs="Arial"/>
                <w:color w:val="000000"/>
                <w:sz w:val="26"/>
                <w:szCs w:val="26"/>
                <w:lang w:val="en-US"/>
              </w:rPr>
            </w:pPr>
            <w:r w:rsidRPr="00C172D3">
              <w:rPr>
                <w:rFonts w:ascii="Arial" w:hAnsi="Arial" w:cs="Arial"/>
                <w:i/>
                <w:iCs/>
                <w:color w:val="000000"/>
                <w:sz w:val="26"/>
                <w:szCs w:val="26"/>
                <w:u w:val="single"/>
              </w:rPr>
              <w:t>Лексика: </w:t>
            </w:r>
            <w:r w:rsidRPr="00C172D3">
              <w:rPr>
                <w:rFonts w:ascii="Arial" w:hAnsi="Arial" w:cs="Arial"/>
                <w:color w:val="000000"/>
                <w:sz w:val="26"/>
                <w:szCs w:val="26"/>
              </w:rPr>
              <w:t xml:space="preserve">Willkommen zu unserem Fest! </w:t>
            </w:r>
            <w:r w:rsidRPr="00C172D3">
              <w:rPr>
                <w:rFonts w:ascii="Arial" w:hAnsi="Arial" w:cs="Arial"/>
                <w:color w:val="000000"/>
                <w:sz w:val="26"/>
                <w:szCs w:val="26"/>
                <w:lang w:val="en-US"/>
              </w:rPr>
              <w:t>Die Zauberworte, mitmachen, Lachen ist gesund, brummen, enden, Ende gut, alles gut!</w:t>
            </w:r>
          </w:p>
        </w:tc>
      </w:tr>
    </w:tbl>
    <w:p w:rsidR="00F929C1" w:rsidRPr="00FD5A5A" w:rsidRDefault="00F929C1" w:rsidP="00073021">
      <w:pPr>
        <w:rPr>
          <w:b/>
          <w:sz w:val="26"/>
          <w:szCs w:val="26"/>
          <w:lang w:val="en-US"/>
        </w:rPr>
      </w:pPr>
    </w:p>
    <w:p w:rsidR="00F929C1" w:rsidRPr="001F5951" w:rsidRDefault="00F929C1" w:rsidP="00F549C1">
      <w:pPr>
        <w:jc w:val="center"/>
        <w:rPr>
          <w:b/>
          <w:sz w:val="26"/>
          <w:szCs w:val="26"/>
          <w:lang w:val="en-US"/>
        </w:rPr>
      </w:pPr>
    </w:p>
    <w:p w:rsidR="00EA0DED" w:rsidRPr="00C172D3" w:rsidRDefault="007571B1" w:rsidP="007571B1">
      <w:pPr>
        <w:pStyle w:val="a6"/>
        <w:numPr>
          <w:ilvl w:val="0"/>
          <w:numId w:val="26"/>
        </w:numPr>
        <w:jc w:val="center"/>
        <w:rPr>
          <w:rFonts w:ascii="Arial" w:hAnsi="Arial" w:cs="Arial"/>
          <w:b/>
          <w:sz w:val="26"/>
          <w:szCs w:val="26"/>
        </w:rPr>
      </w:pPr>
      <w:r w:rsidRPr="00C172D3">
        <w:rPr>
          <w:rFonts w:ascii="Arial" w:hAnsi="Arial" w:cs="Arial"/>
          <w:b/>
          <w:sz w:val="26"/>
          <w:szCs w:val="26"/>
        </w:rPr>
        <w:t>Тематическое планирование</w:t>
      </w:r>
    </w:p>
    <w:p w:rsidR="00DE5AFC" w:rsidRPr="00C172D3" w:rsidRDefault="00DE5AFC" w:rsidP="00EB03A6">
      <w:pPr>
        <w:jc w:val="both"/>
        <w:rPr>
          <w:rFonts w:ascii="Arial" w:hAnsi="Arial" w:cs="Arial"/>
          <w:b/>
          <w:sz w:val="26"/>
          <w:szCs w:val="26"/>
        </w:rPr>
      </w:pPr>
    </w:p>
    <w:tbl>
      <w:tblPr>
        <w:tblW w:w="9471" w:type="dxa"/>
        <w:shd w:val="clear" w:color="auto" w:fill="FFFFFF"/>
        <w:tblCellMar>
          <w:top w:w="105" w:type="dxa"/>
          <w:left w:w="105" w:type="dxa"/>
          <w:bottom w:w="105" w:type="dxa"/>
          <w:right w:w="105" w:type="dxa"/>
        </w:tblCellMar>
        <w:tblLook w:val="04A0"/>
      </w:tblPr>
      <w:tblGrid>
        <w:gridCol w:w="587"/>
        <w:gridCol w:w="7087"/>
        <w:gridCol w:w="1797"/>
      </w:tblGrid>
      <w:tr w:rsidR="001F5951" w:rsidRPr="00C172D3" w:rsidTr="00FD5A5A">
        <w:trPr>
          <w:trHeight w:val="553"/>
        </w:trPr>
        <w:tc>
          <w:tcPr>
            <w:tcW w:w="58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F5951" w:rsidRPr="00C172D3" w:rsidRDefault="001F5951" w:rsidP="00073021">
            <w:pPr>
              <w:spacing w:after="150"/>
              <w:rPr>
                <w:rFonts w:ascii="Arial" w:hAnsi="Arial" w:cs="Arial"/>
                <w:color w:val="000000"/>
                <w:sz w:val="26"/>
                <w:szCs w:val="26"/>
              </w:rPr>
            </w:pPr>
            <w:r w:rsidRPr="00C172D3">
              <w:rPr>
                <w:rFonts w:ascii="Arial" w:hAnsi="Arial" w:cs="Arial"/>
                <w:color w:val="000000"/>
                <w:sz w:val="26"/>
                <w:szCs w:val="26"/>
              </w:rPr>
              <w:t xml:space="preserve">№ </w:t>
            </w:r>
          </w:p>
        </w:tc>
        <w:tc>
          <w:tcPr>
            <w:tcW w:w="7087" w:type="dxa"/>
            <w:tcBorders>
              <w:top w:val="single" w:sz="6" w:space="0" w:color="000000"/>
              <w:left w:val="single" w:sz="4" w:space="0" w:color="auto"/>
              <w:bottom w:val="single" w:sz="6" w:space="0" w:color="000000"/>
              <w:right w:val="nil"/>
            </w:tcBorders>
            <w:shd w:val="clear" w:color="auto" w:fill="FFFFFF"/>
          </w:tcPr>
          <w:p w:rsidR="001F5951" w:rsidRPr="00C172D3" w:rsidRDefault="001F5951" w:rsidP="00073021">
            <w:pPr>
              <w:spacing w:after="150"/>
              <w:jc w:val="center"/>
              <w:rPr>
                <w:rFonts w:ascii="Arial" w:hAnsi="Arial" w:cs="Arial"/>
                <w:color w:val="000000"/>
                <w:sz w:val="26"/>
                <w:szCs w:val="26"/>
              </w:rPr>
            </w:pPr>
            <w:r w:rsidRPr="00C172D3">
              <w:rPr>
                <w:rFonts w:ascii="Arial" w:hAnsi="Arial" w:cs="Arial"/>
                <w:b/>
                <w:bCs/>
                <w:color w:val="000000"/>
                <w:sz w:val="26"/>
                <w:szCs w:val="26"/>
              </w:rPr>
              <w:t>Раздел</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C172D3" w:rsidRDefault="001F5951" w:rsidP="00861754">
            <w:pPr>
              <w:spacing w:after="150"/>
              <w:jc w:val="center"/>
              <w:rPr>
                <w:rFonts w:ascii="Arial" w:hAnsi="Arial" w:cs="Arial"/>
                <w:color w:val="000000"/>
                <w:sz w:val="26"/>
                <w:szCs w:val="26"/>
              </w:rPr>
            </w:pPr>
            <w:r w:rsidRPr="00C172D3">
              <w:rPr>
                <w:rFonts w:ascii="Arial" w:hAnsi="Arial" w:cs="Arial"/>
                <w:b/>
                <w:bCs/>
                <w:color w:val="000000"/>
                <w:sz w:val="26"/>
                <w:szCs w:val="26"/>
              </w:rPr>
              <w:t>Количество часов</w:t>
            </w:r>
          </w:p>
        </w:tc>
      </w:tr>
      <w:tr w:rsidR="001F5951" w:rsidRPr="00C172D3" w:rsidTr="00FD5A5A">
        <w:trPr>
          <w:trHeight w:val="148"/>
        </w:trPr>
        <w:tc>
          <w:tcPr>
            <w:tcW w:w="58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F5951" w:rsidRPr="00C172D3" w:rsidRDefault="001F5951" w:rsidP="001F5951">
            <w:pPr>
              <w:spacing w:after="150"/>
              <w:rPr>
                <w:rFonts w:ascii="Arial" w:hAnsi="Arial" w:cs="Arial"/>
                <w:color w:val="000000"/>
                <w:sz w:val="26"/>
                <w:szCs w:val="26"/>
              </w:rPr>
            </w:pPr>
            <w:r w:rsidRPr="00C172D3">
              <w:rPr>
                <w:rFonts w:ascii="Arial" w:hAnsi="Arial" w:cs="Arial"/>
                <w:color w:val="000000"/>
                <w:sz w:val="26"/>
                <w:szCs w:val="26"/>
              </w:rPr>
              <w:t>1</w:t>
            </w:r>
          </w:p>
        </w:tc>
        <w:tc>
          <w:tcPr>
            <w:tcW w:w="7087" w:type="dxa"/>
            <w:tcBorders>
              <w:top w:val="single" w:sz="6" w:space="0" w:color="000000"/>
              <w:left w:val="single" w:sz="4" w:space="0" w:color="auto"/>
              <w:bottom w:val="single" w:sz="6" w:space="0" w:color="000000"/>
              <w:right w:val="nil"/>
            </w:tcBorders>
            <w:shd w:val="clear" w:color="auto" w:fill="FFFFFF"/>
          </w:tcPr>
          <w:p w:rsidR="001F5951" w:rsidRPr="00C172D3" w:rsidRDefault="001F5951" w:rsidP="008A7253">
            <w:pPr>
              <w:spacing w:after="150"/>
              <w:rPr>
                <w:rFonts w:ascii="Arial" w:hAnsi="Arial" w:cs="Arial"/>
                <w:color w:val="000000"/>
                <w:sz w:val="26"/>
                <w:szCs w:val="26"/>
              </w:rPr>
            </w:pPr>
            <w:r w:rsidRPr="00C172D3">
              <w:rPr>
                <w:rFonts w:ascii="Arial" w:hAnsi="Arial" w:cs="Arial"/>
                <w:color w:val="000000"/>
                <w:sz w:val="26"/>
                <w:szCs w:val="26"/>
              </w:rPr>
              <w:t>Вводный курс</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C172D3" w:rsidRDefault="001F5951" w:rsidP="00861754">
            <w:pPr>
              <w:spacing w:after="150"/>
              <w:rPr>
                <w:rFonts w:ascii="Arial" w:hAnsi="Arial" w:cs="Arial"/>
                <w:color w:val="000000"/>
                <w:sz w:val="26"/>
                <w:szCs w:val="26"/>
              </w:rPr>
            </w:pPr>
            <w:r w:rsidRPr="00C172D3">
              <w:rPr>
                <w:rFonts w:ascii="Arial" w:hAnsi="Arial" w:cs="Arial"/>
                <w:color w:val="000000"/>
                <w:sz w:val="26"/>
                <w:szCs w:val="26"/>
              </w:rPr>
              <w:t>32</w:t>
            </w:r>
          </w:p>
        </w:tc>
      </w:tr>
      <w:tr w:rsidR="001F5951" w:rsidRPr="00C172D3" w:rsidTr="00FD5A5A">
        <w:trPr>
          <w:trHeight w:val="747"/>
        </w:trPr>
        <w:tc>
          <w:tcPr>
            <w:tcW w:w="58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F5951" w:rsidRPr="00C172D3" w:rsidRDefault="001F5951" w:rsidP="001F5951">
            <w:pPr>
              <w:spacing w:after="150"/>
              <w:rPr>
                <w:rFonts w:ascii="Arial" w:hAnsi="Arial" w:cs="Arial"/>
                <w:color w:val="000000"/>
                <w:sz w:val="26"/>
                <w:szCs w:val="26"/>
              </w:rPr>
            </w:pPr>
            <w:r w:rsidRPr="00C172D3">
              <w:rPr>
                <w:rFonts w:ascii="Arial" w:hAnsi="Arial" w:cs="Arial"/>
                <w:color w:val="000000"/>
                <w:sz w:val="26"/>
                <w:szCs w:val="26"/>
              </w:rPr>
              <w:t>2</w:t>
            </w:r>
          </w:p>
        </w:tc>
        <w:tc>
          <w:tcPr>
            <w:tcW w:w="7087" w:type="dxa"/>
            <w:tcBorders>
              <w:top w:val="single" w:sz="6" w:space="0" w:color="000000"/>
              <w:left w:val="single" w:sz="4" w:space="0" w:color="auto"/>
              <w:bottom w:val="single" w:sz="6" w:space="0" w:color="000000"/>
              <w:right w:val="nil"/>
            </w:tcBorders>
            <w:shd w:val="clear" w:color="auto" w:fill="FFFFFF"/>
          </w:tcPr>
          <w:p w:rsidR="001F5951" w:rsidRPr="00C172D3" w:rsidRDefault="001F5951" w:rsidP="008A7253">
            <w:pPr>
              <w:spacing w:after="150"/>
              <w:rPr>
                <w:rFonts w:ascii="Arial" w:hAnsi="Arial" w:cs="Arial"/>
                <w:color w:val="000000"/>
                <w:sz w:val="26"/>
                <w:szCs w:val="26"/>
              </w:rPr>
            </w:pPr>
            <w:r w:rsidRPr="00C172D3">
              <w:rPr>
                <w:rFonts w:ascii="Arial" w:hAnsi="Arial" w:cs="Arial"/>
                <w:color w:val="000000"/>
                <w:sz w:val="26"/>
                <w:szCs w:val="26"/>
              </w:rPr>
              <w:t xml:space="preserve"> Новые персонажи нашего учебника. Кто они? Какие они? </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C172D3" w:rsidRDefault="001F5951" w:rsidP="00861754">
            <w:pPr>
              <w:spacing w:after="150"/>
              <w:rPr>
                <w:rFonts w:ascii="Arial" w:hAnsi="Arial" w:cs="Arial"/>
                <w:color w:val="000000"/>
                <w:sz w:val="26"/>
                <w:szCs w:val="26"/>
              </w:rPr>
            </w:pPr>
            <w:r w:rsidRPr="00C172D3">
              <w:rPr>
                <w:rFonts w:ascii="Arial" w:hAnsi="Arial" w:cs="Arial"/>
                <w:color w:val="000000"/>
                <w:sz w:val="26"/>
                <w:szCs w:val="26"/>
              </w:rPr>
              <w:t>6</w:t>
            </w:r>
          </w:p>
        </w:tc>
      </w:tr>
      <w:tr w:rsidR="001F5951" w:rsidRPr="00C172D3" w:rsidTr="00FD5A5A">
        <w:trPr>
          <w:trHeight w:val="477"/>
        </w:trPr>
        <w:tc>
          <w:tcPr>
            <w:tcW w:w="58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F5951" w:rsidRPr="00C172D3" w:rsidRDefault="001F5951" w:rsidP="001F5951">
            <w:pPr>
              <w:spacing w:after="150"/>
              <w:rPr>
                <w:rFonts w:ascii="Arial" w:hAnsi="Arial" w:cs="Arial"/>
                <w:color w:val="000000"/>
                <w:sz w:val="26"/>
                <w:szCs w:val="26"/>
              </w:rPr>
            </w:pPr>
            <w:r w:rsidRPr="00C172D3">
              <w:rPr>
                <w:rFonts w:ascii="Arial" w:hAnsi="Arial" w:cs="Arial"/>
                <w:color w:val="000000"/>
                <w:sz w:val="26"/>
                <w:szCs w:val="26"/>
              </w:rPr>
              <w:t>3</w:t>
            </w:r>
          </w:p>
        </w:tc>
        <w:tc>
          <w:tcPr>
            <w:tcW w:w="7087" w:type="dxa"/>
            <w:tcBorders>
              <w:top w:val="single" w:sz="6" w:space="0" w:color="000000"/>
              <w:left w:val="single" w:sz="4" w:space="0" w:color="auto"/>
              <w:bottom w:val="single" w:sz="6" w:space="0" w:color="000000"/>
              <w:right w:val="nil"/>
            </w:tcBorders>
            <w:shd w:val="clear" w:color="auto" w:fill="FFFFFF"/>
          </w:tcPr>
          <w:p w:rsidR="001F5951" w:rsidRPr="00C172D3" w:rsidRDefault="001F5951" w:rsidP="008A7253">
            <w:pPr>
              <w:spacing w:after="150"/>
              <w:rPr>
                <w:rFonts w:ascii="Arial" w:hAnsi="Arial" w:cs="Arial"/>
                <w:color w:val="000000"/>
                <w:sz w:val="26"/>
                <w:szCs w:val="26"/>
              </w:rPr>
            </w:pPr>
            <w:r w:rsidRPr="00C172D3">
              <w:rPr>
                <w:rFonts w:ascii="Arial" w:hAnsi="Arial" w:cs="Arial"/>
                <w:color w:val="000000"/>
                <w:sz w:val="26"/>
                <w:szCs w:val="26"/>
              </w:rPr>
              <w:t xml:space="preserve">Чьи это фотографии? О чем они рассказывают? </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C172D3" w:rsidRDefault="001F5951" w:rsidP="00861754">
            <w:pPr>
              <w:spacing w:after="150"/>
              <w:rPr>
                <w:rFonts w:ascii="Arial" w:hAnsi="Arial" w:cs="Arial"/>
                <w:color w:val="000000"/>
                <w:sz w:val="26"/>
                <w:szCs w:val="26"/>
              </w:rPr>
            </w:pPr>
            <w:r w:rsidRPr="00C172D3">
              <w:rPr>
                <w:rFonts w:ascii="Arial" w:hAnsi="Arial" w:cs="Arial"/>
                <w:color w:val="000000"/>
                <w:sz w:val="26"/>
                <w:szCs w:val="26"/>
              </w:rPr>
              <w:t>6</w:t>
            </w:r>
          </w:p>
        </w:tc>
      </w:tr>
      <w:tr w:rsidR="001F5951" w:rsidRPr="00C172D3" w:rsidTr="00FD5A5A">
        <w:trPr>
          <w:trHeight w:val="487"/>
        </w:trPr>
        <w:tc>
          <w:tcPr>
            <w:tcW w:w="58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F5951" w:rsidRPr="00C172D3" w:rsidRDefault="001F5951" w:rsidP="00861754">
            <w:pPr>
              <w:spacing w:after="150"/>
              <w:rPr>
                <w:rFonts w:ascii="Arial" w:hAnsi="Arial" w:cs="Arial"/>
                <w:color w:val="000000"/>
                <w:sz w:val="26"/>
                <w:szCs w:val="26"/>
              </w:rPr>
            </w:pPr>
            <w:r w:rsidRPr="00C172D3">
              <w:rPr>
                <w:rFonts w:ascii="Arial" w:hAnsi="Arial" w:cs="Arial"/>
                <w:color w:val="000000"/>
                <w:sz w:val="26"/>
                <w:szCs w:val="26"/>
              </w:rPr>
              <w:t>4</w:t>
            </w:r>
          </w:p>
        </w:tc>
        <w:tc>
          <w:tcPr>
            <w:tcW w:w="7087" w:type="dxa"/>
            <w:tcBorders>
              <w:top w:val="single" w:sz="6" w:space="0" w:color="000000"/>
              <w:left w:val="single" w:sz="4" w:space="0" w:color="auto"/>
              <w:bottom w:val="single" w:sz="6" w:space="0" w:color="000000"/>
              <w:right w:val="nil"/>
            </w:tcBorders>
            <w:shd w:val="clear" w:color="auto" w:fill="FFFFFF"/>
          </w:tcPr>
          <w:p w:rsidR="001F5951" w:rsidRPr="00C172D3" w:rsidRDefault="001F5951" w:rsidP="008A7253">
            <w:pPr>
              <w:spacing w:after="150"/>
              <w:rPr>
                <w:rFonts w:ascii="Arial" w:hAnsi="Arial" w:cs="Arial"/>
                <w:color w:val="000000"/>
                <w:sz w:val="26"/>
                <w:szCs w:val="26"/>
              </w:rPr>
            </w:pPr>
            <w:r w:rsidRPr="00C172D3">
              <w:rPr>
                <w:rFonts w:ascii="Arial" w:hAnsi="Arial" w:cs="Arial"/>
                <w:color w:val="000000"/>
                <w:sz w:val="26"/>
                <w:szCs w:val="26"/>
              </w:rPr>
              <w:t>Что Сабина и Свен охотно делают дома? А вы?</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C172D3" w:rsidRDefault="001F5951" w:rsidP="00861754">
            <w:pPr>
              <w:spacing w:after="150"/>
              <w:rPr>
                <w:rFonts w:ascii="Arial" w:hAnsi="Arial" w:cs="Arial"/>
                <w:color w:val="000000"/>
                <w:sz w:val="26"/>
                <w:szCs w:val="26"/>
              </w:rPr>
            </w:pPr>
            <w:r w:rsidRPr="00C172D3">
              <w:rPr>
                <w:rFonts w:ascii="Arial" w:hAnsi="Arial" w:cs="Arial"/>
                <w:color w:val="000000"/>
                <w:sz w:val="26"/>
                <w:szCs w:val="26"/>
              </w:rPr>
              <w:t>8</w:t>
            </w:r>
          </w:p>
        </w:tc>
      </w:tr>
      <w:tr w:rsidR="001F5951" w:rsidRPr="00C172D3" w:rsidTr="00FD5A5A">
        <w:trPr>
          <w:trHeight w:val="341"/>
        </w:trPr>
        <w:tc>
          <w:tcPr>
            <w:tcW w:w="58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F5951" w:rsidRPr="00C172D3" w:rsidRDefault="001F5951" w:rsidP="00861754">
            <w:pPr>
              <w:spacing w:after="150"/>
              <w:rPr>
                <w:rFonts w:ascii="Arial" w:hAnsi="Arial" w:cs="Arial"/>
                <w:color w:val="000000"/>
                <w:sz w:val="26"/>
                <w:szCs w:val="26"/>
              </w:rPr>
            </w:pPr>
            <w:r w:rsidRPr="00C172D3">
              <w:rPr>
                <w:rFonts w:ascii="Arial" w:hAnsi="Arial" w:cs="Arial"/>
                <w:color w:val="000000"/>
                <w:sz w:val="26"/>
                <w:szCs w:val="26"/>
              </w:rPr>
              <w:t>5</w:t>
            </w:r>
          </w:p>
        </w:tc>
        <w:tc>
          <w:tcPr>
            <w:tcW w:w="7087" w:type="dxa"/>
            <w:tcBorders>
              <w:top w:val="single" w:sz="6" w:space="0" w:color="000000"/>
              <w:left w:val="single" w:sz="4" w:space="0" w:color="auto"/>
              <w:bottom w:val="single" w:sz="6" w:space="0" w:color="000000"/>
              <w:right w:val="nil"/>
            </w:tcBorders>
            <w:shd w:val="clear" w:color="auto" w:fill="FFFFFF"/>
          </w:tcPr>
          <w:p w:rsidR="001F5951" w:rsidRPr="00C172D3" w:rsidRDefault="001F5951" w:rsidP="00C7191C">
            <w:pPr>
              <w:spacing w:after="150"/>
              <w:rPr>
                <w:rFonts w:ascii="Arial" w:hAnsi="Arial" w:cs="Arial"/>
                <w:color w:val="000000"/>
                <w:sz w:val="26"/>
                <w:szCs w:val="26"/>
              </w:rPr>
            </w:pPr>
            <w:r w:rsidRPr="00C172D3">
              <w:rPr>
                <w:rFonts w:ascii="Arial" w:hAnsi="Arial" w:cs="Arial"/>
                <w:color w:val="000000"/>
                <w:sz w:val="26"/>
                <w:szCs w:val="26"/>
              </w:rPr>
              <w:t>И что мы только не делаем!</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C172D3" w:rsidRDefault="001F5951" w:rsidP="00861754">
            <w:pPr>
              <w:spacing w:after="150"/>
              <w:rPr>
                <w:rFonts w:ascii="Arial" w:hAnsi="Arial" w:cs="Arial"/>
                <w:color w:val="000000"/>
                <w:sz w:val="26"/>
                <w:szCs w:val="26"/>
              </w:rPr>
            </w:pPr>
            <w:r w:rsidRPr="00C172D3">
              <w:rPr>
                <w:rFonts w:ascii="Arial" w:hAnsi="Arial" w:cs="Arial"/>
                <w:color w:val="000000"/>
                <w:sz w:val="26"/>
                <w:szCs w:val="26"/>
              </w:rPr>
              <w:t>6</w:t>
            </w:r>
          </w:p>
        </w:tc>
      </w:tr>
      <w:tr w:rsidR="001F5951" w:rsidRPr="00C172D3" w:rsidTr="00FD5A5A">
        <w:trPr>
          <w:trHeight w:val="292"/>
        </w:trPr>
        <w:tc>
          <w:tcPr>
            <w:tcW w:w="58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F5951" w:rsidRPr="00C172D3" w:rsidRDefault="001F5951" w:rsidP="00861754">
            <w:pPr>
              <w:spacing w:after="150"/>
              <w:rPr>
                <w:rFonts w:ascii="Arial" w:hAnsi="Arial" w:cs="Arial"/>
                <w:color w:val="000000"/>
                <w:sz w:val="26"/>
                <w:szCs w:val="26"/>
              </w:rPr>
            </w:pPr>
            <w:r w:rsidRPr="00C172D3">
              <w:rPr>
                <w:rFonts w:ascii="Arial" w:hAnsi="Arial" w:cs="Arial"/>
                <w:color w:val="000000"/>
                <w:sz w:val="26"/>
                <w:szCs w:val="26"/>
              </w:rPr>
              <w:t>6</w:t>
            </w:r>
          </w:p>
        </w:tc>
        <w:tc>
          <w:tcPr>
            <w:tcW w:w="7087" w:type="dxa"/>
            <w:tcBorders>
              <w:top w:val="single" w:sz="6" w:space="0" w:color="000000"/>
              <w:left w:val="single" w:sz="4" w:space="0" w:color="auto"/>
              <w:bottom w:val="single" w:sz="6" w:space="0" w:color="000000"/>
              <w:right w:val="nil"/>
            </w:tcBorders>
            <w:shd w:val="clear" w:color="auto" w:fill="FFFFFF"/>
          </w:tcPr>
          <w:p w:rsidR="001F5951" w:rsidRPr="00C172D3" w:rsidRDefault="001F5951" w:rsidP="00C7191C">
            <w:pPr>
              <w:spacing w:after="150"/>
              <w:rPr>
                <w:rFonts w:ascii="Arial" w:hAnsi="Arial" w:cs="Arial"/>
                <w:color w:val="000000"/>
                <w:sz w:val="26"/>
                <w:szCs w:val="26"/>
              </w:rPr>
            </w:pPr>
            <w:r w:rsidRPr="00C172D3">
              <w:rPr>
                <w:rFonts w:ascii="Arial" w:hAnsi="Arial" w:cs="Arial"/>
                <w:color w:val="000000"/>
                <w:sz w:val="26"/>
                <w:szCs w:val="26"/>
              </w:rPr>
              <w:t>Сыграем на празднике сценки из сказки? Или это слишком трудно?</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C172D3" w:rsidRDefault="001F5951" w:rsidP="00861754">
            <w:pPr>
              <w:spacing w:after="150"/>
              <w:rPr>
                <w:rFonts w:ascii="Arial" w:hAnsi="Arial" w:cs="Arial"/>
                <w:color w:val="000000"/>
                <w:sz w:val="26"/>
                <w:szCs w:val="26"/>
              </w:rPr>
            </w:pPr>
            <w:r w:rsidRPr="00C172D3">
              <w:rPr>
                <w:rFonts w:ascii="Arial" w:hAnsi="Arial" w:cs="Arial"/>
                <w:color w:val="000000"/>
                <w:sz w:val="26"/>
                <w:szCs w:val="26"/>
              </w:rPr>
              <w:t>5</w:t>
            </w:r>
          </w:p>
        </w:tc>
      </w:tr>
      <w:tr w:rsidR="001F5951" w:rsidRPr="00C172D3" w:rsidTr="00FD5A5A">
        <w:trPr>
          <w:trHeight w:val="148"/>
        </w:trPr>
        <w:tc>
          <w:tcPr>
            <w:tcW w:w="58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F5951" w:rsidRPr="00C172D3" w:rsidRDefault="001F5951" w:rsidP="001F5951">
            <w:pPr>
              <w:spacing w:after="150"/>
              <w:rPr>
                <w:rFonts w:ascii="Arial" w:hAnsi="Arial" w:cs="Arial"/>
                <w:color w:val="000000"/>
                <w:sz w:val="26"/>
                <w:szCs w:val="26"/>
              </w:rPr>
            </w:pPr>
            <w:r w:rsidRPr="00C172D3">
              <w:rPr>
                <w:rFonts w:ascii="Arial" w:hAnsi="Arial" w:cs="Arial"/>
                <w:color w:val="000000"/>
                <w:sz w:val="26"/>
                <w:szCs w:val="26"/>
              </w:rPr>
              <w:t>7</w:t>
            </w:r>
          </w:p>
        </w:tc>
        <w:tc>
          <w:tcPr>
            <w:tcW w:w="7087" w:type="dxa"/>
            <w:tcBorders>
              <w:top w:val="single" w:sz="6" w:space="0" w:color="000000"/>
              <w:left w:val="single" w:sz="4" w:space="0" w:color="auto"/>
              <w:bottom w:val="single" w:sz="6" w:space="0" w:color="000000"/>
              <w:right w:val="nil"/>
            </w:tcBorders>
            <w:shd w:val="clear" w:color="auto" w:fill="FFFFFF"/>
          </w:tcPr>
          <w:p w:rsidR="001F5951" w:rsidRPr="00C172D3" w:rsidRDefault="001F5951" w:rsidP="00C7191C">
            <w:pPr>
              <w:spacing w:after="150"/>
              <w:rPr>
                <w:rFonts w:ascii="Arial" w:hAnsi="Arial" w:cs="Arial"/>
                <w:color w:val="000000"/>
                <w:sz w:val="26"/>
                <w:szCs w:val="26"/>
              </w:rPr>
            </w:pPr>
            <w:r w:rsidRPr="00C172D3">
              <w:rPr>
                <w:rFonts w:ascii="Arial" w:hAnsi="Arial" w:cs="Arial"/>
                <w:color w:val="000000"/>
                <w:sz w:val="26"/>
                <w:szCs w:val="26"/>
              </w:rPr>
              <w:t xml:space="preserve">Добро пожаловать на наш праздник! </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951" w:rsidRPr="00C172D3" w:rsidRDefault="001F5951" w:rsidP="00861754">
            <w:pPr>
              <w:spacing w:after="150"/>
              <w:rPr>
                <w:rFonts w:ascii="Arial" w:hAnsi="Arial" w:cs="Arial"/>
                <w:color w:val="000000"/>
                <w:sz w:val="26"/>
                <w:szCs w:val="26"/>
              </w:rPr>
            </w:pPr>
            <w:r w:rsidRPr="00C172D3">
              <w:rPr>
                <w:rFonts w:ascii="Arial" w:hAnsi="Arial" w:cs="Arial"/>
                <w:color w:val="000000"/>
                <w:sz w:val="26"/>
                <w:szCs w:val="26"/>
              </w:rPr>
              <w:t>5</w:t>
            </w:r>
          </w:p>
        </w:tc>
      </w:tr>
      <w:tr w:rsidR="0046151F" w:rsidRPr="00C172D3" w:rsidTr="00FD5A5A">
        <w:trPr>
          <w:trHeight w:val="148"/>
        </w:trPr>
        <w:tc>
          <w:tcPr>
            <w:tcW w:w="58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6151F" w:rsidRPr="00C172D3" w:rsidRDefault="0046151F" w:rsidP="001F5951">
            <w:pPr>
              <w:spacing w:after="150"/>
              <w:rPr>
                <w:rFonts w:ascii="Arial" w:hAnsi="Arial" w:cs="Arial"/>
                <w:color w:val="000000"/>
                <w:sz w:val="26"/>
                <w:szCs w:val="26"/>
              </w:rPr>
            </w:pPr>
          </w:p>
        </w:tc>
        <w:tc>
          <w:tcPr>
            <w:tcW w:w="7087" w:type="dxa"/>
            <w:tcBorders>
              <w:top w:val="single" w:sz="6" w:space="0" w:color="000000"/>
              <w:left w:val="single" w:sz="4" w:space="0" w:color="auto"/>
              <w:bottom w:val="single" w:sz="6" w:space="0" w:color="000000"/>
              <w:right w:val="nil"/>
            </w:tcBorders>
            <w:shd w:val="clear" w:color="auto" w:fill="FFFFFF"/>
          </w:tcPr>
          <w:p w:rsidR="0046151F" w:rsidRPr="00C172D3" w:rsidRDefault="0046151F" w:rsidP="006E54DE">
            <w:pPr>
              <w:spacing w:after="150"/>
              <w:rPr>
                <w:rFonts w:ascii="Arial" w:hAnsi="Arial" w:cs="Arial"/>
                <w:color w:val="000000"/>
                <w:sz w:val="26"/>
                <w:szCs w:val="26"/>
              </w:rPr>
            </w:pPr>
            <w:r w:rsidRPr="00C172D3">
              <w:rPr>
                <w:rFonts w:ascii="Arial" w:hAnsi="Arial" w:cs="Arial"/>
                <w:color w:val="000000"/>
                <w:sz w:val="26"/>
                <w:szCs w:val="26"/>
              </w:rPr>
              <w:t>итого</w:t>
            </w:r>
          </w:p>
        </w:tc>
        <w:tc>
          <w:tcPr>
            <w:tcW w:w="1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6151F" w:rsidRPr="00C172D3" w:rsidRDefault="0046151F" w:rsidP="00861754">
            <w:pPr>
              <w:spacing w:after="150"/>
              <w:rPr>
                <w:rFonts w:ascii="Arial" w:hAnsi="Arial" w:cs="Arial"/>
                <w:color w:val="000000"/>
                <w:sz w:val="26"/>
                <w:szCs w:val="26"/>
              </w:rPr>
            </w:pPr>
            <w:r w:rsidRPr="00C172D3">
              <w:rPr>
                <w:rFonts w:ascii="Arial" w:hAnsi="Arial" w:cs="Arial"/>
                <w:color w:val="000000"/>
                <w:sz w:val="26"/>
                <w:szCs w:val="26"/>
              </w:rPr>
              <w:t>68 часов</w:t>
            </w:r>
          </w:p>
        </w:tc>
      </w:tr>
    </w:tbl>
    <w:p w:rsidR="007357B9" w:rsidRDefault="007357B9" w:rsidP="00EB03A6">
      <w:pPr>
        <w:shd w:val="clear" w:color="auto" w:fill="FFFFFF"/>
        <w:jc w:val="both"/>
        <w:rPr>
          <w:rFonts w:ascii="Arial" w:hAnsi="Arial" w:cs="Arial"/>
          <w:b/>
          <w:bCs/>
          <w:sz w:val="26"/>
          <w:szCs w:val="26"/>
        </w:rPr>
      </w:pPr>
    </w:p>
    <w:p w:rsidR="0047569B" w:rsidRDefault="0047569B" w:rsidP="00EB03A6">
      <w:pPr>
        <w:shd w:val="clear" w:color="auto" w:fill="FFFFFF"/>
        <w:jc w:val="both"/>
        <w:rPr>
          <w:rFonts w:ascii="Arial" w:hAnsi="Arial" w:cs="Arial"/>
          <w:b/>
          <w:bCs/>
          <w:sz w:val="26"/>
          <w:szCs w:val="26"/>
        </w:rPr>
      </w:pPr>
    </w:p>
    <w:p w:rsidR="0047569B" w:rsidRDefault="0047569B" w:rsidP="00EB03A6">
      <w:pPr>
        <w:shd w:val="clear" w:color="auto" w:fill="FFFFFF"/>
        <w:jc w:val="both"/>
        <w:rPr>
          <w:rFonts w:ascii="Arial" w:hAnsi="Arial" w:cs="Arial"/>
          <w:b/>
          <w:bCs/>
          <w:sz w:val="26"/>
          <w:szCs w:val="26"/>
        </w:rPr>
      </w:pPr>
    </w:p>
    <w:p w:rsidR="0047569B" w:rsidRDefault="0047569B" w:rsidP="00EB03A6">
      <w:pPr>
        <w:shd w:val="clear" w:color="auto" w:fill="FFFFFF"/>
        <w:jc w:val="both"/>
        <w:rPr>
          <w:rFonts w:ascii="Arial" w:hAnsi="Arial" w:cs="Arial"/>
          <w:b/>
          <w:bCs/>
          <w:sz w:val="26"/>
          <w:szCs w:val="26"/>
        </w:rPr>
      </w:pPr>
    </w:p>
    <w:p w:rsidR="0047569B" w:rsidRDefault="0047569B" w:rsidP="00EB03A6">
      <w:pPr>
        <w:shd w:val="clear" w:color="auto" w:fill="FFFFFF"/>
        <w:jc w:val="both"/>
        <w:rPr>
          <w:rFonts w:ascii="Arial" w:hAnsi="Arial" w:cs="Arial"/>
          <w:b/>
          <w:bCs/>
          <w:sz w:val="26"/>
          <w:szCs w:val="26"/>
        </w:rPr>
      </w:pPr>
    </w:p>
    <w:p w:rsidR="0047569B" w:rsidRDefault="0047569B" w:rsidP="00EB03A6">
      <w:pPr>
        <w:shd w:val="clear" w:color="auto" w:fill="FFFFFF"/>
        <w:jc w:val="both"/>
        <w:rPr>
          <w:rFonts w:ascii="Arial" w:hAnsi="Arial" w:cs="Arial"/>
          <w:b/>
          <w:bCs/>
          <w:sz w:val="26"/>
          <w:szCs w:val="26"/>
        </w:rPr>
      </w:pPr>
    </w:p>
    <w:p w:rsidR="0047569B" w:rsidRDefault="0047569B" w:rsidP="00EB03A6">
      <w:pPr>
        <w:shd w:val="clear" w:color="auto" w:fill="FFFFFF"/>
        <w:jc w:val="both"/>
        <w:rPr>
          <w:rFonts w:ascii="Arial" w:hAnsi="Arial" w:cs="Arial"/>
          <w:b/>
          <w:bCs/>
          <w:sz w:val="26"/>
          <w:szCs w:val="26"/>
        </w:rPr>
      </w:pPr>
    </w:p>
    <w:p w:rsidR="0047569B" w:rsidRDefault="0047569B" w:rsidP="00EB03A6">
      <w:pPr>
        <w:shd w:val="clear" w:color="auto" w:fill="FFFFFF"/>
        <w:jc w:val="both"/>
        <w:rPr>
          <w:rFonts w:ascii="Arial" w:hAnsi="Arial" w:cs="Arial"/>
          <w:b/>
          <w:bCs/>
          <w:sz w:val="26"/>
          <w:szCs w:val="26"/>
        </w:rPr>
      </w:pPr>
    </w:p>
    <w:p w:rsidR="0047569B" w:rsidRDefault="0047569B" w:rsidP="00EB03A6">
      <w:pPr>
        <w:shd w:val="clear" w:color="auto" w:fill="FFFFFF"/>
        <w:jc w:val="both"/>
        <w:rPr>
          <w:rFonts w:ascii="Arial" w:hAnsi="Arial" w:cs="Arial"/>
          <w:b/>
          <w:bCs/>
          <w:sz w:val="26"/>
          <w:szCs w:val="26"/>
        </w:rPr>
      </w:pPr>
    </w:p>
    <w:p w:rsidR="0047569B" w:rsidRDefault="0047569B" w:rsidP="00EB03A6">
      <w:pPr>
        <w:shd w:val="clear" w:color="auto" w:fill="FFFFFF"/>
        <w:jc w:val="both"/>
        <w:rPr>
          <w:rFonts w:ascii="Arial" w:hAnsi="Arial" w:cs="Arial"/>
          <w:b/>
          <w:bCs/>
          <w:sz w:val="26"/>
          <w:szCs w:val="26"/>
        </w:rPr>
      </w:pPr>
    </w:p>
    <w:p w:rsidR="0047569B" w:rsidRDefault="0047569B" w:rsidP="00EB03A6">
      <w:pPr>
        <w:shd w:val="clear" w:color="auto" w:fill="FFFFFF"/>
        <w:jc w:val="both"/>
        <w:rPr>
          <w:rFonts w:ascii="Arial" w:hAnsi="Arial" w:cs="Arial"/>
          <w:b/>
          <w:bCs/>
          <w:sz w:val="26"/>
          <w:szCs w:val="26"/>
        </w:rPr>
      </w:pPr>
    </w:p>
    <w:p w:rsidR="0047569B" w:rsidRDefault="0047569B" w:rsidP="00EB03A6">
      <w:pPr>
        <w:shd w:val="clear" w:color="auto" w:fill="FFFFFF"/>
        <w:jc w:val="both"/>
        <w:rPr>
          <w:rFonts w:ascii="Arial" w:hAnsi="Arial" w:cs="Arial"/>
          <w:b/>
          <w:bCs/>
          <w:sz w:val="26"/>
          <w:szCs w:val="26"/>
        </w:rPr>
      </w:pPr>
    </w:p>
    <w:p w:rsidR="0047569B" w:rsidRDefault="0047569B" w:rsidP="00EB03A6">
      <w:pPr>
        <w:shd w:val="clear" w:color="auto" w:fill="FFFFFF"/>
        <w:jc w:val="both"/>
        <w:rPr>
          <w:rFonts w:ascii="Arial" w:hAnsi="Arial" w:cs="Arial"/>
          <w:b/>
          <w:bCs/>
          <w:sz w:val="26"/>
          <w:szCs w:val="26"/>
        </w:rPr>
      </w:pPr>
    </w:p>
    <w:p w:rsidR="0047569B" w:rsidRDefault="0047569B" w:rsidP="00EB03A6">
      <w:pPr>
        <w:shd w:val="clear" w:color="auto" w:fill="FFFFFF"/>
        <w:jc w:val="both"/>
        <w:rPr>
          <w:rFonts w:ascii="Arial" w:hAnsi="Arial" w:cs="Arial"/>
          <w:b/>
          <w:bCs/>
          <w:sz w:val="26"/>
          <w:szCs w:val="26"/>
        </w:rPr>
      </w:pPr>
    </w:p>
    <w:p w:rsidR="0047569B" w:rsidRDefault="0047569B" w:rsidP="00EB03A6">
      <w:pPr>
        <w:shd w:val="clear" w:color="auto" w:fill="FFFFFF"/>
        <w:jc w:val="both"/>
        <w:rPr>
          <w:rFonts w:ascii="Arial" w:hAnsi="Arial" w:cs="Arial"/>
          <w:b/>
          <w:bCs/>
          <w:sz w:val="26"/>
          <w:szCs w:val="26"/>
        </w:rPr>
      </w:pPr>
    </w:p>
    <w:p w:rsidR="0047569B" w:rsidRDefault="0047569B" w:rsidP="00EB03A6">
      <w:pPr>
        <w:shd w:val="clear" w:color="auto" w:fill="FFFFFF"/>
        <w:jc w:val="both"/>
        <w:rPr>
          <w:rFonts w:ascii="Arial" w:hAnsi="Arial" w:cs="Arial"/>
          <w:b/>
          <w:bCs/>
          <w:sz w:val="26"/>
          <w:szCs w:val="26"/>
        </w:rPr>
      </w:pPr>
    </w:p>
    <w:p w:rsidR="0047569B" w:rsidRDefault="0047569B" w:rsidP="00EB03A6">
      <w:pPr>
        <w:shd w:val="clear" w:color="auto" w:fill="FFFFFF"/>
        <w:jc w:val="both"/>
        <w:rPr>
          <w:rFonts w:ascii="Arial" w:hAnsi="Arial" w:cs="Arial"/>
          <w:b/>
          <w:bCs/>
          <w:sz w:val="26"/>
          <w:szCs w:val="26"/>
        </w:rPr>
      </w:pPr>
    </w:p>
    <w:p w:rsidR="0047569B" w:rsidRDefault="0047569B" w:rsidP="0047569B">
      <w:pPr>
        <w:jc w:val="center"/>
        <w:rPr>
          <w:rFonts w:ascii="Arial" w:hAnsi="Arial" w:cs="Arial"/>
          <w:b/>
          <w:sz w:val="26"/>
          <w:szCs w:val="26"/>
        </w:rPr>
      </w:pPr>
      <w:r>
        <w:rPr>
          <w:rFonts w:ascii="Arial" w:hAnsi="Arial" w:cs="Arial"/>
          <w:b/>
          <w:sz w:val="26"/>
          <w:szCs w:val="26"/>
        </w:rPr>
        <w:t>Приложение к рабочей программе</w:t>
      </w:r>
    </w:p>
    <w:p w:rsidR="0047569B" w:rsidRPr="00F728CE" w:rsidRDefault="0047569B" w:rsidP="0047569B">
      <w:pPr>
        <w:shd w:val="clear" w:color="auto" w:fill="FFFFFF"/>
        <w:spacing w:after="167"/>
        <w:jc w:val="center"/>
        <w:rPr>
          <w:rFonts w:ascii="Arial" w:hAnsi="Arial" w:cs="Arial"/>
          <w:color w:val="000000"/>
          <w:sz w:val="23"/>
          <w:szCs w:val="23"/>
        </w:rPr>
      </w:pPr>
      <w:r>
        <w:rPr>
          <w:rFonts w:ascii="Arial" w:hAnsi="Arial" w:cs="Arial"/>
          <w:b/>
          <w:bCs/>
          <w:color w:val="000000"/>
          <w:sz w:val="23"/>
          <w:szCs w:val="23"/>
        </w:rPr>
        <w:t>Календарно-т</w:t>
      </w:r>
      <w:r w:rsidRPr="00F728CE">
        <w:rPr>
          <w:rFonts w:ascii="Arial" w:hAnsi="Arial" w:cs="Arial"/>
          <w:b/>
          <w:bCs/>
          <w:color w:val="000000"/>
          <w:sz w:val="23"/>
          <w:szCs w:val="23"/>
        </w:rPr>
        <w:t>ематическое планирование</w:t>
      </w:r>
      <w:r>
        <w:rPr>
          <w:rFonts w:ascii="Arial" w:hAnsi="Arial" w:cs="Arial"/>
          <w:b/>
          <w:bCs/>
          <w:color w:val="000000"/>
          <w:sz w:val="23"/>
          <w:szCs w:val="23"/>
        </w:rPr>
        <w:t>, нем яз 2 класс</w:t>
      </w:r>
    </w:p>
    <w:p w:rsidR="0047569B" w:rsidRPr="00F728CE" w:rsidRDefault="0047569B" w:rsidP="0047569B">
      <w:pPr>
        <w:shd w:val="clear" w:color="auto" w:fill="FFFFFF"/>
        <w:spacing w:after="167"/>
        <w:rPr>
          <w:rFonts w:ascii="Arial" w:hAnsi="Arial" w:cs="Arial"/>
          <w:color w:val="000000"/>
          <w:sz w:val="23"/>
          <w:szCs w:val="23"/>
        </w:rPr>
      </w:pPr>
    </w:p>
    <w:tbl>
      <w:tblPr>
        <w:tblW w:w="9879" w:type="dxa"/>
        <w:shd w:val="clear" w:color="auto" w:fill="FFFFFF"/>
        <w:tblLayout w:type="fixed"/>
        <w:tblCellMar>
          <w:top w:w="105" w:type="dxa"/>
          <w:left w:w="105" w:type="dxa"/>
          <w:bottom w:w="105" w:type="dxa"/>
          <w:right w:w="105" w:type="dxa"/>
        </w:tblCellMar>
        <w:tblLook w:val="04A0"/>
      </w:tblPr>
      <w:tblGrid>
        <w:gridCol w:w="486"/>
        <w:gridCol w:w="382"/>
        <w:gridCol w:w="4327"/>
        <w:gridCol w:w="4684"/>
      </w:tblGrid>
      <w:tr w:rsidR="0047569B" w:rsidRPr="00BB487C" w:rsidTr="0047569B">
        <w:trPr>
          <w:trHeight w:val="1092"/>
        </w:trPr>
        <w:tc>
          <w:tcPr>
            <w:tcW w:w="86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bCs/>
                <w:color w:val="000000"/>
                <w:sz w:val="26"/>
                <w:szCs w:val="26"/>
              </w:rPr>
              <w:t>Номер урока/дата</w:t>
            </w:r>
          </w:p>
        </w:tc>
        <w:tc>
          <w:tcPr>
            <w:tcW w:w="4327"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bCs/>
                <w:color w:val="000000"/>
                <w:sz w:val="26"/>
                <w:szCs w:val="26"/>
              </w:rPr>
              <w:t>Тема урока</w:t>
            </w:r>
          </w:p>
        </w:tc>
        <w:tc>
          <w:tcPr>
            <w:tcW w:w="4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jc w:val="center"/>
              <w:rPr>
                <w:rFonts w:ascii="Arial" w:hAnsi="Arial" w:cs="Arial"/>
                <w:bCs/>
                <w:color w:val="000000"/>
                <w:sz w:val="26"/>
                <w:szCs w:val="26"/>
              </w:rPr>
            </w:pPr>
            <w:r w:rsidRPr="00BB487C">
              <w:rPr>
                <w:rFonts w:ascii="Arial" w:hAnsi="Arial" w:cs="Arial"/>
                <w:bCs/>
                <w:color w:val="000000"/>
                <w:sz w:val="26"/>
                <w:szCs w:val="26"/>
              </w:rPr>
              <w:t>Лексика по теме</w:t>
            </w:r>
          </w:p>
          <w:p w:rsidR="0047569B" w:rsidRPr="00BB487C" w:rsidRDefault="0047569B" w:rsidP="00C044A9">
            <w:pPr>
              <w:jc w:val="center"/>
              <w:rPr>
                <w:rFonts w:ascii="Arial" w:hAnsi="Arial" w:cs="Arial"/>
                <w:color w:val="000000"/>
                <w:sz w:val="26"/>
                <w:szCs w:val="26"/>
              </w:rPr>
            </w:pPr>
          </w:p>
        </w:tc>
      </w:tr>
      <w:tr w:rsidR="0047569B" w:rsidRPr="00BB487C" w:rsidTr="0047569B">
        <w:trPr>
          <w:trHeight w:val="299"/>
        </w:trPr>
        <w:tc>
          <w:tcPr>
            <w:tcW w:w="9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7569B" w:rsidRPr="00BB487C" w:rsidRDefault="0047569B" w:rsidP="00C044A9">
            <w:pPr>
              <w:rPr>
                <w:rFonts w:ascii="Arial" w:hAnsi="Arial" w:cs="Arial"/>
                <w:color w:val="000000"/>
                <w:sz w:val="26"/>
                <w:szCs w:val="26"/>
              </w:rPr>
            </w:pPr>
            <w:r w:rsidRPr="00BB487C">
              <w:rPr>
                <w:rFonts w:ascii="Arial" w:hAnsi="Arial" w:cs="Arial"/>
                <w:bCs/>
                <w:color w:val="000000"/>
                <w:sz w:val="26"/>
                <w:szCs w:val="26"/>
              </w:rPr>
              <w:t>Вводный курс (32 ч.)</w:t>
            </w:r>
          </w:p>
        </w:tc>
      </w:tr>
      <w:tr w:rsidR="0047569B" w:rsidRPr="0047569B" w:rsidTr="0047569B">
        <w:trPr>
          <w:trHeight w:val="144"/>
        </w:trPr>
        <w:tc>
          <w:tcPr>
            <w:tcW w:w="48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bCs/>
                <w:color w:val="000000"/>
                <w:sz w:val="26"/>
                <w:szCs w:val="26"/>
              </w:rPr>
              <w:t xml:space="preserve">1 </w:t>
            </w:r>
          </w:p>
          <w:p w:rsidR="0047569B" w:rsidRPr="00BB487C" w:rsidRDefault="0047569B" w:rsidP="00C044A9">
            <w:pPr>
              <w:jc w:val="center"/>
              <w:rPr>
                <w:rFonts w:ascii="Arial" w:hAnsi="Arial" w:cs="Arial"/>
                <w:color w:val="000000"/>
                <w:sz w:val="26"/>
                <w:szCs w:val="26"/>
              </w:rPr>
            </w:pPr>
          </w:p>
        </w:tc>
        <w:tc>
          <w:tcPr>
            <w:tcW w:w="382"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p w:rsidR="0047569B" w:rsidRPr="00BB487C" w:rsidRDefault="0047569B" w:rsidP="00C044A9">
            <w:pPr>
              <w:jc w:val="center"/>
              <w:rPr>
                <w:rFonts w:ascii="Arial" w:hAnsi="Arial" w:cs="Arial"/>
                <w:color w:val="000000"/>
                <w:sz w:val="26"/>
                <w:szCs w:val="26"/>
              </w:rPr>
            </w:pPr>
          </w:p>
        </w:tc>
        <w:tc>
          <w:tcPr>
            <w:tcW w:w="43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Что надо знать перед тем, как отправиться в путь?</w:t>
            </w:r>
          </w:p>
        </w:tc>
        <w:tc>
          <w:tcPr>
            <w:tcW w:w="4684" w:type="dxa"/>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sz w:val="26"/>
                <w:szCs w:val="26"/>
              </w:rPr>
            </w:pPr>
            <w:r w:rsidRPr="00BB487C">
              <w:rPr>
                <w:rFonts w:ascii="Arial" w:hAnsi="Arial" w:cs="Arial"/>
                <w:sz w:val="26"/>
                <w:szCs w:val="26"/>
              </w:rPr>
              <w:t xml:space="preserve">Попугай Лулу, Альби, Вальдо, Пикси, Мойзи, Мудрая сова, Хэнди. </w:t>
            </w:r>
          </w:p>
          <w:p w:rsidR="0047569B" w:rsidRPr="00BB487C" w:rsidRDefault="0047569B" w:rsidP="00C044A9">
            <w:pPr>
              <w:rPr>
                <w:rFonts w:ascii="Arial" w:hAnsi="Arial" w:cs="Arial"/>
                <w:sz w:val="26"/>
                <w:szCs w:val="26"/>
                <w:lang w:val="en-US"/>
              </w:rPr>
            </w:pPr>
            <w:r w:rsidRPr="00BB487C">
              <w:rPr>
                <w:rFonts w:ascii="Arial" w:hAnsi="Arial" w:cs="Arial"/>
                <w:sz w:val="26"/>
                <w:szCs w:val="26"/>
                <w:lang w:val="en-US"/>
              </w:rPr>
              <w:t xml:space="preserve">Guten Tag! </w:t>
            </w:r>
          </w:p>
          <w:p w:rsidR="0047569B" w:rsidRPr="00BB487C" w:rsidRDefault="0047569B" w:rsidP="00C044A9">
            <w:pPr>
              <w:rPr>
                <w:rFonts w:ascii="Arial" w:hAnsi="Arial" w:cs="Arial"/>
                <w:sz w:val="26"/>
                <w:szCs w:val="26"/>
                <w:lang w:val="en-US"/>
              </w:rPr>
            </w:pPr>
            <w:r w:rsidRPr="00BB487C">
              <w:rPr>
                <w:rFonts w:ascii="Arial" w:hAnsi="Arial" w:cs="Arial"/>
                <w:sz w:val="26"/>
                <w:szCs w:val="26"/>
                <w:lang w:val="en-US"/>
              </w:rPr>
              <w:t>Ich heisse …</w:t>
            </w:r>
          </w:p>
          <w:p w:rsidR="0047569B" w:rsidRPr="00BB487C" w:rsidRDefault="0047569B" w:rsidP="00C044A9">
            <w:pPr>
              <w:rPr>
                <w:rFonts w:ascii="Arial" w:hAnsi="Arial" w:cs="Arial"/>
                <w:sz w:val="26"/>
                <w:szCs w:val="26"/>
                <w:lang w:val="en-US"/>
              </w:rPr>
            </w:pPr>
            <w:r w:rsidRPr="00BB487C">
              <w:rPr>
                <w:rFonts w:ascii="Arial" w:hAnsi="Arial" w:cs="Arial"/>
                <w:sz w:val="26"/>
                <w:szCs w:val="26"/>
                <w:lang w:val="en-US"/>
              </w:rPr>
              <w:t xml:space="preserve">Auf Wiedersehen! </w:t>
            </w:r>
          </w:p>
          <w:p w:rsidR="0047569B" w:rsidRPr="00BB487C" w:rsidRDefault="0047569B" w:rsidP="00C044A9">
            <w:pPr>
              <w:rPr>
                <w:rFonts w:ascii="Arial" w:hAnsi="Arial" w:cs="Arial"/>
                <w:sz w:val="26"/>
                <w:szCs w:val="26"/>
                <w:lang w:val="nl-NL"/>
              </w:rPr>
            </w:pPr>
            <w:r w:rsidRPr="00BB487C">
              <w:rPr>
                <w:rFonts w:ascii="Arial" w:hAnsi="Arial" w:cs="Arial"/>
                <w:sz w:val="26"/>
                <w:szCs w:val="26"/>
                <w:lang w:val="nl-NL"/>
              </w:rPr>
              <w:t xml:space="preserve">Aa, Oo, Ee, Uu, Ii, </w:t>
            </w:r>
          </w:p>
          <w:p w:rsidR="0047569B" w:rsidRPr="00BB487C" w:rsidRDefault="0047569B" w:rsidP="00C044A9">
            <w:pPr>
              <w:rPr>
                <w:rFonts w:ascii="Arial" w:hAnsi="Arial" w:cs="Arial"/>
                <w:sz w:val="26"/>
                <w:szCs w:val="26"/>
                <w:lang w:val="nl-NL"/>
              </w:rPr>
            </w:pPr>
            <w:r w:rsidRPr="00BB487C">
              <w:rPr>
                <w:rFonts w:ascii="Arial" w:hAnsi="Arial" w:cs="Arial"/>
                <w:sz w:val="26"/>
                <w:szCs w:val="26"/>
                <w:lang w:val="nl-NL"/>
              </w:rPr>
              <w:t>Wie heisst du?</w:t>
            </w:r>
          </w:p>
          <w:p w:rsidR="0047569B" w:rsidRPr="00BB487C" w:rsidRDefault="0047569B" w:rsidP="00C044A9">
            <w:pPr>
              <w:rPr>
                <w:rFonts w:ascii="Arial" w:hAnsi="Arial" w:cs="Arial"/>
                <w:sz w:val="26"/>
                <w:szCs w:val="26"/>
                <w:lang w:val="en-US"/>
              </w:rPr>
            </w:pPr>
            <w:r w:rsidRPr="00BB487C">
              <w:rPr>
                <w:rFonts w:ascii="Arial" w:hAnsi="Arial" w:cs="Arial"/>
                <w:sz w:val="26"/>
                <w:szCs w:val="26"/>
                <w:lang w:val="en-US"/>
              </w:rPr>
              <w:t xml:space="preserve">Tt, Nn, Gg, </w:t>
            </w:r>
          </w:p>
          <w:p w:rsidR="0047569B" w:rsidRPr="00BB487C" w:rsidRDefault="0047569B" w:rsidP="00C044A9">
            <w:pPr>
              <w:rPr>
                <w:rFonts w:ascii="Arial" w:hAnsi="Arial" w:cs="Arial"/>
                <w:sz w:val="26"/>
                <w:szCs w:val="26"/>
                <w:lang w:val="en-US"/>
              </w:rPr>
            </w:pPr>
            <w:r w:rsidRPr="00BB487C">
              <w:rPr>
                <w:rFonts w:ascii="Arial" w:hAnsi="Arial" w:cs="Arial"/>
                <w:sz w:val="26"/>
                <w:szCs w:val="26"/>
                <w:lang w:val="en-US"/>
              </w:rPr>
              <w:t>Freut mich!</w:t>
            </w:r>
          </w:p>
          <w:p w:rsidR="0047569B" w:rsidRPr="00BB487C" w:rsidRDefault="0047569B" w:rsidP="00C044A9">
            <w:pPr>
              <w:rPr>
                <w:rFonts w:ascii="Arial" w:hAnsi="Arial" w:cs="Arial"/>
                <w:sz w:val="26"/>
                <w:szCs w:val="26"/>
                <w:lang w:val="en-US"/>
              </w:rPr>
            </w:pPr>
            <w:r w:rsidRPr="00BB487C">
              <w:rPr>
                <w:rFonts w:ascii="Arial" w:hAnsi="Arial" w:cs="Arial"/>
                <w:sz w:val="26"/>
                <w:szCs w:val="26"/>
                <w:lang w:val="en-US"/>
              </w:rPr>
              <w:t xml:space="preserve">Sehr angenehm! </w:t>
            </w:r>
          </w:p>
          <w:p w:rsidR="0047569B" w:rsidRPr="00BB487C" w:rsidRDefault="0047569B" w:rsidP="00C044A9">
            <w:pPr>
              <w:rPr>
                <w:rFonts w:ascii="Arial" w:hAnsi="Arial" w:cs="Arial"/>
                <w:sz w:val="26"/>
                <w:szCs w:val="26"/>
                <w:lang w:val="en-US"/>
              </w:rPr>
            </w:pPr>
            <w:r w:rsidRPr="00BB487C">
              <w:rPr>
                <w:rFonts w:ascii="Arial" w:hAnsi="Arial" w:cs="Arial"/>
                <w:sz w:val="26"/>
                <w:szCs w:val="26"/>
                <w:lang w:val="en-US"/>
              </w:rPr>
              <w:t>Dd, Hh, Cc, Ss, ch, ei.</w:t>
            </w:r>
          </w:p>
          <w:p w:rsidR="0047569B" w:rsidRPr="00BB487C" w:rsidRDefault="0047569B" w:rsidP="00C044A9">
            <w:pPr>
              <w:rPr>
                <w:rFonts w:ascii="Arial" w:hAnsi="Arial" w:cs="Arial"/>
                <w:sz w:val="26"/>
                <w:szCs w:val="26"/>
                <w:lang w:val="en-US"/>
              </w:rPr>
            </w:pPr>
            <w:r w:rsidRPr="00BB487C">
              <w:rPr>
                <w:rFonts w:ascii="Arial" w:hAnsi="Arial" w:cs="Arial"/>
                <w:sz w:val="26"/>
                <w:szCs w:val="26"/>
                <w:lang w:val="en-US"/>
              </w:rPr>
              <w:t xml:space="preserve">Das ist … </w:t>
            </w:r>
          </w:p>
          <w:p w:rsidR="0047569B" w:rsidRPr="00BB487C" w:rsidRDefault="0047569B" w:rsidP="00C044A9">
            <w:pPr>
              <w:rPr>
                <w:rFonts w:ascii="Arial" w:hAnsi="Arial" w:cs="Arial"/>
                <w:sz w:val="26"/>
                <w:szCs w:val="26"/>
                <w:lang w:val="en-US"/>
              </w:rPr>
            </w:pPr>
            <w:r w:rsidRPr="00BB487C">
              <w:rPr>
                <w:rFonts w:ascii="Arial" w:hAnsi="Arial" w:cs="Arial"/>
                <w:sz w:val="26"/>
                <w:szCs w:val="26"/>
                <w:lang w:val="en-US"/>
              </w:rPr>
              <w:t>Das sind … und …</w:t>
            </w:r>
          </w:p>
          <w:p w:rsidR="0047569B" w:rsidRPr="00BB487C" w:rsidRDefault="0047569B" w:rsidP="00C044A9">
            <w:pPr>
              <w:rPr>
                <w:rFonts w:ascii="Arial" w:hAnsi="Arial" w:cs="Arial"/>
                <w:sz w:val="26"/>
                <w:szCs w:val="26"/>
                <w:lang w:val="nl-NL"/>
              </w:rPr>
            </w:pPr>
            <w:r w:rsidRPr="00BB487C">
              <w:rPr>
                <w:rFonts w:ascii="Arial" w:hAnsi="Arial" w:cs="Arial"/>
                <w:sz w:val="26"/>
                <w:szCs w:val="26"/>
                <w:lang w:val="nl-NL"/>
              </w:rPr>
              <w:t>Rr,Ww,Ff,</w:t>
            </w:r>
          </w:p>
          <w:p w:rsidR="0047569B" w:rsidRPr="00BB487C" w:rsidRDefault="0047569B" w:rsidP="00C044A9">
            <w:pPr>
              <w:rPr>
                <w:rFonts w:ascii="Arial" w:hAnsi="Arial" w:cs="Arial"/>
                <w:sz w:val="26"/>
                <w:szCs w:val="26"/>
                <w:lang w:val="nl-NL"/>
              </w:rPr>
            </w:pPr>
            <w:r w:rsidRPr="00BB487C">
              <w:rPr>
                <w:rFonts w:ascii="Arial" w:hAnsi="Arial" w:cs="Arial"/>
                <w:sz w:val="26"/>
                <w:szCs w:val="26"/>
                <w:lang w:val="nl-NL"/>
              </w:rPr>
              <w:t>Ist das …?</w:t>
            </w:r>
          </w:p>
          <w:p w:rsidR="0047569B" w:rsidRPr="00BB487C" w:rsidRDefault="0047569B" w:rsidP="00C044A9">
            <w:pPr>
              <w:rPr>
                <w:rFonts w:ascii="Arial" w:hAnsi="Arial" w:cs="Arial"/>
                <w:sz w:val="26"/>
                <w:szCs w:val="26"/>
                <w:lang w:val="nl-NL"/>
              </w:rPr>
            </w:pPr>
            <w:r w:rsidRPr="00BB487C">
              <w:rPr>
                <w:rFonts w:ascii="Arial" w:hAnsi="Arial" w:cs="Arial"/>
                <w:sz w:val="26"/>
                <w:szCs w:val="26"/>
                <w:lang w:val="nl-NL"/>
              </w:rPr>
              <w:t>Nein, das ist nicht …</w:t>
            </w:r>
          </w:p>
          <w:p w:rsidR="0047569B" w:rsidRPr="00BB487C" w:rsidRDefault="0047569B" w:rsidP="00C044A9">
            <w:pPr>
              <w:rPr>
                <w:rFonts w:ascii="Arial" w:hAnsi="Arial" w:cs="Arial"/>
                <w:sz w:val="26"/>
                <w:szCs w:val="26"/>
                <w:lang w:val="nl-NL"/>
              </w:rPr>
            </w:pPr>
            <w:r w:rsidRPr="00BB487C">
              <w:rPr>
                <w:rFonts w:ascii="Arial" w:hAnsi="Arial" w:cs="Arial"/>
                <w:sz w:val="26"/>
                <w:szCs w:val="26"/>
                <w:lang w:val="nl-NL"/>
              </w:rPr>
              <w:t>Bb, Kk, ck</w:t>
            </w:r>
          </w:p>
          <w:p w:rsidR="0047569B" w:rsidRPr="00BB487C" w:rsidRDefault="0047569B" w:rsidP="00C044A9">
            <w:pPr>
              <w:rPr>
                <w:rFonts w:ascii="Arial" w:hAnsi="Arial" w:cs="Arial"/>
                <w:sz w:val="26"/>
                <w:szCs w:val="26"/>
                <w:lang w:val="nl-NL"/>
              </w:rPr>
            </w:pPr>
            <w:r w:rsidRPr="00BB487C">
              <w:rPr>
                <w:rFonts w:ascii="Arial" w:hAnsi="Arial" w:cs="Arial"/>
                <w:sz w:val="26"/>
                <w:szCs w:val="26"/>
                <w:lang w:val="nl-NL"/>
              </w:rPr>
              <w:t>Frau Werner,</w:t>
            </w:r>
          </w:p>
          <w:p w:rsidR="0047569B" w:rsidRPr="00BB487C" w:rsidRDefault="0047569B" w:rsidP="00C044A9">
            <w:pPr>
              <w:rPr>
                <w:rFonts w:ascii="Arial" w:hAnsi="Arial" w:cs="Arial"/>
                <w:sz w:val="26"/>
                <w:szCs w:val="26"/>
                <w:lang w:val="nl-NL"/>
              </w:rPr>
            </w:pPr>
            <w:r w:rsidRPr="00BB487C">
              <w:rPr>
                <w:rFonts w:ascii="Arial" w:hAnsi="Arial" w:cs="Arial"/>
                <w:sz w:val="26"/>
                <w:szCs w:val="26"/>
                <w:lang w:val="nl-NL"/>
              </w:rPr>
              <w:t>Herr Koch,</w:t>
            </w:r>
          </w:p>
          <w:p w:rsidR="0047569B" w:rsidRPr="00BB487C" w:rsidRDefault="0047569B" w:rsidP="00C044A9">
            <w:pPr>
              <w:rPr>
                <w:rFonts w:ascii="Arial" w:hAnsi="Arial" w:cs="Arial"/>
                <w:sz w:val="26"/>
                <w:szCs w:val="26"/>
                <w:lang w:val="en-US"/>
              </w:rPr>
            </w:pPr>
            <w:r w:rsidRPr="00BB487C">
              <w:rPr>
                <w:rFonts w:ascii="Arial" w:hAnsi="Arial" w:cs="Arial"/>
                <w:sz w:val="26"/>
                <w:szCs w:val="26"/>
                <w:lang w:val="nl-NL"/>
              </w:rPr>
              <w:t>Wer ist das?</w:t>
            </w:r>
          </w:p>
        </w:tc>
      </w:tr>
      <w:tr w:rsidR="0047569B" w:rsidRPr="00BB487C" w:rsidTr="0047569B">
        <w:trPr>
          <w:trHeight w:val="144"/>
        </w:trPr>
        <w:tc>
          <w:tcPr>
            <w:tcW w:w="48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2.</w:t>
            </w:r>
          </w:p>
        </w:tc>
        <w:tc>
          <w:tcPr>
            <w:tcW w:w="382"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43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Давайте познакомимся!</w:t>
            </w:r>
          </w:p>
        </w:tc>
        <w:tc>
          <w:tcPr>
            <w:tcW w:w="4684"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pStyle w:val="a6"/>
              <w:rPr>
                <w:rFonts w:ascii="Arial" w:hAnsi="Arial" w:cs="Arial"/>
                <w:color w:val="000000"/>
                <w:sz w:val="26"/>
                <w:szCs w:val="26"/>
              </w:rPr>
            </w:pPr>
          </w:p>
        </w:tc>
      </w:tr>
      <w:tr w:rsidR="0047569B" w:rsidRPr="00BB487C" w:rsidTr="0047569B">
        <w:trPr>
          <w:trHeight w:val="144"/>
        </w:trPr>
        <w:tc>
          <w:tcPr>
            <w:tcW w:w="48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3.</w:t>
            </w:r>
          </w:p>
        </w:tc>
        <w:tc>
          <w:tcPr>
            <w:tcW w:w="382"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43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Итак, как поздороваться</w:t>
            </w:r>
          </w:p>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и представиться по-немецки?</w:t>
            </w:r>
          </w:p>
        </w:tc>
        <w:tc>
          <w:tcPr>
            <w:tcW w:w="4684"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pStyle w:val="a6"/>
              <w:rPr>
                <w:rFonts w:ascii="Arial" w:hAnsi="Arial" w:cs="Arial"/>
                <w:color w:val="000000"/>
                <w:sz w:val="26"/>
                <w:szCs w:val="26"/>
              </w:rPr>
            </w:pPr>
          </w:p>
        </w:tc>
      </w:tr>
      <w:tr w:rsidR="0047569B" w:rsidRPr="00BB487C" w:rsidTr="0047569B">
        <w:trPr>
          <w:trHeight w:val="144"/>
        </w:trPr>
        <w:tc>
          <w:tcPr>
            <w:tcW w:w="48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4.</w:t>
            </w:r>
          </w:p>
        </w:tc>
        <w:tc>
          <w:tcPr>
            <w:tcW w:w="382"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43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О чем говорят пальчиковые куклы?</w:t>
            </w:r>
          </w:p>
        </w:tc>
        <w:tc>
          <w:tcPr>
            <w:tcW w:w="4684"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pStyle w:val="a6"/>
              <w:rPr>
                <w:rFonts w:ascii="Arial" w:hAnsi="Arial" w:cs="Arial"/>
                <w:color w:val="000000"/>
                <w:sz w:val="26"/>
                <w:szCs w:val="26"/>
              </w:rPr>
            </w:pPr>
          </w:p>
        </w:tc>
      </w:tr>
      <w:tr w:rsidR="0047569B" w:rsidRPr="00BB487C" w:rsidTr="0047569B">
        <w:trPr>
          <w:trHeight w:val="144"/>
        </w:trPr>
        <w:tc>
          <w:tcPr>
            <w:tcW w:w="48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5.</w:t>
            </w:r>
          </w:p>
          <w:p w:rsidR="0047569B" w:rsidRPr="00BB487C" w:rsidRDefault="0047569B" w:rsidP="00C044A9">
            <w:pPr>
              <w:rPr>
                <w:rFonts w:ascii="Arial" w:hAnsi="Arial" w:cs="Arial"/>
                <w:color w:val="000000"/>
                <w:sz w:val="26"/>
                <w:szCs w:val="26"/>
              </w:rPr>
            </w:pPr>
          </w:p>
        </w:tc>
        <w:tc>
          <w:tcPr>
            <w:tcW w:w="382"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p w:rsidR="0047569B" w:rsidRPr="00BB487C" w:rsidRDefault="0047569B" w:rsidP="00C044A9">
            <w:pPr>
              <w:rPr>
                <w:rFonts w:ascii="Arial" w:hAnsi="Arial" w:cs="Arial"/>
                <w:color w:val="000000"/>
                <w:sz w:val="26"/>
                <w:szCs w:val="26"/>
              </w:rPr>
            </w:pPr>
          </w:p>
        </w:tc>
        <w:tc>
          <w:tcPr>
            <w:tcW w:w="43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Поиграем? Споем? (Повторение)</w:t>
            </w:r>
          </w:p>
        </w:tc>
        <w:tc>
          <w:tcPr>
            <w:tcW w:w="4684"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pStyle w:val="a6"/>
              <w:rPr>
                <w:rFonts w:ascii="Arial" w:hAnsi="Arial" w:cs="Arial"/>
                <w:color w:val="000000"/>
                <w:sz w:val="26"/>
                <w:szCs w:val="26"/>
              </w:rPr>
            </w:pPr>
          </w:p>
        </w:tc>
      </w:tr>
      <w:tr w:rsidR="0047569B" w:rsidRPr="00BB487C" w:rsidTr="0047569B">
        <w:trPr>
          <w:trHeight w:val="144"/>
        </w:trPr>
        <w:tc>
          <w:tcPr>
            <w:tcW w:w="48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6.</w:t>
            </w:r>
          </w:p>
        </w:tc>
        <w:tc>
          <w:tcPr>
            <w:tcW w:w="382"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43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Обобщающее повторение.</w:t>
            </w:r>
          </w:p>
        </w:tc>
        <w:tc>
          <w:tcPr>
            <w:tcW w:w="4684"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144"/>
        </w:trPr>
        <w:tc>
          <w:tcPr>
            <w:tcW w:w="48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7.</w:t>
            </w:r>
          </w:p>
        </w:tc>
        <w:tc>
          <w:tcPr>
            <w:tcW w:w="382"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43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А все ли мы успели повторить?</w:t>
            </w:r>
          </w:p>
        </w:tc>
        <w:tc>
          <w:tcPr>
            <w:tcW w:w="4684"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pStyle w:val="a6"/>
              <w:rPr>
                <w:rFonts w:ascii="Arial" w:hAnsi="Arial" w:cs="Arial"/>
                <w:color w:val="000000"/>
                <w:sz w:val="26"/>
                <w:szCs w:val="26"/>
              </w:rPr>
            </w:pPr>
          </w:p>
        </w:tc>
      </w:tr>
      <w:tr w:rsidR="0047569B" w:rsidRPr="00BB487C" w:rsidTr="0047569B">
        <w:trPr>
          <w:trHeight w:val="812"/>
        </w:trPr>
        <w:tc>
          <w:tcPr>
            <w:tcW w:w="48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8.</w:t>
            </w:r>
          </w:p>
        </w:tc>
        <w:tc>
          <w:tcPr>
            <w:tcW w:w="382"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43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Как при знакомстве представить других?</w:t>
            </w:r>
          </w:p>
        </w:tc>
        <w:tc>
          <w:tcPr>
            <w:tcW w:w="4684"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pStyle w:val="a6"/>
              <w:rPr>
                <w:rFonts w:ascii="Arial" w:hAnsi="Arial" w:cs="Arial"/>
                <w:color w:val="000000"/>
                <w:sz w:val="26"/>
                <w:szCs w:val="26"/>
              </w:rPr>
            </w:pPr>
          </w:p>
        </w:tc>
      </w:tr>
      <w:tr w:rsidR="0047569B" w:rsidRPr="00BB487C" w:rsidTr="0047569B">
        <w:trPr>
          <w:trHeight w:val="556"/>
        </w:trPr>
        <w:tc>
          <w:tcPr>
            <w:tcW w:w="48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9.</w:t>
            </w:r>
          </w:p>
        </w:tc>
        <w:tc>
          <w:tcPr>
            <w:tcW w:w="382"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43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Как уточнить, переспросить?</w:t>
            </w:r>
          </w:p>
        </w:tc>
        <w:tc>
          <w:tcPr>
            <w:tcW w:w="4684"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ind w:left="360"/>
              <w:rPr>
                <w:rFonts w:ascii="Arial" w:hAnsi="Arial" w:cs="Arial"/>
                <w:color w:val="000000"/>
                <w:sz w:val="26"/>
                <w:szCs w:val="26"/>
              </w:rPr>
            </w:pPr>
          </w:p>
        </w:tc>
      </w:tr>
      <w:tr w:rsidR="0047569B" w:rsidRPr="00BB487C" w:rsidTr="0047569B">
        <w:trPr>
          <w:trHeight w:val="812"/>
        </w:trPr>
        <w:tc>
          <w:tcPr>
            <w:tcW w:w="48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10.</w:t>
            </w:r>
          </w:p>
        </w:tc>
        <w:tc>
          <w:tcPr>
            <w:tcW w:w="382"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43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Как на вопрос – сомнение дать отрицательный ответ?</w:t>
            </w:r>
          </w:p>
        </w:tc>
        <w:tc>
          <w:tcPr>
            <w:tcW w:w="4684"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ind w:left="360"/>
              <w:rPr>
                <w:rFonts w:ascii="Arial" w:hAnsi="Arial" w:cs="Arial"/>
                <w:color w:val="000000"/>
                <w:sz w:val="26"/>
                <w:szCs w:val="26"/>
              </w:rPr>
            </w:pPr>
          </w:p>
        </w:tc>
      </w:tr>
      <w:tr w:rsidR="0047569B" w:rsidRPr="00BB487C" w:rsidTr="0047569B">
        <w:trPr>
          <w:trHeight w:val="627"/>
        </w:trPr>
        <w:tc>
          <w:tcPr>
            <w:tcW w:w="48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11.</w:t>
            </w:r>
          </w:p>
          <w:p w:rsidR="0047569B" w:rsidRPr="00BB487C" w:rsidRDefault="0047569B" w:rsidP="00C044A9">
            <w:pPr>
              <w:rPr>
                <w:rFonts w:ascii="Arial" w:hAnsi="Arial" w:cs="Arial"/>
                <w:color w:val="000000"/>
                <w:sz w:val="26"/>
                <w:szCs w:val="26"/>
              </w:rPr>
            </w:pPr>
          </w:p>
        </w:tc>
        <w:tc>
          <w:tcPr>
            <w:tcW w:w="382"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43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Поиграем? Споем? (Повторение)</w:t>
            </w:r>
          </w:p>
        </w:tc>
        <w:tc>
          <w:tcPr>
            <w:tcW w:w="4684"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433"/>
        </w:trPr>
        <w:tc>
          <w:tcPr>
            <w:tcW w:w="48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12.</w:t>
            </w:r>
          </w:p>
        </w:tc>
        <w:tc>
          <w:tcPr>
            <w:tcW w:w="382"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43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Обобщающее повторение.</w:t>
            </w:r>
          </w:p>
        </w:tc>
        <w:tc>
          <w:tcPr>
            <w:tcW w:w="4684"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ind w:left="360"/>
              <w:rPr>
                <w:rFonts w:ascii="Arial" w:hAnsi="Arial" w:cs="Arial"/>
                <w:color w:val="000000"/>
                <w:sz w:val="26"/>
                <w:szCs w:val="26"/>
              </w:rPr>
            </w:pPr>
          </w:p>
        </w:tc>
      </w:tr>
      <w:tr w:rsidR="0047569B" w:rsidRPr="00BB487C" w:rsidTr="0047569B">
        <w:trPr>
          <w:trHeight w:val="556"/>
        </w:trPr>
        <w:tc>
          <w:tcPr>
            <w:tcW w:w="48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13.</w:t>
            </w:r>
          </w:p>
        </w:tc>
        <w:tc>
          <w:tcPr>
            <w:tcW w:w="382"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43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А все ли мы успели повторить?</w:t>
            </w:r>
          </w:p>
        </w:tc>
        <w:tc>
          <w:tcPr>
            <w:tcW w:w="4684"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541"/>
        </w:trPr>
        <w:tc>
          <w:tcPr>
            <w:tcW w:w="48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14.</w:t>
            </w:r>
          </w:p>
        </w:tc>
        <w:tc>
          <w:tcPr>
            <w:tcW w:w="382"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43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Как выяснить, кто это?</w:t>
            </w:r>
          </w:p>
        </w:tc>
        <w:tc>
          <w:tcPr>
            <w:tcW w:w="4684"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pStyle w:val="a6"/>
              <w:rPr>
                <w:rFonts w:ascii="Arial" w:hAnsi="Arial" w:cs="Arial"/>
                <w:color w:val="000000"/>
                <w:sz w:val="26"/>
                <w:szCs w:val="26"/>
              </w:rPr>
            </w:pPr>
          </w:p>
        </w:tc>
      </w:tr>
      <w:tr w:rsidR="0047569B" w:rsidRPr="00BB487C" w:rsidTr="0047569B">
        <w:trPr>
          <w:trHeight w:val="447"/>
        </w:trPr>
        <w:tc>
          <w:tcPr>
            <w:tcW w:w="48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lastRenderedPageBreak/>
              <w:t>15.</w:t>
            </w:r>
          </w:p>
        </w:tc>
        <w:tc>
          <w:tcPr>
            <w:tcW w:w="382"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43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Итак, как спросить, кто это?</w:t>
            </w:r>
          </w:p>
        </w:tc>
        <w:tc>
          <w:tcPr>
            <w:tcW w:w="4684" w:type="dxa"/>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pStyle w:val="a6"/>
              <w:rPr>
                <w:rFonts w:ascii="Arial" w:hAnsi="Arial" w:cs="Arial"/>
                <w:color w:val="000000"/>
                <w:sz w:val="26"/>
                <w:szCs w:val="26"/>
              </w:rPr>
            </w:pPr>
          </w:p>
        </w:tc>
      </w:tr>
    </w:tbl>
    <w:p w:rsidR="0047569B" w:rsidRPr="00F728CE" w:rsidRDefault="0047569B" w:rsidP="0047569B">
      <w:pPr>
        <w:shd w:val="clear" w:color="auto" w:fill="FFFFFF"/>
        <w:rPr>
          <w:rFonts w:ascii="Arial" w:hAnsi="Arial" w:cs="Arial"/>
          <w:color w:val="000000"/>
          <w:sz w:val="23"/>
          <w:szCs w:val="23"/>
        </w:rPr>
      </w:pPr>
    </w:p>
    <w:tbl>
      <w:tblPr>
        <w:tblW w:w="9842" w:type="dxa"/>
        <w:shd w:val="clear" w:color="auto" w:fill="FFFFFF"/>
        <w:tblLayout w:type="fixed"/>
        <w:tblCellMar>
          <w:top w:w="105" w:type="dxa"/>
          <w:left w:w="105" w:type="dxa"/>
          <w:bottom w:w="105" w:type="dxa"/>
          <w:right w:w="105" w:type="dxa"/>
        </w:tblCellMar>
        <w:tblLook w:val="04A0"/>
      </w:tblPr>
      <w:tblGrid>
        <w:gridCol w:w="625"/>
        <w:gridCol w:w="230"/>
        <w:gridCol w:w="3550"/>
        <w:gridCol w:w="5437"/>
      </w:tblGrid>
      <w:tr w:rsidR="0047569B" w:rsidRPr="00BB487C" w:rsidTr="0047569B">
        <w:trPr>
          <w:trHeight w:val="1011"/>
        </w:trPr>
        <w:tc>
          <w:tcPr>
            <w:tcW w:w="625" w:type="dxa"/>
            <w:tcBorders>
              <w:top w:val="single" w:sz="6" w:space="0" w:color="000000"/>
              <w:left w:val="single" w:sz="6" w:space="0" w:color="000000"/>
              <w:bottom w:val="single" w:sz="4" w:space="0" w:color="auto"/>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16</w:t>
            </w:r>
          </w:p>
        </w:tc>
        <w:tc>
          <w:tcPr>
            <w:tcW w:w="230" w:type="dxa"/>
            <w:tcBorders>
              <w:top w:val="single" w:sz="6" w:space="0" w:color="000000"/>
              <w:left w:val="single" w:sz="4" w:space="0" w:color="auto"/>
              <w:bottom w:val="single" w:sz="4" w:space="0" w:color="auto"/>
              <w:right w:val="nil"/>
            </w:tcBorders>
            <w:shd w:val="clear" w:color="auto" w:fill="FFFFFF"/>
          </w:tcPr>
          <w:p w:rsidR="0047569B" w:rsidRPr="00BB487C" w:rsidRDefault="0047569B" w:rsidP="00C044A9">
            <w:pPr>
              <w:rPr>
                <w:rFonts w:ascii="Arial" w:hAnsi="Arial" w:cs="Arial"/>
                <w:color w:val="000000"/>
                <w:sz w:val="26"/>
                <w:szCs w:val="26"/>
              </w:rPr>
            </w:pPr>
          </w:p>
        </w:tc>
        <w:tc>
          <w:tcPr>
            <w:tcW w:w="3550"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Спрашиваем, как зовут сверстников, как зовут взрослых?</w:t>
            </w:r>
          </w:p>
        </w:tc>
        <w:tc>
          <w:tcPr>
            <w:tcW w:w="5437"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sz w:val="26"/>
                <w:szCs w:val="26"/>
              </w:rPr>
            </w:pPr>
          </w:p>
          <w:p w:rsidR="0047569B" w:rsidRPr="00BB487C" w:rsidRDefault="0047569B" w:rsidP="00C044A9">
            <w:pPr>
              <w:rPr>
                <w:rFonts w:ascii="Arial" w:hAnsi="Arial" w:cs="Arial"/>
                <w:color w:val="000000"/>
                <w:sz w:val="26"/>
                <w:szCs w:val="26"/>
              </w:rPr>
            </w:pPr>
          </w:p>
        </w:tc>
      </w:tr>
      <w:tr w:rsidR="0047569B" w:rsidRPr="0047569B" w:rsidTr="0047569B">
        <w:trPr>
          <w:trHeight w:val="1169"/>
        </w:trPr>
        <w:tc>
          <w:tcPr>
            <w:tcW w:w="62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17</w:t>
            </w:r>
          </w:p>
        </w:tc>
        <w:tc>
          <w:tcPr>
            <w:tcW w:w="230"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3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lang w:val="en-US"/>
              </w:rPr>
            </w:pPr>
            <w:r w:rsidRPr="00BB487C">
              <w:rPr>
                <w:rFonts w:ascii="Arial" w:hAnsi="Arial" w:cs="Arial"/>
                <w:color w:val="000000"/>
                <w:sz w:val="26"/>
                <w:szCs w:val="26"/>
              </w:rPr>
              <w:t>Поиграем? Споем? (Повторение)</w:t>
            </w:r>
          </w:p>
        </w:tc>
        <w:tc>
          <w:tcPr>
            <w:tcW w:w="5437" w:type="dxa"/>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pBdr>
                <w:top w:val="single" w:sz="4" w:space="1" w:color="auto"/>
                <w:left w:val="single" w:sz="4" w:space="4" w:color="auto"/>
                <w:bottom w:val="single" w:sz="4" w:space="1" w:color="auto"/>
                <w:right w:val="single" w:sz="4" w:space="4" w:color="auto"/>
              </w:pBdr>
              <w:rPr>
                <w:rFonts w:ascii="Arial" w:hAnsi="Arial" w:cs="Arial"/>
                <w:sz w:val="26"/>
                <w:szCs w:val="26"/>
                <w:lang w:val="nl-NL"/>
              </w:rPr>
            </w:pPr>
            <w:r w:rsidRPr="00BB487C">
              <w:rPr>
                <w:rFonts w:ascii="Arial" w:hAnsi="Arial" w:cs="Arial"/>
                <w:sz w:val="26"/>
                <w:szCs w:val="26"/>
                <w:lang w:val="nl-NL"/>
              </w:rPr>
              <w:t>Zz, Vv, ie, Pp, eh,ah, zählen,</w:t>
            </w:r>
            <w:r w:rsidRPr="008A705D">
              <w:rPr>
                <w:rFonts w:ascii="Arial" w:hAnsi="Arial" w:cs="Arial"/>
                <w:sz w:val="26"/>
                <w:szCs w:val="26"/>
                <w:lang w:val="en-US"/>
              </w:rPr>
              <w:t xml:space="preserve"> </w:t>
            </w:r>
            <w:r w:rsidRPr="00BB487C">
              <w:rPr>
                <w:rFonts w:ascii="Arial" w:hAnsi="Arial" w:cs="Arial"/>
                <w:sz w:val="26"/>
                <w:szCs w:val="26"/>
                <w:lang w:val="en-US"/>
              </w:rPr>
              <w:t>Xx</w:t>
            </w:r>
            <w:r w:rsidRPr="008A705D">
              <w:rPr>
                <w:rFonts w:ascii="Arial" w:hAnsi="Arial" w:cs="Arial"/>
                <w:sz w:val="26"/>
                <w:szCs w:val="26"/>
                <w:lang w:val="en-US"/>
              </w:rPr>
              <w:t>, Ü,Ö,Ä,</w:t>
            </w:r>
          </w:p>
          <w:p w:rsidR="0047569B" w:rsidRPr="00BB487C" w:rsidRDefault="0047569B" w:rsidP="00C044A9">
            <w:pPr>
              <w:pBdr>
                <w:top w:val="single" w:sz="4" w:space="1" w:color="auto"/>
                <w:left w:val="single" w:sz="4" w:space="4" w:color="auto"/>
                <w:bottom w:val="single" w:sz="4" w:space="1" w:color="auto"/>
                <w:right w:val="single" w:sz="4" w:space="4" w:color="auto"/>
              </w:pBdr>
              <w:rPr>
                <w:rFonts w:ascii="Arial" w:hAnsi="Arial" w:cs="Arial"/>
                <w:sz w:val="26"/>
                <w:szCs w:val="26"/>
                <w:lang w:val="en-US"/>
              </w:rPr>
            </w:pPr>
            <w:r w:rsidRPr="00BB487C">
              <w:rPr>
                <w:rFonts w:ascii="Arial" w:hAnsi="Arial" w:cs="Arial"/>
                <w:sz w:val="26"/>
                <w:szCs w:val="26"/>
                <w:lang w:val="en-US"/>
              </w:rPr>
              <w:t>Turnen, Hallo! Bis bald! alle,</w:t>
            </w:r>
            <w:r w:rsidRPr="00BB487C">
              <w:rPr>
                <w:rFonts w:ascii="Arial" w:hAnsi="Arial" w:cs="Arial"/>
                <w:sz w:val="26"/>
                <w:szCs w:val="26"/>
                <w:lang w:val="nl-NL"/>
              </w:rPr>
              <w:t>St,sp,sch,</w:t>
            </w:r>
          </w:p>
          <w:p w:rsidR="0047569B" w:rsidRPr="00BB487C" w:rsidRDefault="0047569B" w:rsidP="00C044A9">
            <w:pPr>
              <w:pBdr>
                <w:top w:val="single" w:sz="4" w:space="1" w:color="auto"/>
                <w:left w:val="single" w:sz="4" w:space="4" w:color="auto"/>
                <w:bottom w:val="single" w:sz="4" w:space="1" w:color="auto"/>
                <w:right w:val="single" w:sz="4" w:space="4" w:color="auto"/>
              </w:pBdr>
              <w:rPr>
                <w:rFonts w:ascii="Arial" w:hAnsi="Arial" w:cs="Arial"/>
                <w:sz w:val="26"/>
                <w:szCs w:val="26"/>
                <w:lang w:val="en-US"/>
              </w:rPr>
            </w:pPr>
            <w:r w:rsidRPr="00BB487C">
              <w:rPr>
                <w:rFonts w:ascii="Arial" w:hAnsi="Arial" w:cs="Arial"/>
                <w:sz w:val="26"/>
                <w:szCs w:val="26"/>
                <w:lang w:val="nl-NL"/>
              </w:rPr>
              <w:t>Woher kommst du?Ich komme aus</w:t>
            </w:r>
            <w:r w:rsidRPr="00BB487C">
              <w:rPr>
                <w:rFonts w:ascii="Arial" w:hAnsi="Arial" w:cs="Arial"/>
                <w:sz w:val="26"/>
                <w:szCs w:val="26"/>
                <w:lang w:val="en-US"/>
              </w:rPr>
              <w:t xml:space="preserve"> Ich weiß nicht, </w:t>
            </w:r>
          </w:p>
          <w:p w:rsidR="0047569B" w:rsidRPr="00BB487C" w:rsidRDefault="0047569B" w:rsidP="00C044A9">
            <w:pPr>
              <w:rPr>
                <w:rFonts w:ascii="Arial" w:hAnsi="Arial" w:cs="Arial"/>
                <w:sz w:val="26"/>
                <w:szCs w:val="26"/>
                <w:lang w:val="nl-NL"/>
              </w:rPr>
            </w:pPr>
          </w:p>
        </w:tc>
      </w:tr>
      <w:tr w:rsidR="0047569B" w:rsidRPr="00BB487C" w:rsidTr="0047569B">
        <w:trPr>
          <w:trHeight w:val="142"/>
        </w:trPr>
        <w:tc>
          <w:tcPr>
            <w:tcW w:w="62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18</w:t>
            </w:r>
          </w:p>
        </w:tc>
        <w:tc>
          <w:tcPr>
            <w:tcW w:w="230"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3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Обобщающее повторение.</w:t>
            </w:r>
          </w:p>
        </w:tc>
        <w:tc>
          <w:tcPr>
            <w:tcW w:w="5437" w:type="dxa"/>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47569B" w:rsidTr="0047569B">
        <w:trPr>
          <w:trHeight w:val="2049"/>
        </w:trPr>
        <w:tc>
          <w:tcPr>
            <w:tcW w:w="62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19</w:t>
            </w:r>
          </w:p>
        </w:tc>
        <w:tc>
          <w:tcPr>
            <w:tcW w:w="230"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3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Работа над лексикой. Оформление словаря.</w:t>
            </w:r>
          </w:p>
        </w:tc>
        <w:tc>
          <w:tcPr>
            <w:tcW w:w="5437" w:type="dxa"/>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sz w:val="26"/>
                <w:szCs w:val="26"/>
                <w:lang w:val="en-US"/>
              </w:rPr>
            </w:pPr>
            <w:r w:rsidRPr="00BB487C">
              <w:rPr>
                <w:rFonts w:ascii="Arial" w:hAnsi="Arial" w:cs="Arial"/>
                <w:sz w:val="26"/>
                <w:szCs w:val="26"/>
                <w:lang w:val="en-US"/>
              </w:rPr>
              <w:t xml:space="preserve">Tz, th, ph, </w:t>
            </w:r>
          </w:p>
          <w:p w:rsidR="0047569B" w:rsidRPr="00BB487C" w:rsidRDefault="0047569B" w:rsidP="00C044A9">
            <w:pPr>
              <w:rPr>
                <w:rFonts w:ascii="Arial" w:hAnsi="Arial" w:cs="Arial"/>
                <w:sz w:val="26"/>
                <w:szCs w:val="26"/>
                <w:lang w:val="en-US"/>
              </w:rPr>
            </w:pPr>
            <w:r w:rsidRPr="00BB487C">
              <w:rPr>
                <w:rFonts w:ascii="Arial" w:hAnsi="Arial" w:cs="Arial"/>
                <w:sz w:val="26"/>
                <w:szCs w:val="26"/>
                <w:lang w:val="en-US"/>
              </w:rPr>
              <w:t>Ich bin 8 Jahre alt.</w:t>
            </w:r>
          </w:p>
          <w:p w:rsidR="0047569B" w:rsidRPr="00BB487C" w:rsidRDefault="0047569B" w:rsidP="00C044A9">
            <w:pPr>
              <w:rPr>
                <w:rFonts w:ascii="Arial" w:hAnsi="Arial" w:cs="Arial"/>
                <w:sz w:val="26"/>
                <w:szCs w:val="26"/>
                <w:lang w:val="en-US"/>
              </w:rPr>
            </w:pPr>
            <w:r w:rsidRPr="00BB487C">
              <w:rPr>
                <w:rFonts w:ascii="Arial" w:hAnsi="Arial" w:cs="Arial"/>
                <w:sz w:val="26"/>
                <w:szCs w:val="26"/>
                <w:lang w:val="en-US"/>
              </w:rPr>
              <w:t xml:space="preserve">Danke! Tsch, aa, äu, Baron von Münchhausen, Frau Holle, Däumelinchen, </w:t>
            </w:r>
          </w:p>
          <w:p w:rsidR="0047569B" w:rsidRPr="00BB487C" w:rsidRDefault="0047569B" w:rsidP="00C044A9">
            <w:pPr>
              <w:rPr>
                <w:rFonts w:ascii="Arial" w:hAnsi="Arial" w:cs="Arial"/>
                <w:sz w:val="26"/>
                <w:szCs w:val="26"/>
                <w:lang w:val="en-US"/>
              </w:rPr>
            </w:pPr>
            <w:r w:rsidRPr="00BB487C">
              <w:rPr>
                <w:rFonts w:ascii="Arial" w:hAnsi="Arial" w:cs="Arial"/>
                <w:sz w:val="26"/>
                <w:szCs w:val="26"/>
                <w:lang w:val="en-US"/>
              </w:rPr>
              <w:t xml:space="preserve">Till Eulenspiegel, Schneewittchen, Nussknacker, </w:t>
            </w:r>
          </w:p>
          <w:p w:rsidR="0047569B" w:rsidRPr="00BB487C" w:rsidRDefault="0047569B" w:rsidP="00C044A9">
            <w:pPr>
              <w:rPr>
                <w:rFonts w:ascii="Arial" w:hAnsi="Arial" w:cs="Arial"/>
                <w:sz w:val="26"/>
                <w:szCs w:val="26"/>
                <w:lang w:val="nl-NL"/>
              </w:rPr>
            </w:pPr>
            <w:r w:rsidRPr="00BB487C">
              <w:rPr>
                <w:rFonts w:ascii="Arial" w:hAnsi="Arial" w:cs="Arial"/>
                <w:sz w:val="26"/>
                <w:szCs w:val="26"/>
                <w:lang w:val="nl-NL"/>
              </w:rPr>
              <w:t xml:space="preserve">Der Mann, er, Die Frau, sie, das Mädchen, es, </w:t>
            </w:r>
          </w:p>
          <w:p w:rsidR="0047569B" w:rsidRPr="00BB487C" w:rsidRDefault="0047569B" w:rsidP="00C044A9">
            <w:pPr>
              <w:rPr>
                <w:rFonts w:ascii="Arial" w:hAnsi="Arial" w:cs="Arial"/>
                <w:color w:val="000000"/>
                <w:sz w:val="26"/>
                <w:szCs w:val="26"/>
                <w:lang w:val="en-US"/>
              </w:rPr>
            </w:pPr>
          </w:p>
        </w:tc>
      </w:tr>
      <w:tr w:rsidR="0047569B" w:rsidRPr="00BB487C" w:rsidTr="0047569B">
        <w:trPr>
          <w:trHeight w:val="142"/>
        </w:trPr>
        <w:tc>
          <w:tcPr>
            <w:tcW w:w="62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20</w:t>
            </w:r>
          </w:p>
        </w:tc>
        <w:tc>
          <w:tcPr>
            <w:tcW w:w="230"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3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Спросим, кто откуда.</w:t>
            </w:r>
          </w:p>
        </w:tc>
        <w:tc>
          <w:tcPr>
            <w:tcW w:w="5437" w:type="dxa"/>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sz w:val="26"/>
                <w:szCs w:val="26"/>
                <w:lang w:val="en-US"/>
              </w:rPr>
            </w:pPr>
            <w:r w:rsidRPr="00BB487C">
              <w:rPr>
                <w:rFonts w:ascii="Arial" w:hAnsi="Arial" w:cs="Arial"/>
                <w:sz w:val="26"/>
                <w:szCs w:val="26"/>
                <w:lang w:val="en-US"/>
              </w:rPr>
              <w:t xml:space="preserve">Qq, Yy, </w:t>
            </w:r>
          </w:p>
          <w:p w:rsidR="0047569B" w:rsidRPr="00BB487C" w:rsidRDefault="0047569B" w:rsidP="00C044A9">
            <w:pPr>
              <w:rPr>
                <w:rFonts w:ascii="Arial" w:hAnsi="Arial" w:cs="Arial"/>
                <w:sz w:val="26"/>
                <w:szCs w:val="26"/>
                <w:lang w:val="en-US"/>
              </w:rPr>
            </w:pPr>
            <w:r w:rsidRPr="00BB487C">
              <w:rPr>
                <w:rFonts w:ascii="Arial" w:hAnsi="Arial" w:cs="Arial"/>
                <w:sz w:val="26"/>
                <w:szCs w:val="26"/>
                <w:lang w:val="en-US"/>
              </w:rPr>
              <w:t xml:space="preserve">Auch, aus einem Maerchen, </w:t>
            </w:r>
          </w:p>
          <w:p w:rsidR="0047569B" w:rsidRPr="00BB487C" w:rsidRDefault="0047569B" w:rsidP="00C044A9">
            <w:pPr>
              <w:rPr>
                <w:rFonts w:ascii="Arial" w:hAnsi="Arial" w:cs="Arial"/>
                <w:sz w:val="26"/>
                <w:szCs w:val="26"/>
                <w:lang w:val="en-US"/>
              </w:rPr>
            </w:pPr>
            <w:r w:rsidRPr="00BB487C">
              <w:rPr>
                <w:rFonts w:ascii="Arial" w:hAnsi="Arial" w:cs="Arial"/>
                <w:sz w:val="26"/>
                <w:szCs w:val="26"/>
                <w:lang w:val="en-US"/>
              </w:rPr>
              <w:t xml:space="preserve">Ig,ng, </w:t>
            </w:r>
          </w:p>
          <w:p w:rsidR="0047569B" w:rsidRPr="00BB487C" w:rsidRDefault="0047569B" w:rsidP="00C044A9">
            <w:pPr>
              <w:rPr>
                <w:rFonts w:ascii="Arial" w:hAnsi="Arial" w:cs="Arial"/>
                <w:sz w:val="26"/>
                <w:szCs w:val="26"/>
                <w:lang w:val="nl-NL"/>
              </w:rPr>
            </w:pPr>
            <w:r w:rsidRPr="00BB487C">
              <w:rPr>
                <w:rFonts w:ascii="Arial" w:hAnsi="Arial" w:cs="Arial"/>
                <w:sz w:val="26"/>
                <w:szCs w:val="26"/>
                <w:lang w:val="nl-NL"/>
              </w:rPr>
              <w:t xml:space="preserve">Das ABC, der Junge, </w:t>
            </w:r>
          </w:p>
          <w:p w:rsidR="0047569B" w:rsidRPr="00BB487C" w:rsidRDefault="0047569B" w:rsidP="00C044A9">
            <w:pPr>
              <w:rPr>
                <w:rFonts w:ascii="Arial" w:hAnsi="Arial" w:cs="Arial"/>
                <w:sz w:val="26"/>
                <w:szCs w:val="26"/>
                <w:lang w:val="nl-NL"/>
              </w:rPr>
            </w:pPr>
            <w:r w:rsidRPr="00BB487C">
              <w:rPr>
                <w:rFonts w:ascii="Arial" w:hAnsi="Arial" w:cs="Arial"/>
                <w:sz w:val="26"/>
                <w:szCs w:val="26"/>
                <w:lang w:val="nl-NL"/>
              </w:rPr>
              <w:t xml:space="preserve">die Hexe, Wie ist …? Jung, lustig, groß, klein, gut, alt, böse, schön, klug, dumm, fleißig, nicht besonders, nett, nicht wahr?, stimmt, richtig, </w:t>
            </w:r>
          </w:p>
          <w:p w:rsidR="0047569B" w:rsidRPr="00BB487C" w:rsidRDefault="0047569B" w:rsidP="00C044A9">
            <w:pPr>
              <w:rPr>
                <w:rFonts w:ascii="Arial" w:hAnsi="Arial" w:cs="Arial"/>
                <w:color w:val="000000"/>
                <w:sz w:val="26"/>
                <w:szCs w:val="26"/>
              </w:rPr>
            </w:pPr>
            <w:r w:rsidRPr="00BB487C">
              <w:rPr>
                <w:rFonts w:ascii="Arial" w:hAnsi="Arial" w:cs="Arial"/>
                <w:sz w:val="26"/>
                <w:szCs w:val="26"/>
                <w:lang w:val="nl-NL"/>
              </w:rPr>
              <w:t>Ich liebe dich.</w:t>
            </w:r>
          </w:p>
        </w:tc>
      </w:tr>
      <w:tr w:rsidR="0047569B" w:rsidRPr="00BB487C" w:rsidTr="0047569B">
        <w:trPr>
          <w:trHeight w:val="142"/>
        </w:trPr>
        <w:tc>
          <w:tcPr>
            <w:tcW w:w="62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21</w:t>
            </w:r>
          </w:p>
        </w:tc>
        <w:tc>
          <w:tcPr>
            <w:tcW w:w="230"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3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Как спросить о возрасте</w:t>
            </w:r>
          </w:p>
        </w:tc>
        <w:tc>
          <w:tcPr>
            <w:tcW w:w="5437" w:type="dxa"/>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142"/>
        </w:trPr>
        <w:tc>
          <w:tcPr>
            <w:tcW w:w="62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22</w:t>
            </w:r>
          </w:p>
        </w:tc>
        <w:tc>
          <w:tcPr>
            <w:tcW w:w="230"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3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Что мы уже можем сообщить о себе?</w:t>
            </w:r>
          </w:p>
        </w:tc>
        <w:tc>
          <w:tcPr>
            <w:tcW w:w="5437" w:type="dxa"/>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142"/>
        </w:trPr>
        <w:tc>
          <w:tcPr>
            <w:tcW w:w="62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23</w:t>
            </w:r>
          </w:p>
        </w:tc>
        <w:tc>
          <w:tcPr>
            <w:tcW w:w="230"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3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Поиграем? Споем? (Повторение)</w:t>
            </w:r>
          </w:p>
        </w:tc>
        <w:tc>
          <w:tcPr>
            <w:tcW w:w="5437" w:type="dxa"/>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142"/>
        </w:trPr>
        <w:tc>
          <w:tcPr>
            <w:tcW w:w="62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24</w:t>
            </w:r>
          </w:p>
        </w:tc>
        <w:tc>
          <w:tcPr>
            <w:tcW w:w="230"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3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Обобщающее повторение.</w:t>
            </w:r>
          </w:p>
        </w:tc>
        <w:tc>
          <w:tcPr>
            <w:tcW w:w="5437" w:type="dxa"/>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431"/>
        </w:trPr>
        <w:tc>
          <w:tcPr>
            <w:tcW w:w="62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25</w:t>
            </w:r>
          </w:p>
          <w:p w:rsidR="0047569B" w:rsidRPr="00BB487C" w:rsidRDefault="0047569B" w:rsidP="00C044A9">
            <w:pPr>
              <w:rPr>
                <w:rFonts w:ascii="Arial" w:hAnsi="Arial" w:cs="Arial"/>
                <w:color w:val="000000"/>
                <w:sz w:val="26"/>
                <w:szCs w:val="26"/>
              </w:rPr>
            </w:pPr>
          </w:p>
        </w:tc>
        <w:tc>
          <w:tcPr>
            <w:tcW w:w="230"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3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А все ли мы успели повторить?</w:t>
            </w:r>
          </w:p>
        </w:tc>
        <w:tc>
          <w:tcPr>
            <w:tcW w:w="5437" w:type="dxa"/>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858"/>
        </w:trPr>
        <w:tc>
          <w:tcPr>
            <w:tcW w:w="62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lastRenderedPageBreak/>
              <w:t>26</w:t>
            </w:r>
          </w:p>
        </w:tc>
        <w:tc>
          <w:tcPr>
            <w:tcW w:w="230"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3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Итак, кто придет на «Праздник алфавита»?</w:t>
            </w:r>
          </w:p>
          <w:p w:rsidR="0047569B" w:rsidRPr="00BB487C" w:rsidRDefault="0047569B" w:rsidP="00C044A9">
            <w:pPr>
              <w:rPr>
                <w:rFonts w:ascii="Arial" w:hAnsi="Arial" w:cs="Arial"/>
                <w:sz w:val="26"/>
                <w:szCs w:val="26"/>
              </w:rPr>
            </w:pPr>
            <w:r w:rsidRPr="00BB487C">
              <w:rPr>
                <w:rFonts w:ascii="Arial" w:hAnsi="Arial" w:cs="Arial"/>
                <w:sz w:val="26"/>
                <w:szCs w:val="26"/>
                <w:lang w:val="nl-NL"/>
              </w:rPr>
              <w:t>Wie alt bist du?</w:t>
            </w:r>
          </w:p>
        </w:tc>
        <w:tc>
          <w:tcPr>
            <w:tcW w:w="5437" w:type="dxa"/>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lang w:val="en-US"/>
              </w:rPr>
            </w:pPr>
          </w:p>
        </w:tc>
      </w:tr>
      <w:tr w:rsidR="0047569B" w:rsidRPr="00BB487C" w:rsidTr="0047569B">
        <w:trPr>
          <w:trHeight w:val="142"/>
        </w:trPr>
        <w:tc>
          <w:tcPr>
            <w:tcW w:w="62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27</w:t>
            </w:r>
          </w:p>
        </w:tc>
        <w:tc>
          <w:tcPr>
            <w:tcW w:w="230"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3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У нас гости. Употребление артиклей.</w:t>
            </w:r>
          </w:p>
        </w:tc>
        <w:tc>
          <w:tcPr>
            <w:tcW w:w="5437" w:type="dxa"/>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142"/>
        </w:trPr>
        <w:tc>
          <w:tcPr>
            <w:tcW w:w="62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28</w:t>
            </w:r>
          </w:p>
        </w:tc>
        <w:tc>
          <w:tcPr>
            <w:tcW w:w="230"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3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Как сказать, кто какой?</w:t>
            </w:r>
          </w:p>
        </w:tc>
        <w:tc>
          <w:tcPr>
            <w:tcW w:w="5437" w:type="dxa"/>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142"/>
        </w:trPr>
        <w:tc>
          <w:tcPr>
            <w:tcW w:w="62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29</w:t>
            </w:r>
          </w:p>
        </w:tc>
        <w:tc>
          <w:tcPr>
            <w:tcW w:w="230"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3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Итак, кто какой?</w:t>
            </w:r>
          </w:p>
        </w:tc>
        <w:tc>
          <w:tcPr>
            <w:tcW w:w="5437" w:type="dxa"/>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587"/>
        </w:trPr>
        <w:tc>
          <w:tcPr>
            <w:tcW w:w="62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30</w:t>
            </w:r>
          </w:p>
        </w:tc>
        <w:tc>
          <w:tcPr>
            <w:tcW w:w="230"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3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Готовимся к «Празднику алфавита».</w:t>
            </w:r>
          </w:p>
        </w:tc>
        <w:tc>
          <w:tcPr>
            <w:tcW w:w="5437" w:type="dxa"/>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142"/>
        </w:trPr>
        <w:tc>
          <w:tcPr>
            <w:tcW w:w="62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31</w:t>
            </w:r>
          </w:p>
        </w:tc>
        <w:tc>
          <w:tcPr>
            <w:tcW w:w="230"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3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Поиграем? Споем? (Повторение)</w:t>
            </w:r>
          </w:p>
        </w:tc>
        <w:tc>
          <w:tcPr>
            <w:tcW w:w="5437" w:type="dxa"/>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291"/>
        </w:trPr>
        <w:tc>
          <w:tcPr>
            <w:tcW w:w="62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32</w:t>
            </w:r>
          </w:p>
        </w:tc>
        <w:tc>
          <w:tcPr>
            <w:tcW w:w="230" w:type="dxa"/>
            <w:tcBorders>
              <w:top w:val="single" w:sz="6" w:space="0" w:color="000000"/>
              <w:left w:val="single" w:sz="4" w:space="0" w:color="auto"/>
              <w:bottom w:val="single" w:sz="6" w:space="0" w:color="000000"/>
              <w:right w:val="nil"/>
            </w:tcBorders>
            <w:shd w:val="clear" w:color="auto" w:fill="FFFFFF"/>
          </w:tcPr>
          <w:p w:rsidR="0047569B" w:rsidRPr="00BB487C" w:rsidRDefault="0047569B" w:rsidP="00C044A9">
            <w:pPr>
              <w:rPr>
                <w:rFonts w:ascii="Arial" w:hAnsi="Arial" w:cs="Arial"/>
                <w:color w:val="000000"/>
                <w:sz w:val="26"/>
                <w:szCs w:val="26"/>
              </w:rPr>
            </w:pPr>
          </w:p>
        </w:tc>
        <w:tc>
          <w:tcPr>
            <w:tcW w:w="3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«Праздник алфавита»</w:t>
            </w:r>
          </w:p>
        </w:tc>
        <w:tc>
          <w:tcPr>
            <w:tcW w:w="5437" w:type="dxa"/>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bl>
    <w:p w:rsidR="0047569B" w:rsidRPr="00F728CE" w:rsidRDefault="0047569B" w:rsidP="0047569B">
      <w:pPr>
        <w:shd w:val="clear" w:color="auto" w:fill="FFFFFF"/>
        <w:rPr>
          <w:rFonts w:ascii="Arial" w:hAnsi="Arial" w:cs="Arial"/>
          <w:color w:val="000000"/>
          <w:sz w:val="23"/>
          <w:szCs w:val="23"/>
        </w:rPr>
      </w:pPr>
    </w:p>
    <w:tbl>
      <w:tblPr>
        <w:tblW w:w="9452" w:type="dxa"/>
        <w:shd w:val="clear" w:color="auto" w:fill="FFFFFF"/>
        <w:tblLayout w:type="fixed"/>
        <w:tblCellMar>
          <w:top w:w="105" w:type="dxa"/>
          <w:left w:w="105" w:type="dxa"/>
          <w:bottom w:w="105" w:type="dxa"/>
          <w:right w:w="105" w:type="dxa"/>
        </w:tblCellMar>
        <w:tblLook w:val="04A0"/>
      </w:tblPr>
      <w:tblGrid>
        <w:gridCol w:w="457"/>
        <w:gridCol w:w="119"/>
        <w:gridCol w:w="1676"/>
        <w:gridCol w:w="2112"/>
        <w:gridCol w:w="5088"/>
      </w:tblGrid>
      <w:tr w:rsidR="0047569B" w:rsidRPr="00BB487C" w:rsidTr="0047569B">
        <w:trPr>
          <w:trHeight w:val="643"/>
        </w:trPr>
        <w:tc>
          <w:tcPr>
            <w:tcW w:w="225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b/>
                <w:bCs/>
                <w:color w:val="000000"/>
                <w:sz w:val="26"/>
                <w:szCs w:val="26"/>
              </w:rPr>
              <w:t>Основной курс (20ч.)</w:t>
            </w:r>
          </w:p>
        </w:tc>
        <w:tc>
          <w:tcPr>
            <w:tcW w:w="72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b/>
                <w:bCs/>
                <w:color w:val="000000"/>
                <w:sz w:val="26"/>
                <w:szCs w:val="26"/>
              </w:rPr>
              <w:t>I.Новые персонажи нашего учебника.</w:t>
            </w:r>
          </w:p>
          <w:p w:rsidR="0047569B" w:rsidRPr="00BB487C" w:rsidRDefault="0047569B" w:rsidP="00C044A9">
            <w:pPr>
              <w:rPr>
                <w:rFonts w:ascii="Arial" w:hAnsi="Arial" w:cs="Arial"/>
                <w:color w:val="000000"/>
                <w:sz w:val="26"/>
                <w:szCs w:val="26"/>
              </w:rPr>
            </w:pPr>
            <w:r w:rsidRPr="00BB487C">
              <w:rPr>
                <w:rFonts w:ascii="Arial" w:hAnsi="Arial" w:cs="Arial"/>
                <w:b/>
                <w:bCs/>
                <w:color w:val="000000"/>
                <w:sz w:val="26"/>
                <w:szCs w:val="26"/>
              </w:rPr>
              <w:t>Кто они? Какие они? 6ч.</w:t>
            </w:r>
          </w:p>
        </w:tc>
      </w:tr>
      <w:tr w:rsidR="0047569B" w:rsidRPr="0047569B" w:rsidTr="0047569B">
        <w:trPr>
          <w:trHeight w:val="983"/>
        </w:trPr>
        <w:tc>
          <w:tcPr>
            <w:tcW w:w="5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 xml:space="preserve">33. </w:t>
            </w:r>
          </w:p>
          <w:p w:rsidR="0047569B" w:rsidRPr="00BB487C" w:rsidRDefault="0047569B" w:rsidP="00C044A9">
            <w:pPr>
              <w:rPr>
                <w:rFonts w:ascii="Arial" w:hAnsi="Arial" w:cs="Arial"/>
                <w:color w:val="000000"/>
                <w:sz w:val="26"/>
                <w:szCs w:val="26"/>
              </w:rPr>
            </w:pPr>
          </w:p>
        </w:tc>
        <w:tc>
          <w:tcPr>
            <w:tcW w:w="378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Мы знаем некоторых</w:t>
            </w:r>
          </w:p>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персонажей немецких</w:t>
            </w:r>
          </w:p>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книжек, не так ли?</w:t>
            </w:r>
          </w:p>
        </w:tc>
        <w:tc>
          <w:tcPr>
            <w:tcW w:w="5088" w:type="dxa"/>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sz w:val="26"/>
                <w:szCs w:val="26"/>
                <w:lang w:val="nl-NL"/>
              </w:rPr>
            </w:pPr>
            <w:r w:rsidRPr="00BB487C">
              <w:rPr>
                <w:rFonts w:ascii="Arial" w:hAnsi="Arial" w:cs="Arial"/>
                <w:sz w:val="26"/>
                <w:szCs w:val="26"/>
                <w:lang w:val="nl-NL"/>
              </w:rPr>
              <w:t>Interessant, lacht gern über andere, die Sage, hilfsbereit, hässlich,</w:t>
            </w:r>
          </w:p>
          <w:p w:rsidR="0047569B" w:rsidRPr="00BB487C" w:rsidRDefault="0047569B" w:rsidP="00C044A9">
            <w:pPr>
              <w:rPr>
                <w:rFonts w:ascii="Arial" w:hAnsi="Arial" w:cs="Arial"/>
                <w:sz w:val="26"/>
                <w:szCs w:val="26"/>
                <w:lang w:val="en-US"/>
              </w:rPr>
            </w:pPr>
            <w:r w:rsidRPr="00BB487C">
              <w:rPr>
                <w:rFonts w:ascii="Arial" w:hAnsi="Arial" w:cs="Arial"/>
                <w:sz w:val="26"/>
                <w:szCs w:val="26"/>
                <w:lang w:val="nl-NL"/>
              </w:rPr>
              <w:t>Wir</w:t>
            </w:r>
            <w:r w:rsidRPr="00BB487C">
              <w:rPr>
                <w:rFonts w:ascii="Arial" w:hAnsi="Arial" w:cs="Arial"/>
                <w:sz w:val="26"/>
                <w:szCs w:val="26"/>
                <w:lang w:val="en-US"/>
              </w:rPr>
              <w:t xml:space="preserve">, </w:t>
            </w:r>
            <w:r w:rsidRPr="00BB487C">
              <w:rPr>
                <w:rFonts w:ascii="Arial" w:hAnsi="Arial" w:cs="Arial"/>
                <w:sz w:val="26"/>
                <w:szCs w:val="26"/>
                <w:lang w:val="nl-NL"/>
              </w:rPr>
              <w:t>faul</w:t>
            </w:r>
            <w:r w:rsidRPr="00BB487C">
              <w:rPr>
                <w:rFonts w:ascii="Arial" w:hAnsi="Arial" w:cs="Arial"/>
                <w:sz w:val="26"/>
                <w:szCs w:val="26"/>
                <w:lang w:val="en-US"/>
              </w:rPr>
              <w:t xml:space="preserve">, </w:t>
            </w:r>
          </w:p>
          <w:p w:rsidR="0047569B" w:rsidRPr="00BB487C" w:rsidRDefault="0047569B" w:rsidP="00C044A9">
            <w:pPr>
              <w:rPr>
                <w:rFonts w:ascii="Arial" w:hAnsi="Arial" w:cs="Arial"/>
                <w:sz w:val="26"/>
                <w:szCs w:val="26"/>
                <w:lang w:val="en-US"/>
              </w:rPr>
            </w:pPr>
            <w:r w:rsidRPr="00BB487C">
              <w:rPr>
                <w:rFonts w:ascii="Arial" w:hAnsi="Arial" w:cs="Arial"/>
                <w:sz w:val="26"/>
                <w:szCs w:val="26"/>
                <w:lang w:val="nl-NL"/>
              </w:rPr>
              <w:t>Was</w:t>
            </w:r>
            <w:r w:rsidRPr="00BB487C">
              <w:rPr>
                <w:rFonts w:ascii="Arial" w:hAnsi="Arial" w:cs="Arial"/>
                <w:sz w:val="26"/>
                <w:szCs w:val="26"/>
                <w:lang w:val="en-US"/>
              </w:rPr>
              <w:t xml:space="preserve"> </w:t>
            </w:r>
            <w:r w:rsidRPr="00BB487C">
              <w:rPr>
                <w:rFonts w:ascii="Arial" w:hAnsi="Arial" w:cs="Arial"/>
                <w:sz w:val="26"/>
                <w:szCs w:val="26"/>
                <w:lang w:val="nl-NL"/>
              </w:rPr>
              <w:t>machen</w:t>
            </w:r>
            <w:r w:rsidRPr="00BB487C">
              <w:rPr>
                <w:rFonts w:ascii="Arial" w:hAnsi="Arial" w:cs="Arial"/>
                <w:sz w:val="26"/>
                <w:szCs w:val="26"/>
                <w:lang w:val="en-US"/>
              </w:rPr>
              <w:t xml:space="preserve"> </w:t>
            </w:r>
            <w:r w:rsidRPr="00BB487C">
              <w:rPr>
                <w:rFonts w:ascii="Arial" w:hAnsi="Arial" w:cs="Arial"/>
                <w:sz w:val="26"/>
                <w:szCs w:val="26"/>
                <w:lang w:val="nl-NL"/>
              </w:rPr>
              <w:t>sie</w:t>
            </w:r>
            <w:r w:rsidRPr="00BB487C">
              <w:rPr>
                <w:rFonts w:ascii="Arial" w:hAnsi="Arial" w:cs="Arial"/>
                <w:sz w:val="26"/>
                <w:szCs w:val="26"/>
                <w:lang w:val="en-US"/>
              </w:rPr>
              <w:t>?</w:t>
            </w:r>
          </w:p>
          <w:p w:rsidR="0047569B" w:rsidRPr="00BB487C" w:rsidRDefault="0047569B" w:rsidP="00C044A9">
            <w:pPr>
              <w:rPr>
                <w:rFonts w:ascii="Arial" w:hAnsi="Arial" w:cs="Arial"/>
                <w:color w:val="000000"/>
                <w:sz w:val="26"/>
                <w:szCs w:val="26"/>
                <w:lang w:val="en-US"/>
              </w:rPr>
            </w:pPr>
            <w:r w:rsidRPr="00BB487C">
              <w:rPr>
                <w:rFonts w:ascii="Arial" w:hAnsi="Arial" w:cs="Arial"/>
                <w:sz w:val="26"/>
                <w:szCs w:val="26"/>
                <w:lang w:val="nl-NL"/>
              </w:rPr>
              <w:t>Briefe schreiben, Freunde besuchen, aus Russland, der Brieffreund, die Post, die Postkarte, das Paket, der luftballon, die Farbe, grau, Schwarz, weiß, gelb, rot, braun, blau, grün, bunt</w:t>
            </w:r>
          </w:p>
        </w:tc>
      </w:tr>
      <w:tr w:rsidR="0047569B" w:rsidRPr="00BB487C" w:rsidTr="0047569B">
        <w:trPr>
          <w:trHeight w:val="643"/>
        </w:trPr>
        <w:tc>
          <w:tcPr>
            <w:tcW w:w="5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34.</w:t>
            </w:r>
          </w:p>
        </w:tc>
        <w:tc>
          <w:tcPr>
            <w:tcW w:w="378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А вот новые персонажи</w:t>
            </w:r>
          </w:p>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учебника.</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643"/>
        </w:trPr>
        <w:tc>
          <w:tcPr>
            <w:tcW w:w="5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35.</w:t>
            </w:r>
          </w:p>
        </w:tc>
        <w:tc>
          <w:tcPr>
            <w:tcW w:w="378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Почта пришла!</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367"/>
        </w:trPr>
        <w:tc>
          <w:tcPr>
            <w:tcW w:w="5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36.</w:t>
            </w:r>
          </w:p>
        </w:tc>
        <w:tc>
          <w:tcPr>
            <w:tcW w:w="378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Мы играем и поем. Повторение.</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643"/>
        </w:trPr>
        <w:tc>
          <w:tcPr>
            <w:tcW w:w="5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37.</w:t>
            </w:r>
          </w:p>
        </w:tc>
        <w:tc>
          <w:tcPr>
            <w:tcW w:w="378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Обобщающее повторение.</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672"/>
        </w:trPr>
        <w:tc>
          <w:tcPr>
            <w:tcW w:w="576"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38.</w:t>
            </w:r>
          </w:p>
          <w:p w:rsidR="0047569B" w:rsidRPr="00BB487C" w:rsidRDefault="0047569B" w:rsidP="00C044A9">
            <w:pPr>
              <w:rPr>
                <w:rFonts w:ascii="Arial" w:hAnsi="Arial" w:cs="Arial"/>
                <w:color w:val="000000"/>
                <w:sz w:val="26"/>
                <w:szCs w:val="26"/>
              </w:rPr>
            </w:pPr>
          </w:p>
        </w:tc>
        <w:tc>
          <w:tcPr>
            <w:tcW w:w="3788"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Что мы не успели</w:t>
            </w:r>
          </w:p>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сделать?</w:t>
            </w:r>
          </w:p>
          <w:p w:rsidR="0047569B" w:rsidRPr="00BB487C" w:rsidRDefault="0047569B" w:rsidP="00C044A9">
            <w:pPr>
              <w:rPr>
                <w:rFonts w:ascii="Arial" w:hAnsi="Arial" w:cs="Arial"/>
                <w:color w:val="000000"/>
                <w:sz w:val="26"/>
                <w:szCs w:val="26"/>
              </w:rPr>
            </w:pPr>
          </w:p>
        </w:tc>
        <w:tc>
          <w:tcPr>
            <w:tcW w:w="5088" w:type="dxa"/>
            <w:vMerge/>
            <w:tcBorders>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541"/>
        </w:trPr>
        <w:tc>
          <w:tcPr>
            <w:tcW w:w="576"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p>
        </w:tc>
        <w:tc>
          <w:tcPr>
            <w:tcW w:w="8876"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b/>
                <w:sz w:val="26"/>
                <w:szCs w:val="26"/>
              </w:rPr>
              <w:t>Чьи это фотографии? О чём они рассказывают? 6 ч.</w:t>
            </w:r>
          </w:p>
        </w:tc>
      </w:tr>
      <w:tr w:rsidR="0047569B" w:rsidRPr="00BB487C" w:rsidTr="0047569B">
        <w:trPr>
          <w:trHeight w:val="643"/>
        </w:trPr>
        <w:tc>
          <w:tcPr>
            <w:tcW w:w="5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39.</w:t>
            </w:r>
          </w:p>
        </w:tc>
        <w:tc>
          <w:tcPr>
            <w:tcW w:w="378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Семейные фотографии из Германии.</w:t>
            </w:r>
          </w:p>
        </w:tc>
        <w:tc>
          <w:tcPr>
            <w:tcW w:w="5088" w:type="dxa"/>
            <w:vMerge w:val="restart"/>
            <w:tcBorders>
              <w:top w:val="single" w:sz="4" w:space="0" w:color="auto"/>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sz w:val="26"/>
                <w:szCs w:val="26"/>
                <w:lang w:val="en-US"/>
              </w:rPr>
            </w:pPr>
            <w:r w:rsidRPr="00BB487C">
              <w:rPr>
                <w:rFonts w:ascii="Arial" w:hAnsi="Arial" w:cs="Arial"/>
                <w:sz w:val="26"/>
                <w:szCs w:val="26"/>
                <w:lang w:val="nl-NL"/>
              </w:rPr>
              <w:t>Der Vater, die Mutter, der Bruder, die Schwester, die Geschwister, der Junge, das Kind, tragen, antworten, wessen? Die Kinder, mein, dein, der Sohn, die Oma, die Tante, der Onkel, wohnen, Tschues! Wo</w:t>
            </w:r>
            <w:r w:rsidRPr="00BB487C">
              <w:rPr>
                <w:rFonts w:ascii="Arial" w:hAnsi="Arial" w:cs="Arial"/>
                <w:sz w:val="26"/>
                <w:szCs w:val="26"/>
              </w:rPr>
              <w:t xml:space="preserve">? </w:t>
            </w:r>
            <w:r w:rsidRPr="00BB487C">
              <w:rPr>
                <w:rFonts w:ascii="Arial" w:hAnsi="Arial" w:cs="Arial"/>
                <w:sz w:val="26"/>
                <w:szCs w:val="26"/>
                <w:lang w:val="nl-NL"/>
              </w:rPr>
              <w:t>Warum</w:t>
            </w:r>
            <w:r w:rsidRPr="00BB487C">
              <w:rPr>
                <w:rFonts w:ascii="Arial" w:hAnsi="Arial" w:cs="Arial"/>
                <w:sz w:val="26"/>
                <w:szCs w:val="26"/>
              </w:rPr>
              <w:t xml:space="preserve">? </w:t>
            </w:r>
            <w:r w:rsidRPr="00BB487C">
              <w:rPr>
                <w:rFonts w:ascii="Arial" w:hAnsi="Arial" w:cs="Arial"/>
                <w:sz w:val="26"/>
                <w:szCs w:val="26"/>
                <w:lang w:val="en-US"/>
              </w:rPr>
              <w:t xml:space="preserve">Will, lernen, zusammen, Ich will … </w:t>
            </w:r>
          </w:p>
          <w:p w:rsidR="0047569B" w:rsidRPr="00BB487C" w:rsidRDefault="0047569B" w:rsidP="00C044A9">
            <w:pPr>
              <w:rPr>
                <w:rFonts w:ascii="Arial" w:hAnsi="Arial" w:cs="Arial"/>
                <w:color w:val="000000"/>
                <w:sz w:val="26"/>
                <w:szCs w:val="26"/>
              </w:rPr>
            </w:pPr>
            <w:r w:rsidRPr="00BB487C">
              <w:rPr>
                <w:rFonts w:ascii="Arial" w:hAnsi="Arial" w:cs="Arial"/>
                <w:sz w:val="26"/>
                <w:szCs w:val="26"/>
                <w:lang w:val="en-US"/>
              </w:rPr>
              <w:t>sein.</w:t>
            </w:r>
          </w:p>
        </w:tc>
      </w:tr>
      <w:tr w:rsidR="0047569B" w:rsidRPr="00BB487C" w:rsidTr="0047569B">
        <w:trPr>
          <w:trHeight w:val="643"/>
        </w:trPr>
        <w:tc>
          <w:tcPr>
            <w:tcW w:w="5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40.</w:t>
            </w:r>
          </w:p>
        </w:tc>
        <w:tc>
          <w:tcPr>
            <w:tcW w:w="378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А чьи это фотографии?</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317"/>
        </w:trPr>
        <w:tc>
          <w:tcPr>
            <w:tcW w:w="5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41.</w:t>
            </w:r>
          </w:p>
        </w:tc>
        <w:tc>
          <w:tcPr>
            <w:tcW w:w="378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Письмо от Свена.</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643"/>
        </w:trPr>
        <w:tc>
          <w:tcPr>
            <w:tcW w:w="5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42.</w:t>
            </w:r>
          </w:p>
        </w:tc>
        <w:tc>
          <w:tcPr>
            <w:tcW w:w="378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Мы играем и поем.Повторение.</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420"/>
        </w:trPr>
        <w:tc>
          <w:tcPr>
            <w:tcW w:w="5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43.</w:t>
            </w:r>
          </w:p>
        </w:tc>
        <w:tc>
          <w:tcPr>
            <w:tcW w:w="378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Обобщающее повторение.</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643"/>
        </w:trPr>
        <w:tc>
          <w:tcPr>
            <w:tcW w:w="5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44.</w:t>
            </w:r>
          </w:p>
        </w:tc>
        <w:tc>
          <w:tcPr>
            <w:tcW w:w="378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Что мы не успели сделать?</w:t>
            </w:r>
          </w:p>
        </w:tc>
        <w:tc>
          <w:tcPr>
            <w:tcW w:w="5088" w:type="dxa"/>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327"/>
        </w:trPr>
        <w:tc>
          <w:tcPr>
            <w:tcW w:w="576" w:type="dxa"/>
            <w:gridSpan w:val="2"/>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lastRenderedPageBreak/>
              <w:t>45.</w:t>
            </w:r>
          </w:p>
        </w:tc>
        <w:tc>
          <w:tcPr>
            <w:tcW w:w="8876" w:type="dxa"/>
            <w:gridSpan w:val="3"/>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b/>
                <w:bCs/>
                <w:color w:val="000000"/>
                <w:sz w:val="26"/>
                <w:szCs w:val="26"/>
              </w:rPr>
              <w:t>III.Что Сабина и Свен</w:t>
            </w:r>
            <w:r w:rsidRPr="00BB487C">
              <w:rPr>
                <w:rFonts w:ascii="Arial" w:hAnsi="Arial" w:cs="Arial"/>
                <w:color w:val="000000"/>
                <w:sz w:val="26"/>
                <w:szCs w:val="26"/>
              </w:rPr>
              <w:t xml:space="preserve"> </w:t>
            </w:r>
            <w:r w:rsidRPr="00BB487C">
              <w:rPr>
                <w:rFonts w:ascii="Arial" w:hAnsi="Arial" w:cs="Arial"/>
                <w:b/>
                <w:bCs/>
                <w:color w:val="000000"/>
                <w:sz w:val="26"/>
                <w:szCs w:val="26"/>
              </w:rPr>
              <w:t>охотно делают дома? 8ч.</w:t>
            </w:r>
          </w:p>
        </w:tc>
      </w:tr>
      <w:tr w:rsidR="0047569B" w:rsidRPr="0047569B" w:rsidTr="0047569B">
        <w:trPr>
          <w:trHeight w:val="1178"/>
        </w:trPr>
        <w:tc>
          <w:tcPr>
            <w:tcW w:w="576" w:type="dxa"/>
            <w:gridSpan w:val="2"/>
            <w:vMerge/>
            <w:tcBorders>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p>
        </w:tc>
        <w:tc>
          <w:tcPr>
            <w:tcW w:w="3788"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О чем рассказывают</w:t>
            </w:r>
          </w:p>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семейные фотографии</w:t>
            </w:r>
          </w:p>
          <w:p w:rsidR="0047569B" w:rsidRPr="00BB487C" w:rsidRDefault="0047569B" w:rsidP="00C044A9">
            <w:pPr>
              <w:rPr>
                <w:rFonts w:ascii="Arial" w:hAnsi="Arial" w:cs="Arial"/>
                <w:b/>
                <w:bCs/>
                <w:color w:val="000000"/>
                <w:sz w:val="26"/>
                <w:szCs w:val="26"/>
              </w:rPr>
            </w:pPr>
            <w:r w:rsidRPr="00BB487C">
              <w:rPr>
                <w:rFonts w:ascii="Arial" w:hAnsi="Arial" w:cs="Arial"/>
                <w:color w:val="000000"/>
                <w:sz w:val="26"/>
                <w:szCs w:val="26"/>
              </w:rPr>
              <w:t>Свена?</w:t>
            </w:r>
          </w:p>
        </w:tc>
        <w:tc>
          <w:tcPr>
            <w:tcW w:w="5088" w:type="dxa"/>
            <w:vMerge w:val="restart"/>
            <w:tcBorders>
              <w:top w:val="single" w:sz="4" w:space="0" w:color="auto"/>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 xml:space="preserve"> </w:t>
            </w:r>
          </w:p>
          <w:p w:rsidR="0047569B" w:rsidRPr="00BB487C" w:rsidRDefault="0047569B" w:rsidP="00C044A9">
            <w:pPr>
              <w:rPr>
                <w:rFonts w:ascii="Arial" w:hAnsi="Arial" w:cs="Arial"/>
                <w:sz w:val="26"/>
                <w:szCs w:val="26"/>
                <w:lang w:val="nl-NL"/>
              </w:rPr>
            </w:pPr>
            <w:r w:rsidRPr="00BB487C">
              <w:rPr>
                <w:rFonts w:ascii="Arial" w:hAnsi="Arial" w:cs="Arial"/>
                <w:sz w:val="26"/>
                <w:szCs w:val="26"/>
                <w:lang w:val="nl-NL"/>
              </w:rPr>
              <w:t>Der Autofahrer, die Apothekerin, spielen, malen, wiederholen, wissen, Gute Nacht! Viel, sein, ihr, die Katze, singen, Giterre spielen, sammeln, am Computer spielen, vieles machen, faulenzen, zu Hause, die Tochter, sitzen, stehen, springen, kommen, gehen, rechnen.</w:t>
            </w:r>
          </w:p>
          <w:p w:rsidR="0047569B" w:rsidRPr="00BB487C" w:rsidRDefault="0047569B" w:rsidP="00C044A9">
            <w:pPr>
              <w:rPr>
                <w:rFonts w:ascii="Arial" w:hAnsi="Arial" w:cs="Arial"/>
                <w:color w:val="000000"/>
                <w:sz w:val="26"/>
                <w:szCs w:val="26"/>
                <w:lang w:val="nl-NL"/>
              </w:rPr>
            </w:pPr>
          </w:p>
        </w:tc>
      </w:tr>
      <w:tr w:rsidR="0047569B" w:rsidRPr="00BB487C" w:rsidTr="0047569B">
        <w:trPr>
          <w:trHeight w:val="643"/>
        </w:trPr>
        <w:tc>
          <w:tcPr>
            <w:tcW w:w="5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46.</w:t>
            </w:r>
          </w:p>
        </w:tc>
        <w:tc>
          <w:tcPr>
            <w:tcW w:w="378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Что Сабина и Свен охотно делают? А вы?</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643"/>
        </w:trPr>
        <w:tc>
          <w:tcPr>
            <w:tcW w:w="5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47.</w:t>
            </w:r>
          </w:p>
        </w:tc>
        <w:tc>
          <w:tcPr>
            <w:tcW w:w="378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А что Сабина и Свен</w:t>
            </w:r>
          </w:p>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делают неохотно?</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643"/>
        </w:trPr>
        <w:tc>
          <w:tcPr>
            <w:tcW w:w="5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48.</w:t>
            </w:r>
          </w:p>
        </w:tc>
        <w:tc>
          <w:tcPr>
            <w:tcW w:w="378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Обучение чтению и письму.</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643"/>
        </w:trPr>
        <w:tc>
          <w:tcPr>
            <w:tcW w:w="5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49.</w:t>
            </w:r>
          </w:p>
        </w:tc>
        <w:tc>
          <w:tcPr>
            <w:tcW w:w="378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Мы играем и поем.</w:t>
            </w:r>
          </w:p>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Повторение.</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572"/>
        </w:trPr>
        <w:tc>
          <w:tcPr>
            <w:tcW w:w="5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50.</w:t>
            </w:r>
          </w:p>
        </w:tc>
        <w:tc>
          <w:tcPr>
            <w:tcW w:w="378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Работа над лексикой</w:t>
            </w:r>
          </w:p>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«Семья»</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384"/>
        </w:trPr>
        <w:tc>
          <w:tcPr>
            <w:tcW w:w="5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51.</w:t>
            </w:r>
          </w:p>
        </w:tc>
        <w:tc>
          <w:tcPr>
            <w:tcW w:w="378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Обобщающее повторение.</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403"/>
        </w:trPr>
        <w:tc>
          <w:tcPr>
            <w:tcW w:w="57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52.</w:t>
            </w:r>
          </w:p>
        </w:tc>
        <w:tc>
          <w:tcPr>
            <w:tcW w:w="378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Что мы не успели сделать?</w:t>
            </w:r>
          </w:p>
        </w:tc>
        <w:tc>
          <w:tcPr>
            <w:tcW w:w="5088" w:type="dxa"/>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456"/>
        </w:trPr>
        <w:tc>
          <w:tcPr>
            <w:tcW w:w="945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7569B" w:rsidRPr="00BB487C" w:rsidRDefault="0047569B" w:rsidP="00C044A9">
            <w:pPr>
              <w:jc w:val="center"/>
              <w:rPr>
                <w:rFonts w:ascii="Arial" w:hAnsi="Arial" w:cs="Arial"/>
                <w:color w:val="000000"/>
                <w:sz w:val="26"/>
                <w:szCs w:val="26"/>
              </w:rPr>
            </w:pPr>
            <w:r w:rsidRPr="00BB487C">
              <w:rPr>
                <w:rFonts w:ascii="Arial" w:hAnsi="Arial" w:cs="Arial"/>
                <w:b/>
                <w:bCs/>
                <w:color w:val="000000"/>
                <w:sz w:val="26"/>
                <w:szCs w:val="26"/>
              </w:rPr>
              <w:t>IV. И что мы только не</w:t>
            </w:r>
            <w:r w:rsidRPr="00BB487C">
              <w:rPr>
                <w:rFonts w:ascii="Arial" w:hAnsi="Arial" w:cs="Arial"/>
                <w:color w:val="000000"/>
                <w:sz w:val="26"/>
                <w:szCs w:val="26"/>
              </w:rPr>
              <w:t xml:space="preserve"> </w:t>
            </w:r>
            <w:r w:rsidRPr="00BB487C">
              <w:rPr>
                <w:rFonts w:ascii="Arial" w:hAnsi="Arial" w:cs="Arial"/>
                <w:b/>
                <w:bCs/>
                <w:color w:val="000000"/>
                <w:sz w:val="26"/>
                <w:szCs w:val="26"/>
              </w:rPr>
              <w:t>делаем! (6ч.)</w:t>
            </w:r>
          </w:p>
        </w:tc>
      </w:tr>
      <w:tr w:rsidR="0047569B" w:rsidRPr="0047569B" w:rsidTr="0047569B">
        <w:trPr>
          <w:trHeight w:val="643"/>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53.</w:t>
            </w:r>
          </w:p>
        </w:tc>
        <w:tc>
          <w:tcPr>
            <w:tcW w:w="39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Аня и Саша играют в репортеров.</w:t>
            </w:r>
          </w:p>
        </w:tc>
        <w:tc>
          <w:tcPr>
            <w:tcW w:w="5088" w:type="dxa"/>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lang w:val="en-US"/>
              </w:rPr>
            </w:pPr>
            <w:r w:rsidRPr="00BB487C">
              <w:rPr>
                <w:rFonts w:ascii="Arial" w:hAnsi="Arial" w:cs="Arial"/>
                <w:sz w:val="26"/>
                <w:szCs w:val="26"/>
                <w:lang w:val="nl-NL"/>
              </w:rPr>
              <w:t>Kasseten hören, Deutsch sprechen, mit, einige, der Videofilm, über den Sport in unserer Klasse, laufen, Rad fahren, zeigen, im Mai, den Film Kommentieren, sehen, fernsehen, finden, bald, wichtig, schnell, richtig, Toll!, die Lehrerin, in der Deutschstunde, Klavier spielen, helfen, Wir haben viel zu tun, die Probe, die Arbeit, um die Wette, der Wettbewerb</w:t>
            </w:r>
          </w:p>
        </w:tc>
      </w:tr>
      <w:tr w:rsidR="0047569B" w:rsidRPr="00BB487C" w:rsidTr="0047569B">
        <w:trPr>
          <w:trHeight w:val="643"/>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54.</w:t>
            </w:r>
          </w:p>
        </w:tc>
        <w:tc>
          <w:tcPr>
            <w:tcW w:w="39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О чем говорят сегодня дети на уроке немецкого языка.</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643"/>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55.</w:t>
            </w:r>
          </w:p>
        </w:tc>
        <w:tc>
          <w:tcPr>
            <w:tcW w:w="39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Аня и Саша пишут письма Сабине и Свену. А вы?</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222"/>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56.</w:t>
            </w:r>
          </w:p>
        </w:tc>
        <w:tc>
          <w:tcPr>
            <w:tcW w:w="39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Мы играем и поем. Повторение.</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325"/>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57.</w:t>
            </w:r>
          </w:p>
        </w:tc>
        <w:tc>
          <w:tcPr>
            <w:tcW w:w="39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Обучение чтению.</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287"/>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58.</w:t>
            </w:r>
          </w:p>
        </w:tc>
        <w:tc>
          <w:tcPr>
            <w:tcW w:w="39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Обобщающее повторение.</w:t>
            </w:r>
          </w:p>
        </w:tc>
        <w:tc>
          <w:tcPr>
            <w:tcW w:w="5088" w:type="dxa"/>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397"/>
        </w:trPr>
        <w:tc>
          <w:tcPr>
            <w:tcW w:w="945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b/>
                <w:bCs/>
                <w:color w:val="000000"/>
                <w:sz w:val="26"/>
                <w:szCs w:val="26"/>
              </w:rPr>
              <w:t>V. Сыграем на</w:t>
            </w:r>
            <w:r w:rsidRPr="00BB487C">
              <w:rPr>
                <w:rFonts w:ascii="Arial" w:hAnsi="Arial" w:cs="Arial"/>
                <w:color w:val="000000"/>
                <w:sz w:val="26"/>
                <w:szCs w:val="26"/>
              </w:rPr>
              <w:t xml:space="preserve"> </w:t>
            </w:r>
            <w:r w:rsidRPr="00BB487C">
              <w:rPr>
                <w:rFonts w:ascii="Arial" w:hAnsi="Arial" w:cs="Arial"/>
                <w:b/>
                <w:bCs/>
                <w:color w:val="000000"/>
                <w:sz w:val="26"/>
                <w:szCs w:val="26"/>
              </w:rPr>
              <w:t>празднике сценки из сказки?</w:t>
            </w:r>
            <w:r w:rsidRPr="00BB487C">
              <w:rPr>
                <w:rFonts w:ascii="Arial" w:hAnsi="Arial" w:cs="Arial"/>
                <w:color w:val="000000"/>
                <w:sz w:val="26"/>
                <w:szCs w:val="26"/>
              </w:rPr>
              <w:t xml:space="preserve"> </w:t>
            </w:r>
            <w:r w:rsidRPr="00BB487C">
              <w:rPr>
                <w:rFonts w:ascii="Arial" w:hAnsi="Arial" w:cs="Arial"/>
                <w:b/>
                <w:bCs/>
                <w:color w:val="000000"/>
                <w:sz w:val="26"/>
                <w:szCs w:val="26"/>
              </w:rPr>
              <w:t>Или это слишком трудно?(5ч.)</w:t>
            </w:r>
          </w:p>
        </w:tc>
      </w:tr>
      <w:tr w:rsidR="0047569B" w:rsidRPr="0047569B" w:rsidTr="0047569B">
        <w:trPr>
          <w:trHeight w:val="390"/>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59.</w:t>
            </w:r>
          </w:p>
        </w:tc>
        <w:tc>
          <w:tcPr>
            <w:tcW w:w="39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Кто хочет, тот сможет</w:t>
            </w:r>
          </w:p>
        </w:tc>
        <w:tc>
          <w:tcPr>
            <w:tcW w:w="5088" w:type="dxa"/>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jc w:val="both"/>
              <w:rPr>
                <w:rFonts w:ascii="Arial" w:hAnsi="Arial" w:cs="Arial"/>
                <w:sz w:val="26"/>
                <w:szCs w:val="26"/>
                <w:lang w:val="nl-NL"/>
              </w:rPr>
            </w:pPr>
            <w:r w:rsidRPr="00BB487C">
              <w:rPr>
                <w:rFonts w:ascii="Arial" w:hAnsi="Arial" w:cs="Arial"/>
                <w:sz w:val="26"/>
                <w:szCs w:val="26"/>
                <w:lang w:val="nl-NL"/>
              </w:rPr>
              <w:t xml:space="preserve">Können, wollen, Tiere dressieren, schwer, weinen, allein, der Mensch, </w:t>
            </w:r>
          </w:p>
          <w:p w:rsidR="0047569B" w:rsidRPr="00BB487C" w:rsidRDefault="0047569B" w:rsidP="00C044A9">
            <w:pPr>
              <w:rPr>
                <w:rFonts w:ascii="Arial" w:hAnsi="Arial" w:cs="Arial"/>
                <w:sz w:val="26"/>
                <w:szCs w:val="26"/>
                <w:lang w:val="en-US"/>
              </w:rPr>
            </w:pPr>
            <w:r w:rsidRPr="00BB487C">
              <w:rPr>
                <w:rFonts w:ascii="Arial" w:hAnsi="Arial" w:cs="Arial"/>
                <w:sz w:val="26"/>
                <w:szCs w:val="26"/>
                <w:lang w:val="en-US"/>
              </w:rPr>
              <w:t xml:space="preserve">Was soll ich machen? Nur, </w:t>
            </w:r>
          </w:p>
          <w:p w:rsidR="0047569B" w:rsidRPr="00BB487C" w:rsidRDefault="0047569B" w:rsidP="00C044A9">
            <w:pPr>
              <w:rPr>
                <w:rFonts w:ascii="Arial" w:hAnsi="Arial" w:cs="Arial"/>
                <w:sz w:val="26"/>
                <w:szCs w:val="26"/>
                <w:lang w:val="nl-NL"/>
              </w:rPr>
            </w:pPr>
            <w:r w:rsidRPr="00BB487C">
              <w:rPr>
                <w:rFonts w:ascii="Arial" w:hAnsi="Arial" w:cs="Arial"/>
                <w:sz w:val="26"/>
                <w:szCs w:val="26"/>
                <w:lang w:val="nl-NL"/>
              </w:rPr>
              <w:t>Ich habe eine Idee.</w:t>
            </w:r>
            <w:r w:rsidRPr="00BB487C">
              <w:rPr>
                <w:rFonts w:ascii="Arial" w:hAnsi="Arial" w:cs="Arial"/>
                <w:sz w:val="26"/>
                <w:szCs w:val="26"/>
                <w:lang w:val="en-US"/>
              </w:rPr>
              <w:t xml:space="preserve"> </w:t>
            </w:r>
            <w:r w:rsidRPr="00BB487C">
              <w:rPr>
                <w:rFonts w:ascii="Arial" w:hAnsi="Arial" w:cs="Arial"/>
                <w:sz w:val="26"/>
                <w:szCs w:val="26"/>
                <w:lang w:val="nl-NL"/>
              </w:rPr>
              <w:t>Niemand, die Männer, eines Tages, bringen, das Wasser, das Holz</w:t>
            </w:r>
          </w:p>
        </w:tc>
      </w:tr>
      <w:tr w:rsidR="0047569B" w:rsidRPr="00BB487C" w:rsidTr="0047569B">
        <w:trPr>
          <w:trHeight w:val="643"/>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60.</w:t>
            </w:r>
          </w:p>
        </w:tc>
        <w:tc>
          <w:tcPr>
            <w:tcW w:w="39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Как Касперле хотел развеселить принцессу?</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547"/>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61.</w:t>
            </w:r>
          </w:p>
        </w:tc>
        <w:tc>
          <w:tcPr>
            <w:tcW w:w="39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Кто однажды пришел к королю?</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345"/>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62.</w:t>
            </w:r>
          </w:p>
        </w:tc>
        <w:tc>
          <w:tcPr>
            <w:tcW w:w="39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Мы играем и поем. Повторение.</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241"/>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63.</w:t>
            </w:r>
          </w:p>
        </w:tc>
        <w:tc>
          <w:tcPr>
            <w:tcW w:w="39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Что мы не успели сделать?</w:t>
            </w:r>
          </w:p>
        </w:tc>
        <w:tc>
          <w:tcPr>
            <w:tcW w:w="5088" w:type="dxa"/>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357"/>
        </w:trPr>
        <w:tc>
          <w:tcPr>
            <w:tcW w:w="457"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64</w:t>
            </w:r>
            <w:r w:rsidRPr="00BB487C">
              <w:rPr>
                <w:rFonts w:ascii="Arial" w:hAnsi="Arial" w:cs="Arial"/>
                <w:color w:val="000000"/>
                <w:sz w:val="26"/>
                <w:szCs w:val="26"/>
              </w:rPr>
              <w:lastRenderedPageBreak/>
              <w:t>.</w:t>
            </w:r>
          </w:p>
        </w:tc>
        <w:tc>
          <w:tcPr>
            <w:tcW w:w="8995" w:type="dxa"/>
            <w:gridSpan w:val="4"/>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0" w:type="dxa"/>
            </w:tcMar>
            <w:hideMark/>
          </w:tcPr>
          <w:p w:rsidR="0047569B" w:rsidRPr="00BB487C" w:rsidRDefault="0047569B" w:rsidP="00C044A9">
            <w:pPr>
              <w:jc w:val="center"/>
              <w:rPr>
                <w:rFonts w:ascii="Arial" w:hAnsi="Arial" w:cs="Arial"/>
                <w:color w:val="000000"/>
                <w:sz w:val="26"/>
                <w:szCs w:val="26"/>
              </w:rPr>
            </w:pPr>
            <w:r w:rsidRPr="00BB487C">
              <w:rPr>
                <w:rFonts w:ascii="Arial" w:hAnsi="Arial" w:cs="Arial"/>
                <w:b/>
                <w:bCs/>
                <w:color w:val="000000"/>
                <w:sz w:val="26"/>
                <w:szCs w:val="26"/>
              </w:rPr>
              <w:lastRenderedPageBreak/>
              <w:t>VI. Добро пожаловать</w:t>
            </w:r>
            <w:r w:rsidRPr="00BB487C">
              <w:rPr>
                <w:rFonts w:ascii="Arial" w:hAnsi="Arial" w:cs="Arial"/>
                <w:color w:val="000000"/>
                <w:sz w:val="26"/>
                <w:szCs w:val="26"/>
              </w:rPr>
              <w:t xml:space="preserve"> </w:t>
            </w:r>
            <w:r w:rsidRPr="00BB487C">
              <w:rPr>
                <w:rFonts w:ascii="Arial" w:hAnsi="Arial" w:cs="Arial"/>
                <w:b/>
                <w:bCs/>
                <w:color w:val="000000"/>
                <w:sz w:val="26"/>
                <w:szCs w:val="26"/>
              </w:rPr>
              <w:t>на наш праздник! (5ч.)</w:t>
            </w:r>
          </w:p>
        </w:tc>
      </w:tr>
      <w:tr w:rsidR="0047569B" w:rsidRPr="00BB487C" w:rsidTr="0047569B">
        <w:trPr>
          <w:trHeight w:val="806"/>
        </w:trPr>
        <w:tc>
          <w:tcPr>
            <w:tcW w:w="457" w:type="dxa"/>
            <w:vMerge/>
            <w:tcBorders>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p>
        </w:tc>
        <w:tc>
          <w:tcPr>
            <w:tcW w:w="3907" w:type="dxa"/>
            <w:gridSpan w:val="3"/>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p>
          <w:p w:rsidR="0047569B" w:rsidRPr="00BB487C" w:rsidRDefault="0047569B" w:rsidP="00C044A9">
            <w:pPr>
              <w:rPr>
                <w:rFonts w:ascii="Arial" w:hAnsi="Arial" w:cs="Arial"/>
                <w:b/>
                <w:bCs/>
                <w:color w:val="000000"/>
                <w:sz w:val="26"/>
                <w:szCs w:val="26"/>
              </w:rPr>
            </w:pPr>
            <w:r w:rsidRPr="00BB487C">
              <w:rPr>
                <w:rFonts w:ascii="Arial" w:hAnsi="Arial" w:cs="Arial"/>
                <w:color w:val="000000"/>
                <w:sz w:val="26"/>
                <w:szCs w:val="26"/>
              </w:rPr>
              <w:t>Скоро у нас в классе праздник.</w:t>
            </w:r>
          </w:p>
        </w:tc>
        <w:tc>
          <w:tcPr>
            <w:tcW w:w="5088" w:type="dxa"/>
            <w:vMerge w:val="restart"/>
            <w:tcBorders>
              <w:top w:val="single" w:sz="4" w:space="0" w:color="auto"/>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w:t>
            </w:r>
          </w:p>
          <w:p w:rsidR="0047569B" w:rsidRPr="00BB487C" w:rsidRDefault="0047569B" w:rsidP="00C044A9">
            <w:pPr>
              <w:rPr>
                <w:rFonts w:ascii="Arial" w:hAnsi="Arial" w:cs="Arial"/>
                <w:color w:val="000000"/>
                <w:sz w:val="26"/>
                <w:szCs w:val="26"/>
              </w:rPr>
            </w:pPr>
          </w:p>
          <w:p w:rsidR="0047569B" w:rsidRPr="00BB487C" w:rsidRDefault="0047569B" w:rsidP="00C044A9">
            <w:pPr>
              <w:rPr>
                <w:rFonts w:ascii="Arial" w:hAnsi="Arial" w:cs="Arial"/>
                <w:color w:val="000000"/>
                <w:sz w:val="26"/>
                <w:szCs w:val="26"/>
              </w:rPr>
            </w:pPr>
          </w:p>
        </w:tc>
      </w:tr>
      <w:tr w:rsidR="0047569B" w:rsidRPr="00BB487C" w:rsidTr="0047569B">
        <w:trPr>
          <w:trHeight w:val="643"/>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lastRenderedPageBreak/>
              <w:t>65.</w:t>
            </w:r>
          </w:p>
        </w:tc>
        <w:tc>
          <w:tcPr>
            <w:tcW w:w="39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Как заканчивается сказка?</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448"/>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66.</w:t>
            </w:r>
          </w:p>
        </w:tc>
        <w:tc>
          <w:tcPr>
            <w:tcW w:w="39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Наш праздник «Прощай, 2 класс!»</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643"/>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67.</w:t>
            </w:r>
          </w:p>
        </w:tc>
        <w:tc>
          <w:tcPr>
            <w:tcW w:w="39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Чтение доставляет удовольствие! У бабушки и дедушки. Спортивная семья.</w:t>
            </w:r>
          </w:p>
        </w:tc>
        <w:tc>
          <w:tcPr>
            <w:tcW w:w="5088"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r w:rsidR="0047569B" w:rsidRPr="00BB487C" w:rsidTr="0047569B">
        <w:trPr>
          <w:trHeight w:val="643"/>
        </w:trPr>
        <w:tc>
          <w:tcPr>
            <w:tcW w:w="4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68.</w:t>
            </w:r>
          </w:p>
        </w:tc>
        <w:tc>
          <w:tcPr>
            <w:tcW w:w="3907"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569B" w:rsidRPr="00BB487C" w:rsidRDefault="0047569B" w:rsidP="00C044A9">
            <w:pPr>
              <w:rPr>
                <w:rFonts w:ascii="Arial" w:hAnsi="Arial" w:cs="Arial"/>
                <w:color w:val="000000"/>
                <w:sz w:val="26"/>
                <w:szCs w:val="26"/>
              </w:rPr>
            </w:pPr>
            <w:r w:rsidRPr="00BB487C">
              <w:rPr>
                <w:rFonts w:ascii="Arial" w:hAnsi="Arial" w:cs="Arial"/>
                <w:color w:val="000000"/>
                <w:sz w:val="26"/>
                <w:szCs w:val="26"/>
              </w:rPr>
              <w:t xml:space="preserve">Маркус играет на компьютере. </w:t>
            </w:r>
          </w:p>
        </w:tc>
        <w:tc>
          <w:tcPr>
            <w:tcW w:w="5088" w:type="dxa"/>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569B" w:rsidRPr="00BB487C" w:rsidRDefault="0047569B" w:rsidP="00C044A9">
            <w:pPr>
              <w:rPr>
                <w:rFonts w:ascii="Arial" w:hAnsi="Arial" w:cs="Arial"/>
                <w:color w:val="000000"/>
                <w:sz w:val="26"/>
                <w:szCs w:val="26"/>
              </w:rPr>
            </w:pPr>
          </w:p>
        </w:tc>
      </w:tr>
    </w:tbl>
    <w:p w:rsidR="0047569B" w:rsidRPr="00F728CE" w:rsidRDefault="0047569B" w:rsidP="0047569B">
      <w:pPr>
        <w:shd w:val="clear" w:color="auto" w:fill="FFFFFF"/>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47569B">
      <w:pPr>
        <w:shd w:val="clear" w:color="auto" w:fill="FFFFFF"/>
        <w:spacing w:after="167"/>
        <w:rPr>
          <w:rFonts w:ascii="Arial" w:hAnsi="Arial" w:cs="Arial"/>
          <w:color w:val="000000"/>
          <w:sz w:val="23"/>
          <w:szCs w:val="23"/>
        </w:rPr>
      </w:pPr>
    </w:p>
    <w:p w:rsidR="0047569B" w:rsidRDefault="0047569B" w:rsidP="00EB03A6">
      <w:pPr>
        <w:shd w:val="clear" w:color="auto" w:fill="FFFFFF"/>
        <w:jc w:val="both"/>
        <w:rPr>
          <w:rFonts w:ascii="Arial" w:hAnsi="Arial" w:cs="Arial"/>
          <w:b/>
          <w:bCs/>
          <w:sz w:val="26"/>
          <w:szCs w:val="26"/>
        </w:rPr>
      </w:pPr>
    </w:p>
    <w:p w:rsidR="0047569B" w:rsidRPr="0047569B" w:rsidRDefault="0047569B" w:rsidP="00EB03A6">
      <w:pPr>
        <w:shd w:val="clear" w:color="auto" w:fill="FFFFFF"/>
        <w:jc w:val="both"/>
        <w:rPr>
          <w:rFonts w:ascii="Arial" w:hAnsi="Arial" w:cs="Arial"/>
          <w:b/>
          <w:bCs/>
          <w:sz w:val="26"/>
          <w:szCs w:val="26"/>
        </w:rPr>
      </w:pPr>
    </w:p>
    <w:sectPr w:rsidR="0047569B" w:rsidRPr="0047569B" w:rsidSect="00C172D3">
      <w:pgSz w:w="11906" w:h="16838"/>
      <w:pgMar w:top="1134" w:right="850" w:bottom="1134" w:left="1701" w:header="709" w:footer="709" w:gutter="0"/>
      <w:pgNumType w:start="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745" w:rsidRDefault="00453745" w:rsidP="00EB03A6">
      <w:r>
        <w:separator/>
      </w:r>
    </w:p>
  </w:endnote>
  <w:endnote w:type="continuationSeparator" w:id="1">
    <w:p w:rsidR="00453745" w:rsidRDefault="00453745" w:rsidP="00EB03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745" w:rsidRDefault="00453745" w:rsidP="00EB03A6">
      <w:r>
        <w:separator/>
      </w:r>
    </w:p>
  </w:footnote>
  <w:footnote w:type="continuationSeparator" w:id="1">
    <w:p w:rsidR="00453745" w:rsidRDefault="00453745" w:rsidP="00EB03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upperRoman"/>
      <w:lvlText w:val="%1."/>
      <w:lvlJc w:val="left"/>
      <w:pPr>
        <w:tabs>
          <w:tab w:val="num" w:pos="0"/>
        </w:tabs>
        <w:ind w:left="862" w:hanging="720"/>
      </w:pPr>
    </w:lvl>
  </w:abstractNum>
  <w:abstractNum w:abstractNumId="1">
    <w:nsid w:val="0000000B"/>
    <w:multiLevelType w:val="singleLevel"/>
    <w:tmpl w:val="0000000B"/>
    <w:name w:val="WW8Num11"/>
    <w:lvl w:ilvl="0">
      <w:start w:val="1"/>
      <w:numFmt w:val="decimal"/>
      <w:lvlText w:val="%1."/>
      <w:lvlJc w:val="left"/>
      <w:pPr>
        <w:tabs>
          <w:tab w:val="num" w:pos="0"/>
        </w:tabs>
        <w:ind w:left="502" w:hanging="360"/>
      </w:pPr>
    </w:lvl>
  </w:abstractNum>
  <w:abstractNum w:abstractNumId="2">
    <w:nsid w:val="0000000F"/>
    <w:multiLevelType w:val="singleLevel"/>
    <w:tmpl w:val="0000000F"/>
    <w:name w:val="WW8Num15"/>
    <w:lvl w:ilvl="0">
      <w:start w:val="1"/>
      <w:numFmt w:val="decimal"/>
      <w:lvlText w:val="%1."/>
      <w:lvlJc w:val="left"/>
      <w:pPr>
        <w:tabs>
          <w:tab w:val="num" w:pos="0"/>
        </w:tabs>
        <w:ind w:left="502" w:hanging="360"/>
      </w:pPr>
    </w:lvl>
  </w:abstractNum>
  <w:abstractNum w:abstractNumId="3">
    <w:nsid w:val="004F0C37"/>
    <w:multiLevelType w:val="multilevel"/>
    <w:tmpl w:val="AF1E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804ADD"/>
    <w:multiLevelType w:val="hybridMultilevel"/>
    <w:tmpl w:val="F4B66C78"/>
    <w:lvl w:ilvl="0" w:tplc="39061E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A91E83"/>
    <w:multiLevelType w:val="hybridMultilevel"/>
    <w:tmpl w:val="06DED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995CD0"/>
    <w:multiLevelType w:val="hybridMultilevel"/>
    <w:tmpl w:val="33966C36"/>
    <w:lvl w:ilvl="0" w:tplc="60C6DF8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903DB0"/>
    <w:multiLevelType w:val="hybridMultilevel"/>
    <w:tmpl w:val="6B46D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7C593F"/>
    <w:multiLevelType w:val="hybridMultilevel"/>
    <w:tmpl w:val="20AA9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2B21E6"/>
    <w:multiLevelType w:val="hybridMultilevel"/>
    <w:tmpl w:val="6B146B1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DEA5FB0"/>
    <w:multiLevelType w:val="hybridMultilevel"/>
    <w:tmpl w:val="DC1E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93C1B"/>
    <w:multiLevelType w:val="multilevel"/>
    <w:tmpl w:val="41FE3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BF674E"/>
    <w:multiLevelType w:val="hybridMultilevel"/>
    <w:tmpl w:val="E73A24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9D42E74"/>
    <w:multiLevelType w:val="hybridMultilevel"/>
    <w:tmpl w:val="39E46A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6586D12"/>
    <w:multiLevelType w:val="hybridMultilevel"/>
    <w:tmpl w:val="C41A9FF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4688223D"/>
    <w:multiLevelType w:val="hybridMultilevel"/>
    <w:tmpl w:val="8C4EF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3191EEF"/>
    <w:multiLevelType w:val="hybridMultilevel"/>
    <w:tmpl w:val="E050D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126228"/>
    <w:multiLevelType w:val="hybridMultilevel"/>
    <w:tmpl w:val="3ADEDFCC"/>
    <w:lvl w:ilvl="0" w:tplc="39061E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F96E00"/>
    <w:multiLevelType w:val="hybridMultilevel"/>
    <w:tmpl w:val="0A1C4290"/>
    <w:lvl w:ilvl="0" w:tplc="39061E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BA64079"/>
    <w:multiLevelType w:val="multilevel"/>
    <w:tmpl w:val="23A26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6A5066"/>
    <w:multiLevelType w:val="hybridMultilevel"/>
    <w:tmpl w:val="5D1C8C3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EC70A99"/>
    <w:multiLevelType w:val="hybridMultilevel"/>
    <w:tmpl w:val="75DC03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1006528"/>
    <w:multiLevelType w:val="hybridMultilevel"/>
    <w:tmpl w:val="09FEA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701AEB"/>
    <w:multiLevelType w:val="hybridMultilevel"/>
    <w:tmpl w:val="A466620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5D953E9"/>
    <w:multiLevelType w:val="hybridMultilevel"/>
    <w:tmpl w:val="1FAA14C8"/>
    <w:lvl w:ilvl="0" w:tplc="39061E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AF84735"/>
    <w:multiLevelType w:val="hybridMultilevel"/>
    <w:tmpl w:val="10E6AE0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19"/>
  </w:num>
  <w:num w:numId="2">
    <w:abstractNumId w:val="3"/>
  </w:num>
  <w:num w:numId="3">
    <w:abstractNumId w:val="11"/>
  </w:num>
  <w:num w:numId="4">
    <w:abstractNumId w:val="6"/>
  </w:num>
  <w:num w:numId="5">
    <w:abstractNumId w:val="24"/>
  </w:num>
  <w:num w:numId="6">
    <w:abstractNumId w:val="17"/>
  </w:num>
  <w:num w:numId="7">
    <w:abstractNumId w:val="4"/>
  </w:num>
  <w:num w:numId="8">
    <w:abstractNumId w:val="18"/>
  </w:num>
  <w:num w:numId="9">
    <w:abstractNumId w:val="5"/>
  </w:num>
  <w:num w:numId="10">
    <w:abstractNumId w:val="20"/>
  </w:num>
  <w:num w:numId="11">
    <w:abstractNumId w:val="23"/>
  </w:num>
  <w:num w:numId="12">
    <w:abstractNumId w:val="9"/>
  </w:num>
  <w:num w:numId="13">
    <w:abstractNumId w:val="10"/>
  </w:num>
  <w:num w:numId="14">
    <w:abstractNumId w:val="14"/>
  </w:num>
  <w:num w:numId="15">
    <w:abstractNumId w:val="13"/>
  </w:num>
  <w:num w:numId="16">
    <w:abstractNumId w:val="7"/>
  </w:num>
  <w:num w:numId="17">
    <w:abstractNumId w:val="8"/>
  </w:num>
  <w:num w:numId="18">
    <w:abstractNumId w:val="15"/>
  </w:num>
  <w:num w:numId="19">
    <w:abstractNumId w:val="21"/>
  </w:num>
  <w:num w:numId="20">
    <w:abstractNumId w:val="25"/>
  </w:num>
  <w:num w:numId="21">
    <w:abstractNumId w:val="12"/>
  </w:num>
  <w:num w:numId="22">
    <w:abstractNumId w:val="22"/>
  </w:num>
  <w:num w:numId="23">
    <w:abstractNumId w:val="0"/>
  </w:num>
  <w:num w:numId="24">
    <w:abstractNumId w:val="1"/>
  </w:num>
  <w:num w:numId="25">
    <w:abstractNumId w:val="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E5BBC"/>
    <w:rsid w:val="000225D1"/>
    <w:rsid w:val="00073021"/>
    <w:rsid w:val="000E37B5"/>
    <w:rsid w:val="000E66E2"/>
    <w:rsid w:val="001214B1"/>
    <w:rsid w:val="00130D02"/>
    <w:rsid w:val="00172B45"/>
    <w:rsid w:val="00181337"/>
    <w:rsid w:val="001C1A2A"/>
    <w:rsid w:val="001D3A62"/>
    <w:rsid w:val="001D6404"/>
    <w:rsid w:val="001F5951"/>
    <w:rsid w:val="0021261F"/>
    <w:rsid w:val="00216BE3"/>
    <w:rsid w:val="00267C89"/>
    <w:rsid w:val="00273AA5"/>
    <w:rsid w:val="002A57EA"/>
    <w:rsid w:val="002C5C51"/>
    <w:rsid w:val="00324A0E"/>
    <w:rsid w:val="00441743"/>
    <w:rsid w:val="0045224E"/>
    <w:rsid w:val="00453745"/>
    <w:rsid w:val="0046151F"/>
    <w:rsid w:val="0047569B"/>
    <w:rsid w:val="004B283E"/>
    <w:rsid w:val="004E7585"/>
    <w:rsid w:val="004F5908"/>
    <w:rsid w:val="00510139"/>
    <w:rsid w:val="005173B4"/>
    <w:rsid w:val="00540A5B"/>
    <w:rsid w:val="005E250B"/>
    <w:rsid w:val="005E2936"/>
    <w:rsid w:val="005E5BBC"/>
    <w:rsid w:val="006377FB"/>
    <w:rsid w:val="006B1EE3"/>
    <w:rsid w:val="006D24D1"/>
    <w:rsid w:val="006E12A0"/>
    <w:rsid w:val="006E4384"/>
    <w:rsid w:val="00721F5A"/>
    <w:rsid w:val="007357B9"/>
    <w:rsid w:val="007571B1"/>
    <w:rsid w:val="007E1525"/>
    <w:rsid w:val="008C6A3E"/>
    <w:rsid w:val="008C7534"/>
    <w:rsid w:val="008D4DE9"/>
    <w:rsid w:val="0091231B"/>
    <w:rsid w:val="00922D64"/>
    <w:rsid w:val="00923F95"/>
    <w:rsid w:val="00944BCA"/>
    <w:rsid w:val="00AB5998"/>
    <w:rsid w:val="00AD3132"/>
    <w:rsid w:val="00B056C5"/>
    <w:rsid w:val="00B10D92"/>
    <w:rsid w:val="00B25ED0"/>
    <w:rsid w:val="00B459B0"/>
    <w:rsid w:val="00C172D3"/>
    <w:rsid w:val="00C20765"/>
    <w:rsid w:val="00C5141C"/>
    <w:rsid w:val="00C70792"/>
    <w:rsid w:val="00CB5770"/>
    <w:rsid w:val="00D556D9"/>
    <w:rsid w:val="00D60028"/>
    <w:rsid w:val="00DC152F"/>
    <w:rsid w:val="00DE5AFC"/>
    <w:rsid w:val="00DF240F"/>
    <w:rsid w:val="00E323DB"/>
    <w:rsid w:val="00E6129D"/>
    <w:rsid w:val="00EA0DED"/>
    <w:rsid w:val="00EB03A6"/>
    <w:rsid w:val="00F37F23"/>
    <w:rsid w:val="00F549C1"/>
    <w:rsid w:val="00F929C1"/>
    <w:rsid w:val="00F966E8"/>
    <w:rsid w:val="00FB0726"/>
    <w:rsid w:val="00FD5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B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5BBC"/>
    <w:pPr>
      <w:keepNext/>
      <w:widowControl w:val="0"/>
      <w:autoSpaceDE w:val="0"/>
      <w:autoSpaceDN w:val="0"/>
      <w:adjustRightInd w:val="0"/>
      <w:spacing w:before="200" w:line="360" w:lineRule="auto"/>
      <w:jc w:val="center"/>
      <w:outlineLvl w:val="0"/>
    </w:pPr>
    <w:rPr>
      <w:rFonts w:eastAsia="Arial Unicode MS"/>
      <w:b/>
      <w:bCs/>
      <w:szCs w:val="18"/>
    </w:rPr>
  </w:style>
  <w:style w:type="paragraph" w:styleId="2">
    <w:name w:val="heading 2"/>
    <w:basedOn w:val="a"/>
    <w:next w:val="a"/>
    <w:link w:val="20"/>
    <w:unhideWhenUsed/>
    <w:qFormat/>
    <w:rsid w:val="005E5BBC"/>
    <w:pPr>
      <w:keepNext/>
      <w:widowControl w:val="0"/>
      <w:autoSpaceDE w:val="0"/>
      <w:autoSpaceDN w:val="0"/>
      <w:adjustRightInd w:val="0"/>
      <w:spacing w:before="160" w:line="360" w:lineRule="auto"/>
      <w:ind w:firstLine="220"/>
      <w:jc w:val="center"/>
      <w:outlineLvl w:val="1"/>
    </w:pPr>
    <w:rPr>
      <w:rFonts w:eastAsia="Arial Unicode MS"/>
      <w:b/>
      <w:bCs/>
      <w:szCs w:val="18"/>
    </w:rPr>
  </w:style>
  <w:style w:type="paragraph" w:styleId="3">
    <w:name w:val="heading 3"/>
    <w:basedOn w:val="a"/>
    <w:next w:val="a"/>
    <w:link w:val="30"/>
    <w:unhideWhenUsed/>
    <w:qFormat/>
    <w:rsid w:val="005E5BBC"/>
    <w:pPr>
      <w:keepNext/>
      <w:widowControl w:val="0"/>
      <w:autoSpaceDE w:val="0"/>
      <w:autoSpaceDN w:val="0"/>
      <w:adjustRightInd w:val="0"/>
      <w:ind w:firstLine="708"/>
      <w:jc w:val="center"/>
      <w:outlineLvl w:val="2"/>
    </w:pPr>
    <w:rPr>
      <w:b/>
      <w:bCs/>
    </w:rPr>
  </w:style>
  <w:style w:type="paragraph" w:styleId="5">
    <w:name w:val="heading 5"/>
    <w:basedOn w:val="a"/>
    <w:next w:val="a"/>
    <w:link w:val="50"/>
    <w:qFormat/>
    <w:rsid w:val="005E5BBC"/>
    <w:pPr>
      <w:spacing w:before="240" w:after="60"/>
      <w:outlineLvl w:val="4"/>
    </w:pPr>
    <w:rPr>
      <w:b/>
      <w:bCs/>
      <w:i/>
      <w:iCs/>
      <w:sz w:val="26"/>
      <w:szCs w:val="26"/>
    </w:rPr>
  </w:style>
  <w:style w:type="paragraph" w:styleId="7">
    <w:name w:val="heading 7"/>
    <w:basedOn w:val="a"/>
    <w:next w:val="a"/>
    <w:link w:val="70"/>
    <w:qFormat/>
    <w:rsid w:val="005E5BB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BBC"/>
    <w:rPr>
      <w:rFonts w:ascii="Times New Roman" w:eastAsia="Arial Unicode MS" w:hAnsi="Times New Roman" w:cs="Times New Roman"/>
      <w:b/>
      <w:bCs/>
      <w:sz w:val="24"/>
      <w:szCs w:val="18"/>
      <w:lang w:eastAsia="ru-RU"/>
    </w:rPr>
  </w:style>
  <w:style w:type="character" w:customStyle="1" w:styleId="20">
    <w:name w:val="Заголовок 2 Знак"/>
    <w:basedOn w:val="a0"/>
    <w:link w:val="2"/>
    <w:rsid w:val="005E5BBC"/>
    <w:rPr>
      <w:rFonts w:ascii="Times New Roman" w:eastAsia="Arial Unicode MS" w:hAnsi="Times New Roman" w:cs="Times New Roman"/>
      <w:b/>
      <w:bCs/>
      <w:sz w:val="24"/>
      <w:szCs w:val="18"/>
      <w:lang w:eastAsia="ru-RU"/>
    </w:rPr>
  </w:style>
  <w:style w:type="character" w:customStyle="1" w:styleId="30">
    <w:name w:val="Заголовок 3 Знак"/>
    <w:basedOn w:val="a0"/>
    <w:link w:val="3"/>
    <w:rsid w:val="005E5BB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5E5BB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5E5BBC"/>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E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E5BBC"/>
    <w:rPr>
      <w:rFonts w:ascii="Courier New" w:eastAsia="Times New Roman" w:hAnsi="Courier New" w:cs="Courier New"/>
      <w:sz w:val="20"/>
      <w:szCs w:val="20"/>
      <w:lang w:eastAsia="ru-RU"/>
    </w:rPr>
  </w:style>
  <w:style w:type="paragraph" w:styleId="a3">
    <w:name w:val="Body Text Indent"/>
    <w:basedOn w:val="a"/>
    <w:link w:val="a4"/>
    <w:unhideWhenUsed/>
    <w:rsid w:val="005E5BBC"/>
    <w:pPr>
      <w:widowControl w:val="0"/>
      <w:autoSpaceDE w:val="0"/>
      <w:autoSpaceDN w:val="0"/>
      <w:adjustRightInd w:val="0"/>
      <w:spacing w:before="20"/>
      <w:ind w:firstLine="708"/>
      <w:jc w:val="both"/>
    </w:pPr>
    <w:rPr>
      <w:szCs w:val="20"/>
    </w:rPr>
  </w:style>
  <w:style w:type="character" w:customStyle="1" w:styleId="a4">
    <w:name w:val="Основной текст с отступом Знак"/>
    <w:basedOn w:val="a0"/>
    <w:link w:val="a3"/>
    <w:rsid w:val="005E5BBC"/>
    <w:rPr>
      <w:rFonts w:ascii="Times New Roman" w:eastAsia="Times New Roman" w:hAnsi="Times New Roman" w:cs="Times New Roman"/>
      <w:sz w:val="24"/>
      <w:szCs w:val="20"/>
      <w:lang w:eastAsia="ru-RU"/>
    </w:rPr>
  </w:style>
  <w:style w:type="paragraph" w:styleId="21">
    <w:name w:val="Body Text Indent 2"/>
    <w:basedOn w:val="a"/>
    <w:link w:val="22"/>
    <w:unhideWhenUsed/>
    <w:rsid w:val="005E5BBC"/>
    <w:pPr>
      <w:widowControl w:val="0"/>
      <w:autoSpaceDE w:val="0"/>
      <w:autoSpaceDN w:val="0"/>
      <w:adjustRightInd w:val="0"/>
      <w:ind w:firstLine="708"/>
      <w:jc w:val="center"/>
    </w:pPr>
    <w:rPr>
      <w:b/>
      <w:bCs/>
    </w:rPr>
  </w:style>
  <w:style w:type="character" w:customStyle="1" w:styleId="22">
    <w:name w:val="Основной текст с отступом 2 Знак"/>
    <w:basedOn w:val="a0"/>
    <w:link w:val="21"/>
    <w:rsid w:val="005E5BBC"/>
    <w:rPr>
      <w:rFonts w:ascii="Times New Roman" w:eastAsia="Times New Roman" w:hAnsi="Times New Roman" w:cs="Times New Roman"/>
      <w:b/>
      <w:bCs/>
      <w:sz w:val="24"/>
      <w:szCs w:val="24"/>
      <w:lang w:eastAsia="ru-RU"/>
    </w:rPr>
  </w:style>
  <w:style w:type="paragraph" w:customStyle="1" w:styleId="FR1">
    <w:name w:val="FR1"/>
    <w:rsid w:val="005E5BBC"/>
    <w:pPr>
      <w:widowControl w:val="0"/>
      <w:autoSpaceDE w:val="0"/>
      <w:autoSpaceDN w:val="0"/>
      <w:adjustRightInd w:val="0"/>
      <w:spacing w:before="120" w:after="0" w:line="240" w:lineRule="auto"/>
      <w:ind w:left="40"/>
    </w:pPr>
    <w:rPr>
      <w:rFonts w:ascii="Arial" w:eastAsia="Times New Roman" w:hAnsi="Arial" w:cs="Arial"/>
      <w:b/>
      <w:bCs/>
      <w:sz w:val="28"/>
      <w:szCs w:val="28"/>
      <w:lang w:eastAsia="ru-RU"/>
    </w:rPr>
  </w:style>
  <w:style w:type="paragraph" w:customStyle="1" w:styleId="FR2">
    <w:name w:val="FR2"/>
    <w:rsid w:val="005E5BBC"/>
    <w:pPr>
      <w:widowControl w:val="0"/>
      <w:autoSpaceDE w:val="0"/>
      <w:autoSpaceDN w:val="0"/>
      <w:adjustRightInd w:val="0"/>
      <w:spacing w:before="140" w:after="0" w:line="240" w:lineRule="auto"/>
      <w:jc w:val="center"/>
    </w:pPr>
    <w:rPr>
      <w:rFonts w:ascii="Arial" w:eastAsia="Times New Roman" w:hAnsi="Arial" w:cs="Arial"/>
      <w:lang w:eastAsia="ru-RU"/>
    </w:rPr>
  </w:style>
  <w:style w:type="paragraph" w:customStyle="1" w:styleId="FR3">
    <w:name w:val="FR3"/>
    <w:rsid w:val="005E5BBC"/>
    <w:pPr>
      <w:widowControl w:val="0"/>
      <w:autoSpaceDE w:val="0"/>
      <w:autoSpaceDN w:val="0"/>
      <w:adjustRightInd w:val="0"/>
      <w:spacing w:before="400" w:after="0" w:line="240" w:lineRule="auto"/>
      <w:ind w:left="1120"/>
    </w:pPr>
    <w:rPr>
      <w:rFonts w:ascii="Arial" w:eastAsia="Times New Roman" w:hAnsi="Arial" w:cs="Arial"/>
      <w:b/>
      <w:bCs/>
      <w:sz w:val="18"/>
      <w:szCs w:val="18"/>
      <w:lang w:eastAsia="ru-RU"/>
    </w:rPr>
  </w:style>
  <w:style w:type="character" w:styleId="a5">
    <w:name w:val="Hyperlink"/>
    <w:basedOn w:val="a0"/>
    <w:uiPriority w:val="99"/>
    <w:unhideWhenUsed/>
    <w:rsid w:val="005E5BBC"/>
    <w:rPr>
      <w:color w:val="0000FF"/>
      <w:u w:val="single"/>
    </w:rPr>
  </w:style>
  <w:style w:type="paragraph" w:styleId="a6">
    <w:name w:val="List Paragraph"/>
    <w:basedOn w:val="a"/>
    <w:qFormat/>
    <w:rsid w:val="005E5BBC"/>
    <w:pPr>
      <w:ind w:left="720"/>
      <w:contextualSpacing/>
    </w:pPr>
  </w:style>
  <w:style w:type="paragraph" w:styleId="a7">
    <w:name w:val="footer"/>
    <w:basedOn w:val="a"/>
    <w:link w:val="a8"/>
    <w:uiPriority w:val="99"/>
    <w:unhideWhenUsed/>
    <w:rsid w:val="005E5BBC"/>
    <w:pPr>
      <w:tabs>
        <w:tab w:val="center" w:pos="4677"/>
        <w:tab w:val="right" w:pos="9355"/>
      </w:tabs>
    </w:pPr>
  </w:style>
  <w:style w:type="character" w:customStyle="1" w:styleId="a8">
    <w:name w:val="Нижний колонтитул Знак"/>
    <w:basedOn w:val="a0"/>
    <w:link w:val="a7"/>
    <w:uiPriority w:val="99"/>
    <w:rsid w:val="005E5BB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E5BBC"/>
    <w:rPr>
      <w:rFonts w:ascii="Tahoma" w:hAnsi="Tahoma" w:cs="Tahoma"/>
      <w:sz w:val="16"/>
      <w:szCs w:val="16"/>
    </w:rPr>
  </w:style>
  <w:style w:type="character" w:customStyle="1" w:styleId="aa">
    <w:name w:val="Текст выноски Знак"/>
    <w:basedOn w:val="a0"/>
    <w:link w:val="a9"/>
    <w:uiPriority w:val="99"/>
    <w:semiHidden/>
    <w:rsid w:val="005E5BBC"/>
    <w:rPr>
      <w:rFonts w:ascii="Tahoma" w:eastAsia="Times New Roman" w:hAnsi="Tahoma" w:cs="Tahoma"/>
      <w:sz w:val="16"/>
      <w:szCs w:val="16"/>
      <w:lang w:eastAsia="ru-RU"/>
    </w:rPr>
  </w:style>
  <w:style w:type="paragraph" w:styleId="ab">
    <w:name w:val="Normal (Web)"/>
    <w:basedOn w:val="a"/>
    <w:uiPriority w:val="99"/>
    <w:unhideWhenUsed/>
    <w:rsid w:val="005E5BBC"/>
    <w:pPr>
      <w:spacing w:before="100" w:beforeAutospacing="1" w:after="100" w:afterAutospacing="1"/>
    </w:pPr>
  </w:style>
  <w:style w:type="character" w:styleId="ac">
    <w:name w:val="Emphasis"/>
    <w:basedOn w:val="a0"/>
    <w:uiPriority w:val="20"/>
    <w:qFormat/>
    <w:rsid w:val="005E5BBC"/>
    <w:rPr>
      <w:i/>
      <w:iCs/>
    </w:rPr>
  </w:style>
  <w:style w:type="paragraph" w:styleId="ad">
    <w:name w:val="Body Text"/>
    <w:basedOn w:val="a"/>
    <w:link w:val="ae"/>
    <w:rsid w:val="005E5BBC"/>
    <w:rPr>
      <w:i/>
      <w:iCs/>
      <w:sz w:val="32"/>
    </w:rPr>
  </w:style>
  <w:style w:type="character" w:customStyle="1" w:styleId="ae">
    <w:name w:val="Основной текст Знак"/>
    <w:basedOn w:val="a0"/>
    <w:link w:val="ad"/>
    <w:rsid w:val="005E5BBC"/>
    <w:rPr>
      <w:rFonts w:ascii="Times New Roman" w:eastAsia="Times New Roman" w:hAnsi="Times New Roman" w:cs="Times New Roman"/>
      <w:i/>
      <w:iCs/>
      <w:sz w:val="32"/>
      <w:szCs w:val="24"/>
      <w:lang w:eastAsia="ru-RU"/>
    </w:rPr>
  </w:style>
  <w:style w:type="paragraph" w:styleId="23">
    <w:name w:val="Body Text 2"/>
    <w:basedOn w:val="a"/>
    <w:link w:val="24"/>
    <w:rsid w:val="005E5BBC"/>
    <w:pPr>
      <w:spacing w:after="120" w:line="480" w:lineRule="auto"/>
    </w:pPr>
  </w:style>
  <w:style w:type="character" w:customStyle="1" w:styleId="24">
    <w:name w:val="Основной текст 2 Знак"/>
    <w:basedOn w:val="a0"/>
    <w:link w:val="23"/>
    <w:rsid w:val="005E5BBC"/>
    <w:rPr>
      <w:rFonts w:ascii="Times New Roman" w:eastAsia="Times New Roman" w:hAnsi="Times New Roman" w:cs="Times New Roman"/>
      <w:sz w:val="24"/>
      <w:szCs w:val="24"/>
      <w:lang w:eastAsia="ru-RU"/>
    </w:rPr>
  </w:style>
  <w:style w:type="paragraph" w:customStyle="1" w:styleId="table">
    <w:name w:val="table"/>
    <w:basedOn w:val="a"/>
    <w:rsid w:val="005E5BBC"/>
    <w:pPr>
      <w:spacing w:before="100" w:beforeAutospacing="1" w:after="100" w:afterAutospacing="1"/>
    </w:pPr>
    <w:rPr>
      <w:sz w:val="22"/>
      <w:szCs w:val="22"/>
    </w:rPr>
  </w:style>
  <w:style w:type="character" w:styleId="af">
    <w:name w:val="Strong"/>
    <w:basedOn w:val="a0"/>
    <w:qFormat/>
    <w:rsid w:val="005E5BBC"/>
    <w:rPr>
      <w:b/>
      <w:bCs/>
    </w:rPr>
  </w:style>
  <w:style w:type="paragraph" w:customStyle="1" w:styleId="Default">
    <w:name w:val="Default"/>
    <w:rsid w:val="005E5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
    <w:rsid w:val="005E5BBC"/>
    <w:pPr>
      <w:spacing w:after="160" w:line="240" w:lineRule="exact"/>
    </w:pPr>
    <w:rPr>
      <w:rFonts w:ascii="Verdana" w:hAnsi="Verdana" w:cs="Verdana"/>
      <w:sz w:val="20"/>
      <w:szCs w:val="20"/>
      <w:lang w:val="en-US" w:eastAsia="en-US"/>
    </w:rPr>
  </w:style>
  <w:style w:type="paragraph" w:customStyle="1" w:styleId="210">
    <w:name w:val="Основной текст 21"/>
    <w:basedOn w:val="a"/>
    <w:rsid w:val="005E5BBC"/>
    <w:pPr>
      <w:tabs>
        <w:tab w:val="left" w:pos="8222"/>
      </w:tabs>
      <w:ind w:right="-1759"/>
    </w:pPr>
    <w:rPr>
      <w:sz w:val="28"/>
      <w:szCs w:val="20"/>
    </w:rPr>
  </w:style>
  <w:style w:type="paragraph" w:customStyle="1" w:styleId="11">
    <w:name w:val="Обычный1"/>
    <w:rsid w:val="005E5BBC"/>
    <w:pPr>
      <w:spacing w:after="0" w:line="240" w:lineRule="auto"/>
    </w:pPr>
    <w:rPr>
      <w:rFonts w:ascii="Times New Roman" w:eastAsia="Times New Roman" w:hAnsi="Times New Roman" w:cs="Times New Roman"/>
      <w:sz w:val="24"/>
      <w:szCs w:val="20"/>
      <w:lang w:eastAsia="ru-RU"/>
    </w:rPr>
  </w:style>
  <w:style w:type="character" w:customStyle="1" w:styleId="af1">
    <w:name w:val="Текст Знак"/>
    <w:basedOn w:val="a0"/>
    <w:link w:val="af2"/>
    <w:semiHidden/>
    <w:rsid w:val="005E5BBC"/>
    <w:rPr>
      <w:rFonts w:ascii="Courier New" w:eastAsia="Times New Roman" w:hAnsi="Courier New" w:cs="Times New Roman"/>
      <w:sz w:val="20"/>
      <w:szCs w:val="20"/>
      <w:lang w:eastAsia="ru-RU"/>
    </w:rPr>
  </w:style>
  <w:style w:type="paragraph" w:styleId="af2">
    <w:name w:val="Plain Text"/>
    <w:basedOn w:val="a"/>
    <w:link w:val="af1"/>
    <w:semiHidden/>
    <w:rsid w:val="005E5BBC"/>
    <w:rPr>
      <w:rFonts w:ascii="Courier New" w:hAnsi="Courier New"/>
      <w:sz w:val="20"/>
      <w:szCs w:val="20"/>
    </w:rPr>
  </w:style>
  <w:style w:type="paragraph" w:customStyle="1" w:styleId="Style4">
    <w:name w:val="Style4"/>
    <w:basedOn w:val="a"/>
    <w:rsid w:val="005E5BBC"/>
    <w:pPr>
      <w:widowControl w:val="0"/>
      <w:autoSpaceDE w:val="0"/>
      <w:autoSpaceDN w:val="0"/>
      <w:adjustRightInd w:val="0"/>
      <w:spacing w:line="255" w:lineRule="exact"/>
      <w:ind w:firstLine="542"/>
      <w:jc w:val="both"/>
    </w:pPr>
    <w:rPr>
      <w:rFonts w:ascii="Arial" w:hAnsi="Arial"/>
    </w:rPr>
  </w:style>
  <w:style w:type="character" w:customStyle="1" w:styleId="FontStyle14">
    <w:name w:val="Font Style14"/>
    <w:basedOn w:val="a0"/>
    <w:rsid w:val="005E5BBC"/>
    <w:rPr>
      <w:rFonts w:ascii="Arial" w:hAnsi="Arial" w:cs="Arial"/>
      <w:sz w:val="20"/>
      <w:szCs w:val="20"/>
    </w:rPr>
  </w:style>
  <w:style w:type="paragraph" w:styleId="af3">
    <w:name w:val="header"/>
    <w:basedOn w:val="a"/>
    <w:link w:val="af4"/>
    <w:rsid w:val="005E5BBC"/>
    <w:pPr>
      <w:tabs>
        <w:tab w:val="center" w:pos="4677"/>
        <w:tab w:val="right" w:pos="9355"/>
      </w:tabs>
    </w:pPr>
  </w:style>
  <w:style w:type="character" w:customStyle="1" w:styleId="af4">
    <w:name w:val="Верхний колонтитул Знак"/>
    <w:basedOn w:val="a0"/>
    <w:link w:val="af3"/>
    <w:rsid w:val="005E5BBC"/>
    <w:rPr>
      <w:rFonts w:ascii="Times New Roman" w:eastAsia="Times New Roman" w:hAnsi="Times New Roman" w:cs="Times New Roman"/>
      <w:sz w:val="24"/>
      <w:szCs w:val="24"/>
      <w:lang w:eastAsia="ru-RU"/>
    </w:rPr>
  </w:style>
  <w:style w:type="paragraph" w:styleId="af5">
    <w:name w:val="No Spacing"/>
    <w:uiPriority w:val="99"/>
    <w:qFormat/>
    <w:rsid w:val="005E5BBC"/>
    <w:pPr>
      <w:spacing w:after="0" w:line="240" w:lineRule="auto"/>
    </w:pPr>
    <w:rPr>
      <w:rFonts w:ascii="Calibri" w:eastAsia="Calibri" w:hAnsi="Calibri" w:cs="Times New Roman"/>
    </w:rPr>
  </w:style>
  <w:style w:type="character" w:customStyle="1" w:styleId="af6">
    <w:name w:val="Основной текст_"/>
    <w:basedOn w:val="a0"/>
    <w:link w:val="12"/>
    <w:rsid w:val="005E5BBC"/>
    <w:rPr>
      <w:sz w:val="19"/>
      <w:szCs w:val="19"/>
      <w:shd w:val="clear" w:color="auto" w:fill="FFFFFF"/>
    </w:rPr>
  </w:style>
  <w:style w:type="paragraph" w:customStyle="1" w:styleId="12">
    <w:name w:val="Основной текст1"/>
    <w:basedOn w:val="a"/>
    <w:link w:val="af6"/>
    <w:rsid w:val="005E5BBC"/>
    <w:pPr>
      <w:shd w:val="clear" w:color="auto" w:fill="FFFFFF"/>
      <w:spacing w:after="120" w:line="240" w:lineRule="exact"/>
      <w:jc w:val="both"/>
    </w:pPr>
    <w:rPr>
      <w:rFonts w:asciiTheme="minorHAnsi" w:eastAsiaTheme="minorHAnsi" w:hAnsiTheme="minorHAnsi" w:cstheme="minorBidi"/>
      <w:sz w:val="19"/>
      <w:szCs w:val="19"/>
      <w:lang w:eastAsia="en-US"/>
    </w:rPr>
  </w:style>
  <w:style w:type="character" w:customStyle="1" w:styleId="25">
    <w:name w:val="Заголовок №2_"/>
    <w:basedOn w:val="a0"/>
    <w:link w:val="26"/>
    <w:rsid w:val="005E5BBC"/>
    <w:rPr>
      <w:rFonts w:ascii="Segoe UI" w:eastAsia="Segoe UI" w:hAnsi="Segoe UI" w:cs="Segoe UI"/>
      <w:shd w:val="clear" w:color="auto" w:fill="FFFFFF"/>
    </w:rPr>
  </w:style>
  <w:style w:type="paragraph" w:customStyle="1" w:styleId="26">
    <w:name w:val="Заголовок №2"/>
    <w:basedOn w:val="a"/>
    <w:link w:val="25"/>
    <w:rsid w:val="005E5BBC"/>
    <w:pPr>
      <w:shd w:val="clear" w:color="auto" w:fill="FFFFFF"/>
      <w:spacing w:before="360" w:after="120" w:line="250" w:lineRule="exact"/>
      <w:jc w:val="right"/>
      <w:outlineLvl w:val="1"/>
    </w:pPr>
    <w:rPr>
      <w:rFonts w:ascii="Segoe UI" w:eastAsia="Segoe UI" w:hAnsi="Segoe UI" w:cs="Segoe UI"/>
      <w:sz w:val="22"/>
      <w:szCs w:val="22"/>
      <w:lang w:eastAsia="en-US"/>
    </w:rPr>
  </w:style>
  <w:style w:type="character" w:customStyle="1" w:styleId="27">
    <w:name w:val="Основной текст (2)_"/>
    <w:basedOn w:val="a0"/>
    <w:link w:val="28"/>
    <w:rsid w:val="005E5BBC"/>
    <w:rPr>
      <w:sz w:val="19"/>
      <w:szCs w:val="19"/>
      <w:shd w:val="clear" w:color="auto" w:fill="FFFFFF"/>
    </w:rPr>
  </w:style>
  <w:style w:type="paragraph" w:customStyle="1" w:styleId="28">
    <w:name w:val="Основной текст (2)"/>
    <w:basedOn w:val="a"/>
    <w:link w:val="27"/>
    <w:rsid w:val="005E5BBC"/>
    <w:pPr>
      <w:shd w:val="clear" w:color="auto" w:fill="FFFFFF"/>
      <w:spacing w:before="120" w:after="120" w:line="0" w:lineRule="atLeast"/>
      <w:ind w:firstLine="320"/>
      <w:jc w:val="both"/>
    </w:pPr>
    <w:rPr>
      <w:rFonts w:asciiTheme="minorHAnsi" w:eastAsiaTheme="minorHAnsi" w:hAnsiTheme="minorHAnsi" w:cstheme="minorBidi"/>
      <w:sz w:val="19"/>
      <w:szCs w:val="19"/>
      <w:lang w:eastAsia="en-US"/>
    </w:rPr>
  </w:style>
  <w:style w:type="character" w:customStyle="1" w:styleId="31">
    <w:name w:val="Основной текст (3)_"/>
    <w:basedOn w:val="a0"/>
    <w:link w:val="32"/>
    <w:rsid w:val="005E5BBC"/>
    <w:rPr>
      <w:sz w:val="19"/>
      <w:szCs w:val="19"/>
      <w:shd w:val="clear" w:color="auto" w:fill="FFFFFF"/>
    </w:rPr>
  </w:style>
  <w:style w:type="paragraph" w:customStyle="1" w:styleId="32">
    <w:name w:val="Основной текст (3)"/>
    <w:basedOn w:val="a"/>
    <w:link w:val="31"/>
    <w:rsid w:val="005E5BBC"/>
    <w:pPr>
      <w:shd w:val="clear" w:color="auto" w:fill="FFFFFF"/>
      <w:spacing w:before="120" w:line="235" w:lineRule="exact"/>
      <w:jc w:val="both"/>
    </w:pPr>
    <w:rPr>
      <w:rFonts w:asciiTheme="minorHAnsi" w:eastAsiaTheme="minorHAnsi" w:hAnsiTheme="minorHAnsi" w:cstheme="minorBidi"/>
      <w:sz w:val="19"/>
      <w:szCs w:val="19"/>
      <w:lang w:eastAsia="en-US"/>
    </w:rPr>
  </w:style>
  <w:style w:type="character" w:customStyle="1" w:styleId="33">
    <w:name w:val="Заголовок №3_"/>
    <w:basedOn w:val="a0"/>
    <w:link w:val="34"/>
    <w:rsid w:val="005E5BBC"/>
    <w:rPr>
      <w:sz w:val="19"/>
      <w:szCs w:val="19"/>
      <w:shd w:val="clear" w:color="auto" w:fill="FFFFFF"/>
    </w:rPr>
  </w:style>
  <w:style w:type="paragraph" w:customStyle="1" w:styleId="34">
    <w:name w:val="Заголовок №3"/>
    <w:basedOn w:val="a"/>
    <w:link w:val="33"/>
    <w:rsid w:val="005E5BBC"/>
    <w:pPr>
      <w:shd w:val="clear" w:color="auto" w:fill="FFFFFF"/>
      <w:spacing w:before="60" w:line="221" w:lineRule="exact"/>
      <w:outlineLvl w:val="2"/>
    </w:pPr>
    <w:rPr>
      <w:rFonts w:asciiTheme="minorHAnsi" w:eastAsiaTheme="minorHAnsi" w:hAnsiTheme="minorHAnsi" w:cstheme="minorBidi"/>
      <w:sz w:val="19"/>
      <w:szCs w:val="19"/>
      <w:lang w:eastAsia="en-US"/>
    </w:rPr>
  </w:style>
  <w:style w:type="character" w:customStyle="1" w:styleId="35">
    <w:name w:val="Заголовок №3 + Не полужирный"/>
    <w:basedOn w:val="33"/>
    <w:rsid w:val="005E5BBC"/>
    <w:rPr>
      <w:b/>
      <w:bCs/>
      <w:sz w:val="19"/>
      <w:szCs w:val="19"/>
      <w:shd w:val="clear" w:color="auto" w:fill="FFFFFF"/>
    </w:rPr>
  </w:style>
  <w:style w:type="paragraph" w:customStyle="1" w:styleId="36">
    <w:name w:val="Основной текст3"/>
    <w:basedOn w:val="a"/>
    <w:rsid w:val="005E5BBC"/>
    <w:pPr>
      <w:shd w:val="clear" w:color="auto" w:fill="FFFFFF"/>
      <w:spacing w:line="212" w:lineRule="exact"/>
      <w:jc w:val="both"/>
    </w:pPr>
    <w:rPr>
      <w:rFonts w:ascii="Trebuchet MS" w:hAnsi="Trebuchet MS"/>
      <w:sz w:val="21"/>
      <w:szCs w:val="21"/>
    </w:rPr>
  </w:style>
  <w:style w:type="character" w:customStyle="1" w:styleId="WW8Num2z0">
    <w:name w:val="WW8Num2z0"/>
    <w:rsid w:val="005E5BBC"/>
    <w:rPr>
      <w:rFonts w:ascii="Symbol" w:eastAsia="Times New Roman" w:hAnsi="Symbol" w:cs="Times New Roman"/>
    </w:rPr>
  </w:style>
  <w:style w:type="character" w:customStyle="1" w:styleId="WW8Num6z0">
    <w:name w:val="WW8Num6z0"/>
    <w:rsid w:val="005E5BBC"/>
    <w:rPr>
      <w:rFonts w:ascii="Symbol" w:hAnsi="Symbol"/>
    </w:rPr>
  </w:style>
  <w:style w:type="character" w:customStyle="1" w:styleId="WW8Num7z0">
    <w:name w:val="WW8Num7z0"/>
    <w:rsid w:val="005E5BBC"/>
    <w:rPr>
      <w:rFonts w:ascii="Symbol" w:hAnsi="Symbol"/>
    </w:rPr>
  </w:style>
  <w:style w:type="character" w:customStyle="1" w:styleId="WW8Num8z0">
    <w:name w:val="WW8Num8z0"/>
    <w:rsid w:val="005E5BBC"/>
    <w:rPr>
      <w:rFonts w:ascii="Symbol" w:hAnsi="Symbol"/>
    </w:rPr>
  </w:style>
  <w:style w:type="character" w:customStyle="1" w:styleId="WW8Num10z0">
    <w:name w:val="WW8Num10z0"/>
    <w:rsid w:val="005E5BBC"/>
    <w:rPr>
      <w:rFonts w:ascii="Symbol" w:hAnsi="Symbol"/>
    </w:rPr>
  </w:style>
  <w:style w:type="character" w:customStyle="1" w:styleId="WW8Num13z0">
    <w:name w:val="WW8Num13z0"/>
    <w:rsid w:val="005E5BBC"/>
    <w:rPr>
      <w:rFonts w:ascii="Symbol" w:hAnsi="Symbol"/>
    </w:rPr>
  </w:style>
  <w:style w:type="character" w:customStyle="1" w:styleId="WW8Num17z0">
    <w:name w:val="WW8Num17z0"/>
    <w:rsid w:val="005E5BBC"/>
    <w:rPr>
      <w:rFonts w:ascii="Symbol" w:hAnsi="Symbol"/>
    </w:rPr>
  </w:style>
  <w:style w:type="character" w:customStyle="1" w:styleId="Absatz-Standardschriftart">
    <w:name w:val="Absatz-Standardschriftart"/>
    <w:rsid w:val="005E5BBC"/>
  </w:style>
  <w:style w:type="character" w:customStyle="1" w:styleId="WW8Num1z0">
    <w:name w:val="WW8Num1z0"/>
    <w:rsid w:val="005E5BBC"/>
    <w:rPr>
      <w:rFonts w:ascii="Symbol" w:hAnsi="Symbol"/>
    </w:rPr>
  </w:style>
  <w:style w:type="character" w:customStyle="1" w:styleId="WW8Num6z1">
    <w:name w:val="WW8Num6z1"/>
    <w:rsid w:val="005E5BBC"/>
    <w:rPr>
      <w:rFonts w:ascii="Courier New" w:hAnsi="Courier New" w:cs="Courier New"/>
    </w:rPr>
  </w:style>
  <w:style w:type="character" w:customStyle="1" w:styleId="WW8Num6z2">
    <w:name w:val="WW8Num6z2"/>
    <w:rsid w:val="005E5BBC"/>
    <w:rPr>
      <w:rFonts w:ascii="Wingdings" w:hAnsi="Wingdings"/>
    </w:rPr>
  </w:style>
  <w:style w:type="character" w:customStyle="1" w:styleId="WW8Num11z0">
    <w:name w:val="WW8Num11z0"/>
    <w:rsid w:val="005E5BBC"/>
    <w:rPr>
      <w:rFonts w:ascii="Symbol" w:eastAsia="Times New Roman" w:hAnsi="Symbol" w:cs="Times New Roman"/>
    </w:rPr>
  </w:style>
  <w:style w:type="character" w:customStyle="1" w:styleId="WW8Num12z0">
    <w:name w:val="WW8Num12z0"/>
    <w:rsid w:val="005E5BBC"/>
    <w:rPr>
      <w:rFonts w:ascii="Symbol" w:hAnsi="Symbol"/>
    </w:rPr>
  </w:style>
  <w:style w:type="character" w:customStyle="1" w:styleId="WW8Num12z1">
    <w:name w:val="WW8Num12z1"/>
    <w:rsid w:val="005E5BBC"/>
    <w:rPr>
      <w:rFonts w:ascii="Courier New" w:hAnsi="Courier New" w:cs="Courier New"/>
    </w:rPr>
  </w:style>
  <w:style w:type="character" w:customStyle="1" w:styleId="WW8Num12z2">
    <w:name w:val="WW8Num12z2"/>
    <w:rsid w:val="005E5BBC"/>
    <w:rPr>
      <w:rFonts w:ascii="Wingdings" w:hAnsi="Wingdings"/>
    </w:rPr>
  </w:style>
  <w:style w:type="character" w:customStyle="1" w:styleId="WW8Num13z1">
    <w:name w:val="WW8Num13z1"/>
    <w:rsid w:val="005E5BBC"/>
    <w:rPr>
      <w:rFonts w:ascii="Courier New" w:hAnsi="Courier New" w:cs="Courier New"/>
    </w:rPr>
  </w:style>
  <w:style w:type="character" w:customStyle="1" w:styleId="WW8Num13z2">
    <w:name w:val="WW8Num13z2"/>
    <w:rsid w:val="005E5BBC"/>
    <w:rPr>
      <w:rFonts w:ascii="Wingdings" w:hAnsi="Wingdings"/>
    </w:rPr>
  </w:style>
  <w:style w:type="character" w:customStyle="1" w:styleId="WW8Num15z0">
    <w:name w:val="WW8Num15z0"/>
    <w:rsid w:val="005E5BBC"/>
    <w:rPr>
      <w:rFonts w:ascii="Symbol" w:hAnsi="Symbol"/>
    </w:rPr>
  </w:style>
  <w:style w:type="character" w:customStyle="1" w:styleId="WW8Num15z1">
    <w:name w:val="WW8Num15z1"/>
    <w:rsid w:val="005E5BBC"/>
    <w:rPr>
      <w:rFonts w:ascii="Courier New" w:hAnsi="Courier New" w:cs="Courier New"/>
    </w:rPr>
  </w:style>
  <w:style w:type="character" w:customStyle="1" w:styleId="WW8Num15z2">
    <w:name w:val="WW8Num15z2"/>
    <w:rsid w:val="005E5BBC"/>
    <w:rPr>
      <w:rFonts w:ascii="Wingdings" w:hAnsi="Wingdings"/>
    </w:rPr>
  </w:style>
  <w:style w:type="character" w:customStyle="1" w:styleId="WW8Num17z1">
    <w:name w:val="WW8Num17z1"/>
    <w:rsid w:val="005E5BBC"/>
    <w:rPr>
      <w:rFonts w:ascii="Courier New" w:hAnsi="Courier New" w:cs="Courier New"/>
    </w:rPr>
  </w:style>
  <w:style w:type="character" w:customStyle="1" w:styleId="WW8Num17z2">
    <w:name w:val="WW8Num17z2"/>
    <w:rsid w:val="005E5BBC"/>
    <w:rPr>
      <w:rFonts w:ascii="Wingdings" w:hAnsi="Wingdings"/>
    </w:rPr>
  </w:style>
  <w:style w:type="character" w:customStyle="1" w:styleId="WW8Num21z0">
    <w:name w:val="WW8Num21z0"/>
    <w:rsid w:val="005E5BBC"/>
    <w:rPr>
      <w:rFonts w:ascii="Symbol" w:hAnsi="Symbol"/>
    </w:rPr>
  </w:style>
  <w:style w:type="character" w:customStyle="1" w:styleId="WW8Num21z1">
    <w:name w:val="WW8Num21z1"/>
    <w:rsid w:val="005E5BBC"/>
    <w:rPr>
      <w:rFonts w:ascii="Courier New" w:hAnsi="Courier New" w:cs="Courier New"/>
    </w:rPr>
  </w:style>
  <w:style w:type="character" w:customStyle="1" w:styleId="WW8Num21z2">
    <w:name w:val="WW8Num21z2"/>
    <w:rsid w:val="005E5BBC"/>
    <w:rPr>
      <w:rFonts w:ascii="Wingdings" w:hAnsi="Wingdings"/>
    </w:rPr>
  </w:style>
  <w:style w:type="character" w:customStyle="1" w:styleId="WW8Num22z0">
    <w:name w:val="WW8Num22z0"/>
    <w:rsid w:val="005E5BBC"/>
    <w:rPr>
      <w:rFonts w:ascii="Symbol" w:hAnsi="Symbol"/>
    </w:rPr>
  </w:style>
  <w:style w:type="character" w:customStyle="1" w:styleId="WW8Num22z1">
    <w:name w:val="WW8Num22z1"/>
    <w:rsid w:val="005E5BBC"/>
    <w:rPr>
      <w:rFonts w:ascii="Courier New" w:hAnsi="Courier New" w:cs="Courier New"/>
    </w:rPr>
  </w:style>
  <w:style w:type="character" w:customStyle="1" w:styleId="WW8Num22z2">
    <w:name w:val="WW8Num22z2"/>
    <w:rsid w:val="005E5BBC"/>
    <w:rPr>
      <w:rFonts w:ascii="Wingdings" w:hAnsi="Wingdings"/>
    </w:rPr>
  </w:style>
  <w:style w:type="character" w:customStyle="1" w:styleId="WW8Num23z0">
    <w:name w:val="WW8Num23z0"/>
    <w:rsid w:val="005E5BBC"/>
    <w:rPr>
      <w:rFonts w:ascii="Symbol" w:hAnsi="Symbol"/>
    </w:rPr>
  </w:style>
  <w:style w:type="character" w:customStyle="1" w:styleId="WW8Num23z1">
    <w:name w:val="WW8Num23z1"/>
    <w:rsid w:val="005E5BBC"/>
    <w:rPr>
      <w:rFonts w:ascii="Courier New" w:hAnsi="Courier New" w:cs="Courier New"/>
    </w:rPr>
  </w:style>
  <w:style w:type="character" w:customStyle="1" w:styleId="WW8Num23z2">
    <w:name w:val="WW8Num23z2"/>
    <w:rsid w:val="005E5BBC"/>
    <w:rPr>
      <w:rFonts w:ascii="Wingdings" w:hAnsi="Wingdings"/>
    </w:rPr>
  </w:style>
  <w:style w:type="character" w:customStyle="1" w:styleId="WW8Num27z0">
    <w:name w:val="WW8Num27z0"/>
    <w:rsid w:val="005E5BBC"/>
    <w:rPr>
      <w:rFonts w:ascii="Symbol" w:hAnsi="Symbol"/>
    </w:rPr>
  </w:style>
  <w:style w:type="character" w:customStyle="1" w:styleId="WW8Num28z0">
    <w:name w:val="WW8Num28z0"/>
    <w:rsid w:val="005E5BBC"/>
    <w:rPr>
      <w:rFonts w:ascii="Symbol" w:eastAsia="Times New Roman" w:hAnsi="Symbol" w:cs="Times New Roman"/>
    </w:rPr>
  </w:style>
  <w:style w:type="character" w:customStyle="1" w:styleId="13">
    <w:name w:val="Основной шрифт абзаца1"/>
    <w:rsid w:val="005E5BBC"/>
  </w:style>
  <w:style w:type="paragraph" w:customStyle="1" w:styleId="14">
    <w:name w:val="Заголовок1"/>
    <w:basedOn w:val="a"/>
    <w:next w:val="ad"/>
    <w:rsid w:val="005E5BBC"/>
    <w:pPr>
      <w:keepNext/>
      <w:suppressAutoHyphens/>
      <w:spacing w:before="240" w:after="120"/>
    </w:pPr>
    <w:rPr>
      <w:rFonts w:ascii="Arial" w:eastAsia="MS Mincho" w:hAnsi="Arial" w:cs="Tahoma"/>
      <w:sz w:val="28"/>
      <w:szCs w:val="28"/>
      <w:lang w:eastAsia="ar-SA"/>
    </w:rPr>
  </w:style>
  <w:style w:type="paragraph" w:styleId="af7">
    <w:name w:val="List"/>
    <w:basedOn w:val="ad"/>
    <w:rsid w:val="005E5BBC"/>
    <w:pPr>
      <w:suppressAutoHyphens/>
      <w:spacing w:after="120"/>
    </w:pPr>
    <w:rPr>
      <w:rFonts w:ascii="Arial" w:hAnsi="Arial" w:cs="Tahoma"/>
      <w:i w:val="0"/>
      <w:iCs w:val="0"/>
      <w:sz w:val="24"/>
      <w:lang w:eastAsia="ar-SA"/>
    </w:rPr>
  </w:style>
  <w:style w:type="paragraph" w:customStyle="1" w:styleId="15">
    <w:name w:val="Название1"/>
    <w:basedOn w:val="a"/>
    <w:rsid w:val="005E5BBC"/>
    <w:pPr>
      <w:suppressLineNumbers/>
      <w:suppressAutoHyphens/>
      <w:spacing w:before="120" w:after="120"/>
    </w:pPr>
    <w:rPr>
      <w:rFonts w:ascii="Arial" w:hAnsi="Arial" w:cs="Tahoma"/>
      <w:i/>
      <w:iCs/>
      <w:sz w:val="20"/>
      <w:lang w:eastAsia="ar-SA"/>
    </w:rPr>
  </w:style>
  <w:style w:type="paragraph" w:customStyle="1" w:styleId="16">
    <w:name w:val="Указатель1"/>
    <w:basedOn w:val="a"/>
    <w:rsid w:val="005E5BBC"/>
    <w:pPr>
      <w:suppressLineNumbers/>
      <w:suppressAutoHyphens/>
    </w:pPr>
    <w:rPr>
      <w:rFonts w:ascii="Arial" w:hAnsi="Arial" w:cs="Tahoma"/>
      <w:lang w:eastAsia="ar-SA"/>
    </w:rPr>
  </w:style>
  <w:style w:type="paragraph" w:customStyle="1" w:styleId="af8">
    <w:name w:val="Содержимое таблицы"/>
    <w:basedOn w:val="a"/>
    <w:rsid w:val="005E5BBC"/>
    <w:pPr>
      <w:suppressLineNumbers/>
      <w:suppressAutoHyphens/>
    </w:pPr>
    <w:rPr>
      <w:rFonts w:cs="Calibri"/>
      <w:lang w:eastAsia="ar-SA"/>
    </w:rPr>
  </w:style>
  <w:style w:type="paragraph" w:customStyle="1" w:styleId="af9">
    <w:name w:val="Заголовок таблицы"/>
    <w:basedOn w:val="af8"/>
    <w:rsid w:val="005E5BBC"/>
    <w:pPr>
      <w:jc w:val="center"/>
    </w:pPr>
    <w:rPr>
      <w:b/>
      <w:bCs/>
    </w:rPr>
  </w:style>
  <w:style w:type="paragraph" w:customStyle="1" w:styleId="c6">
    <w:name w:val="c6"/>
    <w:basedOn w:val="a"/>
    <w:rsid w:val="00944BCA"/>
    <w:pPr>
      <w:spacing w:before="100" w:beforeAutospacing="1" w:after="100" w:afterAutospacing="1"/>
    </w:pPr>
  </w:style>
  <w:style w:type="character" w:customStyle="1" w:styleId="c26">
    <w:name w:val="c26"/>
    <w:basedOn w:val="a0"/>
    <w:rsid w:val="00944BCA"/>
  </w:style>
  <w:style w:type="paragraph" w:customStyle="1" w:styleId="c1">
    <w:name w:val="c1"/>
    <w:basedOn w:val="a"/>
    <w:rsid w:val="00944BCA"/>
    <w:pPr>
      <w:spacing w:before="100" w:beforeAutospacing="1" w:after="100" w:afterAutospacing="1"/>
    </w:pPr>
  </w:style>
  <w:style w:type="character" w:customStyle="1" w:styleId="c2">
    <w:name w:val="c2"/>
    <w:basedOn w:val="a0"/>
    <w:rsid w:val="00944BCA"/>
  </w:style>
  <w:style w:type="character" w:customStyle="1" w:styleId="c5">
    <w:name w:val="c5"/>
    <w:basedOn w:val="a0"/>
    <w:rsid w:val="00944BCA"/>
  </w:style>
  <w:style w:type="character" w:customStyle="1" w:styleId="apple-converted-space">
    <w:name w:val="apple-converted-space"/>
    <w:basedOn w:val="a0"/>
    <w:rsid w:val="00944BCA"/>
  </w:style>
  <w:style w:type="character" w:customStyle="1" w:styleId="c13">
    <w:name w:val="c13"/>
    <w:basedOn w:val="a0"/>
    <w:rsid w:val="00944BCA"/>
  </w:style>
  <w:style w:type="character" w:customStyle="1" w:styleId="c27">
    <w:name w:val="c27"/>
    <w:basedOn w:val="a0"/>
    <w:rsid w:val="00944BCA"/>
  </w:style>
  <w:style w:type="paragraph" w:customStyle="1" w:styleId="c37">
    <w:name w:val="c37"/>
    <w:basedOn w:val="a"/>
    <w:rsid w:val="00510139"/>
    <w:pPr>
      <w:spacing w:before="100" w:beforeAutospacing="1" w:after="100" w:afterAutospacing="1"/>
    </w:pPr>
  </w:style>
  <w:style w:type="paragraph" w:customStyle="1" w:styleId="c44">
    <w:name w:val="c44"/>
    <w:basedOn w:val="a"/>
    <w:rsid w:val="00510139"/>
    <w:pPr>
      <w:spacing w:before="100" w:beforeAutospacing="1" w:after="100" w:afterAutospacing="1"/>
    </w:pPr>
  </w:style>
  <w:style w:type="character" w:customStyle="1" w:styleId="c40">
    <w:name w:val="c40"/>
    <w:basedOn w:val="a0"/>
    <w:rsid w:val="00510139"/>
  </w:style>
  <w:style w:type="character" w:customStyle="1" w:styleId="c25">
    <w:name w:val="c25"/>
    <w:basedOn w:val="a0"/>
    <w:rsid w:val="00510139"/>
  </w:style>
  <w:style w:type="character" w:customStyle="1" w:styleId="c17">
    <w:name w:val="c17"/>
    <w:basedOn w:val="a0"/>
    <w:rsid w:val="00510139"/>
  </w:style>
  <w:style w:type="paragraph" w:customStyle="1" w:styleId="c46">
    <w:name w:val="c46"/>
    <w:basedOn w:val="a"/>
    <w:rsid w:val="0051013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1519409">
      <w:bodyDiv w:val="1"/>
      <w:marLeft w:val="0"/>
      <w:marRight w:val="0"/>
      <w:marTop w:val="0"/>
      <w:marBottom w:val="0"/>
      <w:divBdr>
        <w:top w:val="none" w:sz="0" w:space="0" w:color="auto"/>
        <w:left w:val="none" w:sz="0" w:space="0" w:color="auto"/>
        <w:bottom w:val="none" w:sz="0" w:space="0" w:color="auto"/>
        <w:right w:val="none" w:sz="0" w:space="0" w:color="auto"/>
      </w:divBdr>
    </w:div>
    <w:div w:id="983701624">
      <w:bodyDiv w:val="1"/>
      <w:marLeft w:val="0"/>
      <w:marRight w:val="0"/>
      <w:marTop w:val="0"/>
      <w:marBottom w:val="0"/>
      <w:divBdr>
        <w:top w:val="none" w:sz="0" w:space="0" w:color="auto"/>
        <w:left w:val="none" w:sz="0" w:space="0" w:color="auto"/>
        <w:bottom w:val="none" w:sz="0" w:space="0" w:color="auto"/>
        <w:right w:val="none" w:sz="0" w:space="0" w:color="auto"/>
      </w:divBdr>
    </w:div>
    <w:div w:id="1001932941">
      <w:bodyDiv w:val="1"/>
      <w:marLeft w:val="0"/>
      <w:marRight w:val="0"/>
      <w:marTop w:val="0"/>
      <w:marBottom w:val="0"/>
      <w:divBdr>
        <w:top w:val="none" w:sz="0" w:space="0" w:color="auto"/>
        <w:left w:val="none" w:sz="0" w:space="0" w:color="auto"/>
        <w:bottom w:val="none" w:sz="0" w:space="0" w:color="auto"/>
        <w:right w:val="none" w:sz="0" w:space="0" w:color="auto"/>
      </w:divBdr>
    </w:div>
    <w:div w:id="172864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F102B-D73D-4FBA-888E-A4FFC8C3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2487</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41</cp:revision>
  <cp:lastPrinted>2019-03-30T17:32:00Z</cp:lastPrinted>
  <dcterms:created xsi:type="dcterms:W3CDTF">2016-09-22T15:49:00Z</dcterms:created>
  <dcterms:modified xsi:type="dcterms:W3CDTF">2019-09-27T03:47:00Z</dcterms:modified>
</cp:coreProperties>
</file>